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9908" w14:textId="77777777" w:rsidR="00DF1759" w:rsidRDefault="00DF1759" w:rsidP="00DF1759">
      <w:pPr>
        <w:keepNext/>
        <w:keepLines/>
        <w:suppressAutoHyphens/>
        <w:autoSpaceDE w:val="0"/>
        <w:autoSpaceDN w:val="0"/>
        <w:spacing w:after="0" w:line="360" w:lineRule="auto"/>
        <w:jc w:val="center"/>
        <w:rPr>
          <w:rFonts w:ascii="Times New Roman" w:eastAsia="Times New Roman" w:hAnsi="Times New Roman"/>
          <w:b/>
          <w:color w:val="000000"/>
          <w:sz w:val="24"/>
          <w:szCs w:val="24"/>
          <w:lang w:val="ru-RU"/>
        </w:rPr>
      </w:pPr>
      <w:r w:rsidRPr="008300C1">
        <w:rPr>
          <w:rFonts w:ascii="Times New Roman" w:eastAsia="Times New Roman" w:hAnsi="Times New Roman"/>
          <w:b/>
          <w:color w:val="000000"/>
          <w:sz w:val="24"/>
          <w:szCs w:val="24"/>
          <w:lang w:val="ru-RU"/>
        </w:rPr>
        <w:t>МИНИСТЕРСТВО ПРОСВЕЩЕНИЯ РОССИЙСКОЙ ФЕДЕРАЦИИ</w:t>
      </w:r>
    </w:p>
    <w:p w14:paraId="1FCF8DAB" w14:textId="77777777" w:rsidR="00DF1759" w:rsidRDefault="00DF1759" w:rsidP="00DF1759">
      <w:pPr>
        <w:keepNext/>
        <w:keepLines/>
        <w:suppressAutoHyphens/>
        <w:autoSpaceDE w:val="0"/>
        <w:autoSpaceDN w:val="0"/>
        <w:spacing w:after="0" w:line="360" w:lineRule="auto"/>
        <w:jc w:val="center"/>
        <w:rPr>
          <w:rFonts w:ascii="Times New Roman" w:eastAsia="Times New Roman" w:hAnsi="Times New Roman"/>
          <w:color w:val="000000"/>
          <w:sz w:val="24"/>
          <w:szCs w:val="24"/>
          <w:lang w:val="ru-RU"/>
        </w:rPr>
      </w:pPr>
      <w:r w:rsidRPr="008300C1">
        <w:rPr>
          <w:rFonts w:ascii="Times New Roman" w:eastAsia="Times New Roman" w:hAnsi="Times New Roman"/>
          <w:color w:val="000000"/>
          <w:sz w:val="24"/>
          <w:szCs w:val="24"/>
          <w:lang w:val="ru-RU"/>
        </w:rPr>
        <w:t>Министерство образования и науки Хабаровского края</w:t>
      </w:r>
    </w:p>
    <w:p w14:paraId="787A90B7" w14:textId="77777777" w:rsidR="00DF1759" w:rsidRDefault="00DF1759" w:rsidP="00DF1759">
      <w:pPr>
        <w:keepNext/>
        <w:keepLines/>
        <w:suppressAutoHyphens/>
        <w:autoSpaceDE w:val="0"/>
        <w:autoSpaceDN w:val="0"/>
        <w:spacing w:after="0" w:line="360" w:lineRule="auto"/>
        <w:jc w:val="center"/>
        <w:rPr>
          <w:rFonts w:ascii="Times New Roman" w:eastAsia="Times New Roman" w:hAnsi="Times New Roman"/>
          <w:color w:val="000000"/>
          <w:sz w:val="24"/>
          <w:szCs w:val="24"/>
          <w:lang w:val="ru-RU"/>
        </w:rPr>
      </w:pPr>
      <w:r w:rsidRPr="008300C1">
        <w:rPr>
          <w:rFonts w:ascii="Times New Roman" w:eastAsia="Times New Roman" w:hAnsi="Times New Roman"/>
          <w:color w:val="000000"/>
          <w:sz w:val="24"/>
          <w:szCs w:val="24"/>
          <w:lang w:val="ru-RU"/>
        </w:rPr>
        <w:t>Управление образования город Хабаровск</w:t>
      </w:r>
    </w:p>
    <w:p w14:paraId="110EB425" w14:textId="77777777" w:rsidR="00DF1759" w:rsidRPr="008300C1" w:rsidRDefault="00DF1759" w:rsidP="00DF1759">
      <w:pPr>
        <w:keepNext/>
        <w:keepLines/>
        <w:suppressAutoHyphens/>
        <w:autoSpaceDE w:val="0"/>
        <w:autoSpaceDN w:val="0"/>
        <w:spacing w:after="0" w:line="360" w:lineRule="auto"/>
        <w:jc w:val="center"/>
        <w:rPr>
          <w:sz w:val="24"/>
          <w:szCs w:val="24"/>
          <w:lang w:val="ru-RU"/>
        </w:rPr>
      </w:pPr>
      <w:r w:rsidRPr="008300C1">
        <w:rPr>
          <w:rFonts w:ascii="Times New Roman" w:eastAsia="Times New Roman" w:hAnsi="Times New Roman"/>
          <w:color w:val="000000"/>
          <w:sz w:val="24"/>
          <w:szCs w:val="24"/>
          <w:lang w:val="ru-RU"/>
        </w:rPr>
        <w:t>МАОУ «СШ с УИОП № 80»</w:t>
      </w:r>
    </w:p>
    <w:p w14:paraId="6CA87C1F" w14:textId="77777777" w:rsidR="00DF1759" w:rsidRDefault="00DF1759" w:rsidP="00DF1759">
      <w:pPr>
        <w:autoSpaceDE w:val="0"/>
        <w:autoSpaceDN w:val="0"/>
        <w:spacing w:before="182" w:after="0" w:line="230" w:lineRule="auto"/>
        <w:ind w:right="876"/>
        <w:jc w:val="right"/>
        <w:rPr>
          <w:rFonts w:ascii="Times New Roman" w:eastAsia="Times New Roman" w:hAnsi="Times New Roman"/>
          <w:color w:val="000000"/>
          <w:w w:val="102"/>
          <w:sz w:val="24"/>
          <w:szCs w:val="24"/>
          <w:lang w:val="ru-RU"/>
        </w:rPr>
      </w:pPr>
    </w:p>
    <w:p w14:paraId="44A4AD88" w14:textId="77777777" w:rsidR="00DF1759" w:rsidRDefault="00DF1759" w:rsidP="00DF1759">
      <w:pPr>
        <w:autoSpaceDE w:val="0"/>
        <w:autoSpaceDN w:val="0"/>
        <w:spacing w:before="182" w:after="0" w:line="230" w:lineRule="auto"/>
        <w:ind w:right="876"/>
        <w:jc w:val="right"/>
        <w:rPr>
          <w:rFonts w:ascii="Times New Roman" w:eastAsia="Times New Roman" w:hAnsi="Times New Roman"/>
          <w:color w:val="000000"/>
          <w:w w:val="102"/>
          <w:sz w:val="24"/>
          <w:szCs w:val="24"/>
          <w:lang w:val="ru-RU"/>
        </w:rPr>
      </w:pPr>
    </w:p>
    <w:p w14:paraId="185512DD" w14:textId="77777777" w:rsidR="00356CB0" w:rsidRDefault="00DF1759" w:rsidP="00A02B3B">
      <w:pPr>
        <w:autoSpaceDE w:val="0"/>
        <w:autoSpaceDN w:val="0"/>
        <w:spacing w:before="182" w:after="0" w:line="230" w:lineRule="auto"/>
        <w:ind w:left="6480" w:right="876"/>
        <w:jc w:val="center"/>
        <w:rPr>
          <w:rFonts w:ascii="Times New Roman" w:eastAsia="Times New Roman" w:hAnsi="Times New Roman"/>
          <w:color w:val="000000"/>
          <w:w w:val="102"/>
          <w:sz w:val="24"/>
          <w:szCs w:val="24"/>
          <w:lang w:val="ru-RU"/>
        </w:rPr>
      </w:pPr>
      <w:r w:rsidRPr="008300C1">
        <w:rPr>
          <w:rFonts w:ascii="Times New Roman" w:eastAsia="Times New Roman" w:hAnsi="Times New Roman"/>
          <w:color w:val="000000"/>
          <w:w w:val="102"/>
          <w:sz w:val="24"/>
          <w:szCs w:val="24"/>
          <w:lang w:val="ru-RU"/>
        </w:rPr>
        <w:t xml:space="preserve">УТВЕРЖЕНО </w:t>
      </w:r>
      <w:r w:rsidRPr="008300C1">
        <w:rPr>
          <w:sz w:val="24"/>
          <w:szCs w:val="24"/>
          <w:lang w:val="ru-RU"/>
        </w:rPr>
        <w:br/>
      </w:r>
    </w:p>
    <w:p w14:paraId="7091FDFB" w14:textId="63B0FFE0" w:rsidR="00DF1759" w:rsidRDefault="00DF1759" w:rsidP="00A02B3B">
      <w:pPr>
        <w:autoSpaceDE w:val="0"/>
        <w:autoSpaceDN w:val="0"/>
        <w:spacing w:before="182" w:after="0" w:line="230" w:lineRule="auto"/>
        <w:ind w:left="6480" w:right="876"/>
        <w:jc w:val="center"/>
        <w:rPr>
          <w:rFonts w:ascii="Times New Roman" w:eastAsia="Times New Roman" w:hAnsi="Times New Roman"/>
          <w:color w:val="000000"/>
          <w:w w:val="102"/>
          <w:sz w:val="24"/>
          <w:szCs w:val="24"/>
          <w:lang w:val="ru-RU"/>
        </w:rPr>
      </w:pPr>
      <w:r w:rsidRPr="008300C1">
        <w:rPr>
          <w:rFonts w:ascii="Times New Roman" w:eastAsia="Times New Roman" w:hAnsi="Times New Roman"/>
          <w:color w:val="000000"/>
          <w:w w:val="102"/>
          <w:sz w:val="24"/>
          <w:szCs w:val="24"/>
          <w:lang w:val="ru-RU"/>
        </w:rPr>
        <w:t xml:space="preserve">Директор </w:t>
      </w:r>
      <w:r w:rsidRPr="008300C1">
        <w:rPr>
          <w:sz w:val="24"/>
          <w:szCs w:val="24"/>
          <w:lang w:val="ru-RU"/>
        </w:rPr>
        <w:br/>
      </w:r>
    </w:p>
    <w:p w14:paraId="48A9FCA7" w14:textId="2B57CE43" w:rsidR="008A50F5" w:rsidRPr="00EB276D" w:rsidRDefault="00DF1759" w:rsidP="00A02B3B">
      <w:pPr>
        <w:autoSpaceDE w:val="0"/>
        <w:autoSpaceDN w:val="0"/>
        <w:spacing w:before="182" w:after="0" w:line="230" w:lineRule="auto"/>
        <w:ind w:left="5040" w:right="876" w:firstLine="720"/>
        <w:jc w:val="right"/>
        <w:rPr>
          <w:lang w:val="ru-RU"/>
        </w:rPr>
      </w:pPr>
      <w:r w:rsidRPr="008300C1">
        <w:rPr>
          <w:rFonts w:ascii="Times New Roman" w:eastAsia="Times New Roman" w:hAnsi="Times New Roman"/>
          <w:color w:val="000000"/>
          <w:w w:val="102"/>
          <w:sz w:val="24"/>
          <w:szCs w:val="24"/>
          <w:lang w:val="ru-RU"/>
        </w:rPr>
        <w:t>______</w:t>
      </w:r>
      <w:proofErr w:type="spellStart"/>
      <w:r w:rsidRPr="008300C1">
        <w:rPr>
          <w:rFonts w:ascii="Times New Roman" w:eastAsia="Times New Roman" w:hAnsi="Times New Roman"/>
          <w:color w:val="000000"/>
          <w:w w:val="102"/>
          <w:sz w:val="24"/>
          <w:szCs w:val="24"/>
          <w:lang w:val="ru-RU"/>
        </w:rPr>
        <w:t>Е.М.Булгакова</w:t>
      </w:r>
      <w:proofErr w:type="spellEnd"/>
    </w:p>
    <w:p w14:paraId="3C4E7F2A" w14:textId="77777777" w:rsidR="008A50F5" w:rsidRPr="00EB276D" w:rsidRDefault="00EB276D">
      <w:pPr>
        <w:autoSpaceDE w:val="0"/>
        <w:autoSpaceDN w:val="0"/>
        <w:spacing w:before="1038" w:after="0" w:line="230" w:lineRule="auto"/>
        <w:ind w:right="3182"/>
        <w:jc w:val="right"/>
        <w:rPr>
          <w:lang w:val="ru-RU"/>
        </w:rPr>
      </w:pPr>
      <w:r w:rsidRPr="00EB276D">
        <w:rPr>
          <w:rFonts w:ascii="Times New Roman" w:eastAsia="Times New Roman" w:hAnsi="Times New Roman"/>
          <w:b/>
          <w:color w:val="000000"/>
          <w:sz w:val="24"/>
          <w:lang w:val="ru-RU"/>
        </w:rPr>
        <w:t>РАБОЧАЯ ПРОГРАММА</w:t>
      </w:r>
    </w:p>
    <w:p w14:paraId="2A7148B3" w14:textId="77777777" w:rsidR="008A50F5" w:rsidRPr="00EB276D" w:rsidRDefault="00EB276D">
      <w:pPr>
        <w:autoSpaceDE w:val="0"/>
        <w:autoSpaceDN w:val="0"/>
        <w:spacing w:before="310" w:after="0" w:line="230" w:lineRule="auto"/>
        <w:jc w:val="center"/>
        <w:rPr>
          <w:lang w:val="ru-RU"/>
        </w:rPr>
      </w:pPr>
      <w:r w:rsidRPr="00EB276D">
        <w:rPr>
          <w:rFonts w:ascii="Times New Roman" w:eastAsia="Times New Roman" w:hAnsi="Times New Roman"/>
          <w:b/>
          <w:color w:val="000000"/>
          <w:sz w:val="24"/>
          <w:lang w:val="ru-RU"/>
        </w:rPr>
        <w:t>ОСНОВНОГО ОБЩЕГО ОБРАЗОВАНИЯ</w:t>
      </w:r>
    </w:p>
    <w:p w14:paraId="56FEB7B8" w14:textId="77777777" w:rsidR="008A50F5" w:rsidRPr="00EB276D" w:rsidRDefault="00EB276D">
      <w:pPr>
        <w:autoSpaceDE w:val="0"/>
        <w:autoSpaceDN w:val="0"/>
        <w:spacing w:before="310" w:after="0" w:line="230" w:lineRule="auto"/>
        <w:ind w:right="3954"/>
        <w:jc w:val="right"/>
        <w:rPr>
          <w:lang w:val="ru-RU"/>
        </w:rPr>
      </w:pPr>
      <w:r w:rsidRPr="00EB276D">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EB276D">
        <w:rPr>
          <w:rFonts w:ascii="Times New Roman" w:eastAsia="Times New Roman" w:hAnsi="Times New Roman"/>
          <w:b/>
          <w:color w:val="000000"/>
          <w:sz w:val="24"/>
          <w:lang w:val="ru-RU"/>
        </w:rPr>
        <w:t xml:space="preserve"> 2281851)</w:t>
      </w:r>
    </w:p>
    <w:p w14:paraId="04DAECA2" w14:textId="77777777" w:rsidR="008A50F5" w:rsidRPr="00EB276D" w:rsidRDefault="00EB276D">
      <w:pPr>
        <w:autoSpaceDE w:val="0"/>
        <w:autoSpaceDN w:val="0"/>
        <w:spacing w:before="670" w:after="0" w:line="230" w:lineRule="auto"/>
        <w:jc w:val="center"/>
        <w:rPr>
          <w:lang w:val="ru-RU"/>
        </w:rPr>
      </w:pPr>
      <w:r w:rsidRPr="00EB276D">
        <w:rPr>
          <w:rFonts w:ascii="Times New Roman" w:eastAsia="Times New Roman" w:hAnsi="Times New Roman"/>
          <w:b/>
          <w:color w:val="000000"/>
          <w:sz w:val="24"/>
          <w:lang w:val="ru-RU"/>
        </w:rPr>
        <w:t>Учебного предмета</w:t>
      </w:r>
    </w:p>
    <w:p w14:paraId="5DB4ADB6" w14:textId="77777777" w:rsidR="008A50F5" w:rsidRPr="00EB276D" w:rsidRDefault="00EB276D">
      <w:pPr>
        <w:autoSpaceDE w:val="0"/>
        <w:autoSpaceDN w:val="0"/>
        <w:spacing w:before="70" w:after="0" w:line="230" w:lineRule="auto"/>
        <w:jc w:val="center"/>
        <w:rPr>
          <w:lang w:val="ru-RU"/>
        </w:rPr>
      </w:pPr>
      <w:r w:rsidRPr="00EB276D">
        <w:rPr>
          <w:rFonts w:ascii="Times New Roman" w:eastAsia="Times New Roman" w:hAnsi="Times New Roman"/>
          <w:b/>
          <w:color w:val="000000"/>
          <w:sz w:val="24"/>
          <w:lang w:val="ru-RU"/>
        </w:rPr>
        <w:t>«ФИЗИЧЕСКАЯ КУЛЬТУРА»</w:t>
      </w:r>
    </w:p>
    <w:p w14:paraId="7778F50F" w14:textId="4214EF7A" w:rsidR="00EB276D" w:rsidRDefault="00EB276D" w:rsidP="00EB276D">
      <w:pPr>
        <w:autoSpaceDE w:val="0"/>
        <w:autoSpaceDN w:val="0"/>
        <w:spacing w:before="672" w:after="0" w:line="230" w:lineRule="auto"/>
        <w:jc w:val="center"/>
        <w:rPr>
          <w:rFonts w:ascii="Times New Roman" w:eastAsia="Times New Roman" w:hAnsi="Times New Roman"/>
          <w:color w:val="000000"/>
          <w:sz w:val="24"/>
          <w:lang w:val="ru-RU"/>
        </w:rPr>
      </w:pPr>
      <w:r w:rsidRPr="00EB276D">
        <w:rPr>
          <w:rFonts w:ascii="Times New Roman" w:eastAsia="Times New Roman" w:hAnsi="Times New Roman"/>
          <w:color w:val="000000"/>
          <w:sz w:val="24"/>
          <w:lang w:val="ru-RU"/>
        </w:rPr>
        <w:t>(для 5-9 клас</w:t>
      </w:r>
      <w:r>
        <w:rPr>
          <w:rFonts w:ascii="Times New Roman" w:eastAsia="Times New Roman" w:hAnsi="Times New Roman"/>
          <w:color w:val="000000"/>
          <w:sz w:val="24"/>
          <w:lang w:val="ru-RU"/>
        </w:rPr>
        <w:t>сов образовательных организаций</w:t>
      </w:r>
      <w:r w:rsidR="00F77E6C">
        <w:rPr>
          <w:rFonts w:ascii="Times New Roman" w:eastAsia="Times New Roman" w:hAnsi="Times New Roman"/>
          <w:color w:val="000000"/>
          <w:sz w:val="24"/>
          <w:lang w:val="ru-RU"/>
        </w:rPr>
        <w:t>)</w:t>
      </w:r>
    </w:p>
    <w:p w14:paraId="765E2766" w14:textId="77777777" w:rsidR="00EB276D" w:rsidRDefault="00EB276D" w:rsidP="00EB276D">
      <w:pPr>
        <w:autoSpaceDE w:val="0"/>
        <w:autoSpaceDN w:val="0"/>
        <w:spacing w:before="672" w:after="0" w:line="230" w:lineRule="auto"/>
        <w:jc w:val="center"/>
        <w:rPr>
          <w:rFonts w:ascii="Times New Roman" w:eastAsia="Times New Roman" w:hAnsi="Times New Roman"/>
          <w:color w:val="000000"/>
          <w:sz w:val="24"/>
          <w:lang w:val="ru-RU"/>
        </w:rPr>
      </w:pPr>
    </w:p>
    <w:p w14:paraId="151A6413" w14:textId="77777777" w:rsidR="00EB276D" w:rsidRDefault="00EB276D" w:rsidP="00EB276D">
      <w:pPr>
        <w:autoSpaceDE w:val="0"/>
        <w:autoSpaceDN w:val="0"/>
        <w:spacing w:before="672" w:after="0" w:line="230" w:lineRule="auto"/>
        <w:jc w:val="center"/>
        <w:rPr>
          <w:rFonts w:ascii="Times New Roman" w:eastAsia="Times New Roman" w:hAnsi="Times New Roman"/>
          <w:color w:val="000000"/>
          <w:sz w:val="24"/>
          <w:lang w:val="ru-RU"/>
        </w:rPr>
      </w:pPr>
    </w:p>
    <w:p w14:paraId="30EF64EB" w14:textId="77777777" w:rsidR="00460B85" w:rsidRDefault="00460B85" w:rsidP="00EB276D">
      <w:pPr>
        <w:autoSpaceDE w:val="0"/>
        <w:autoSpaceDN w:val="0"/>
        <w:spacing w:before="672" w:after="0" w:line="230" w:lineRule="auto"/>
        <w:jc w:val="center"/>
        <w:rPr>
          <w:rFonts w:ascii="Times New Roman" w:eastAsia="Times New Roman" w:hAnsi="Times New Roman"/>
          <w:color w:val="000000"/>
          <w:sz w:val="24"/>
          <w:lang w:val="ru-RU"/>
        </w:rPr>
      </w:pPr>
    </w:p>
    <w:p w14:paraId="6361B435" w14:textId="77777777" w:rsidR="00460B85" w:rsidRDefault="00460B85" w:rsidP="00EB276D">
      <w:pPr>
        <w:autoSpaceDE w:val="0"/>
        <w:autoSpaceDN w:val="0"/>
        <w:spacing w:before="672" w:after="0" w:line="230" w:lineRule="auto"/>
        <w:jc w:val="center"/>
        <w:rPr>
          <w:rFonts w:ascii="Times New Roman" w:eastAsia="Times New Roman" w:hAnsi="Times New Roman"/>
          <w:color w:val="000000"/>
          <w:sz w:val="24"/>
          <w:lang w:val="ru-RU"/>
        </w:rPr>
      </w:pPr>
    </w:p>
    <w:p w14:paraId="02C3FF0F" w14:textId="77777777" w:rsidR="00460B85" w:rsidRDefault="00460B85" w:rsidP="00EB276D">
      <w:pPr>
        <w:autoSpaceDE w:val="0"/>
        <w:autoSpaceDN w:val="0"/>
        <w:spacing w:before="672" w:after="0" w:line="230" w:lineRule="auto"/>
        <w:jc w:val="center"/>
        <w:rPr>
          <w:rFonts w:ascii="Times New Roman" w:eastAsia="Times New Roman" w:hAnsi="Times New Roman"/>
          <w:color w:val="000000"/>
          <w:sz w:val="24"/>
          <w:lang w:val="ru-RU"/>
        </w:rPr>
      </w:pPr>
    </w:p>
    <w:p w14:paraId="307DF5A9" w14:textId="364B5336" w:rsidR="008A50F5" w:rsidRPr="00EB276D" w:rsidRDefault="00EB276D" w:rsidP="00EB276D">
      <w:pPr>
        <w:autoSpaceDE w:val="0"/>
        <w:autoSpaceDN w:val="0"/>
        <w:spacing w:before="672" w:after="0" w:line="230" w:lineRule="auto"/>
        <w:jc w:val="center"/>
        <w:rPr>
          <w:lang w:val="ru-RU"/>
        </w:rPr>
      </w:pPr>
      <w:r w:rsidRPr="00EB276D">
        <w:rPr>
          <w:rFonts w:ascii="Times New Roman" w:eastAsia="Times New Roman" w:hAnsi="Times New Roman"/>
          <w:color w:val="000000"/>
          <w:sz w:val="24"/>
          <w:lang w:val="ru-RU"/>
        </w:rPr>
        <w:t>Хабаровск 2022</w:t>
      </w:r>
    </w:p>
    <w:p w14:paraId="6B46162E" w14:textId="77777777" w:rsidR="008A50F5" w:rsidRPr="00EB276D" w:rsidRDefault="008A50F5">
      <w:pPr>
        <w:rPr>
          <w:lang w:val="ru-RU"/>
        </w:rPr>
        <w:sectPr w:rsidR="008A50F5" w:rsidRPr="00EB276D">
          <w:pgSz w:w="11900" w:h="16840"/>
          <w:pgMar w:top="658" w:right="1440" w:bottom="1440" w:left="1440" w:header="720" w:footer="720" w:gutter="0"/>
          <w:cols w:space="720" w:equalWidth="0">
            <w:col w:w="9020" w:space="0"/>
          </w:cols>
          <w:docGrid w:linePitch="360"/>
        </w:sectPr>
      </w:pPr>
    </w:p>
    <w:p w14:paraId="7ACDCEFB" w14:textId="77777777" w:rsidR="008A50F5" w:rsidRPr="00EB276D" w:rsidRDefault="008A50F5">
      <w:pPr>
        <w:autoSpaceDE w:val="0"/>
        <w:autoSpaceDN w:val="0"/>
        <w:spacing w:after="78" w:line="220" w:lineRule="exact"/>
        <w:rPr>
          <w:lang w:val="ru-RU"/>
        </w:rPr>
      </w:pPr>
    </w:p>
    <w:p w14:paraId="448A5F28" w14:textId="77777777" w:rsidR="008A50F5" w:rsidRPr="00EB276D" w:rsidRDefault="00EB276D">
      <w:pPr>
        <w:autoSpaceDE w:val="0"/>
        <w:autoSpaceDN w:val="0"/>
        <w:spacing w:after="0" w:line="230" w:lineRule="auto"/>
        <w:rPr>
          <w:lang w:val="ru-RU"/>
        </w:rPr>
      </w:pPr>
      <w:r w:rsidRPr="00EB276D">
        <w:rPr>
          <w:rFonts w:ascii="Times New Roman" w:eastAsia="Times New Roman" w:hAnsi="Times New Roman"/>
          <w:b/>
          <w:color w:val="000000"/>
          <w:sz w:val="24"/>
          <w:lang w:val="ru-RU"/>
        </w:rPr>
        <w:t>ПОЯСНИТЕЛЬНАЯ ЗАПИСКА</w:t>
      </w:r>
    </w:p>
    <w:p w14:paraId="0B7151A2" w14:textId="77777777" w:rsidR="008A50F5" w:rsidRPr="00EB276D" w:rsidRDefault="00EB276D">
      <w:pPr>
        <w:autoSpaceDE w:val="0"/>
        <w:autoSpaceDN w:val="0"/>
        <w:spacing w:before="346" w:after="0" w:line="230" w:lineRule="auto"/>
        <w:ind w:left="180"/>
        <w:rPr>
          <w:lang w:val="ru-RU"/>
        </w:rPr>
      </w:pPr>
      <w:r w:rsidRPr="00EB276D">
        <w:rPr>
          <w:rFonts w:ascii="Times New Roman" w:eastAsia="Times New Roman" w:hAnsi="Times New Roman"/>
          <w:b/>
          <w:color w:val="000000"/>
          <w:sz w:val="24"/>
          <w:lang w:val="ru-RU"/>
        </w:rPr>
        <w:t>ОБЩАЯ ХАРАКТЕРИСТИКА УЧЕБНОГО ПРЕДМЕТА «ФИЗИЧЕСКАЯ КУЛЬТУРА»</w:t>
      </w:r>
    </w:p>
    <w:p w14:paraId="15556E00" w14:textId="77777777" w:rsidR="008A50F5" w:rsidRPr="00EB276D" w:rsidRDefault="00EB276D">
      <w:pPr>
        <w:autoSpaceDE w:val="0"/>
        <w:autoSpaceDN w:val="0"/>
        <w:spacing w:before="190" w:after="0" w:line="286" w:lineRule="auto"/>
        <w:ind w:firstLine="180"/>
        <w:rPr>
          <w:lang w:val="ru-RU"/>
        </w:rPr>
      </w:pPr>
      <w:r w:rsidRPr="00EB276D">
        <w:rPr>
          <w:rFonts w:ascii="Times New Roman" w:eastAsia="Times New Roman" w:hAnsi="Times New Roman"/>
          <w:color w:val="000000"/>
          <w:sz w:val="24"/>
          <w:lang w:val="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0969A7AE" w14:textId="77777777" w:rsidR="008A50F5" w:rsidRPr="00EB276D" w:rsidRDefault="00EB276D">
      <w:pPr>
        <w:autoSpaceDE w:val="0"/>
        <w:autoSpaceDN w:val="0"/>
        <w:spacing w:before="72" w:after="0"/>
        <w:ind w:firstLine="180"/>
        <w:rPr>
          <w:lang w:val="ru-RU"/>
        </w:rPr>
      </w:pPr>
      <w:r w:rsidRPr="00EB276D">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EB276D">
        <w:rPr>
          <w:lang w:val="ru-RU"/>
        </w:rPr>
        <w:br/>
      </w:r>
      <w:r w:rsidRPr="00EB276D">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14:paraId="35528219" w14:textId="77777777" w:rsidR="008A50F5" w:rsidRPr="00EB276D" w:rsidRDefault="00EB276D">
      <w:pPr>
        <w:autoSpaceDE w:val="0"/>
        <w:autoSpaceDN w:val="0"/>
        <w:spacing w:before="70" w:after="0"/>
        <w:ind w:right="288"/>
        <w:rPr>
          <w:lang w:val="ru-RU"/>
        </w:rPr>
      </w:pPr>
      <w:r w:rsidRPr="00EB276D">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14:paraId="3955C24A" w14:textId="77777777" w:rsidR="008A50F5" w:rsidRPr="00EB276D" w:rsidRDefault="00EB276D">
      <w:pPr>
        <w:autoSpaceDE w:val="0"/>
        <w:autoSpaceDN w:val="0"/>
        <w:spacing w:before="190" w:after="0" w:line="230" w:lineRule="auto"/>
        <w:ind w:left="180"/>
        <w:rPr>
          <w:lang w:val="ru-RU"/>
        </w:rPr>
      </w:pPr>
      <w:r w:rsidRPr="00EB276D">
        <w:rPr>
          <w:rFonts w:ascii="Times New Roman" w:eastAsia="Times New Roman" w:hAnsi="Times New Roman"/>
          <w:b/>
          <w:color w:val="000000"/>
          <w:sz w:val="24"/>
          <w:lang w:val="ru-RU"/>
        </w:rPr>
        <w:t>ЦЕЛИ ИЗУЧЕНИЯ УЧЕБНОГО ПРЕДМЕТА «ФИЗИЧЕСКАЯ КУЛЬТУРА»</w:t>
      </w:r>
    </w:p>
    <w:p w14:paraId="2A0B561E" w14:textId="77777777" w:rsidR="008A50F5" w:rsidRPr="00EB276D" w:rsidRDefault="00EB276D">
      <w:pPr>
        <w:autoSpaceDE w:val="0"/>
        <w:autoSpaceDN w:val="0"/>
        <w:spacing w:before="190" w:after="0" w:line="286" w:lineRule="auto"/>
        <w:ind w:firstLine="180"/>
        <w:rPr>
          <w:lang w:val="ru-RU"/>
        </w:rPr>
      </w:pPr>
      <w:r w:rsidRPr="00EB276D">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EB276D">
        <w:rPr>
          <w:lang w:val="ru-RU"/>
        </w:rPr>
        <w:br/>
      </w:r>
      <w:r w:rsidRPr="00EB276D">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EB276D">
        <w:rPr>
          <w:lang w:val="ru-RU"/>
        </w:rPr>
        <w:br/>
      </w:r>
      <w:r w:rsidRPr="00EB276D">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0FF39072" w14:textId="77777777" w:rsidR="008A50F5" w:rsidRPr="00EB276D" w:rsidRDefault="00EB276D">
      <w:pPr>
        <w:autoSpaceDE w:val="0"/>
        <w:autoSpaceDN w:val="0"/>
        <w:spacing w:before="70" w:after="0" w:line="283" w:lineRule="auto"/>
        <w:ind w:firstLine="180"/>
        <w:rPr>
          <w:lang w:val="ru-RU"/>
        </w:rPr>
      </w:pPr>
      <w:r w:rsidRPr="00EB276D">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EB276D">
        <w:rPr>
          <w:lang w:val="ru-RU"/>
        </w:rPr>
        <w:br/>
      </w:r>
      <w:r w:rsidRPr="00EB276D">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EB276D">
        <w:rPr>
          <w:lang w:val="ru-RU"/>
        </w:rPr>
        <w:br/>
      </w:r>
      <w:r w:rsidRPr="00EB276D">
        <w:rPr>
          <w:rFonts w:ascii="Times New Roman" w:eastAsia="Times New Roman" w:hAnsi="Times New Roman"/>
          <w:color w:val="000000"/>
          <w:sz w:val="24"/>
          <w:lang w:val="ru-RU"/>
        </w:rPr>
        <w:t xml:space="preserve">организации самостоятельных форм занятий оздоровительной, спортивной и </w:t>
      </w:r>
      <w:proofErr w:type="spellStart"/>
      <w:r w:rsidRPr="00EB276D">
        <w:rPr>
          <w:rFonts w:ascii="Times New Roman" w:eastAsia="Times New Roman" w:hAnsi="Times New Roman"/>
          <w:color w:val="000000"/>
          <w:sz w:val="24"/>
          <w:lang w:val="ru-RU"/>
        </w:rPr>
        <w:t>прикладно</w:t>
      </w:r>
      <w:proofErr w:type="spellEnd"/>
      <w:r w:rsidRPr="00EB276D">
        <w:rPr>
          <w:rFonts w:ascii="Times New Roman" w:eastAsia="Times New Roman" w:hAnsi="Times New Roman"/>
          <w:color w:val="000000"/>
          <w:sz w:val="24"/>
          <w:lang w:val="ru-RU"/>
        </w:rPr>
        <w:t>-</w:t>
      </w:r>
      <w:r w:rsidRPr="00EB276D">
        <w:rPr>
          <w:lang w:val="ru-RU"/>
        </w:rPr>
        <w:br/>
      </w:r>
      <w:r w:rsidRPr="00EB276D">
        <w:rPr>
          <w:rFonts w:ascii="Times New Roman" w:eastAsia="Times New Roman" w:hAnsi="Times New Roman"/>
          <w:color w:val="000000"/>
          <w:sz w:val="24"/>
          <w:lang w:val="ru-RU"/>
        </w:rPr>
        <w:t>ориентированной физической культурой, возможностью познания своих физических спос</w:t>
      </w:r>
      <w:r w:rsidR="005E21C1">
        <w:rPr>
          <w:rFonts w:ascii="Times New Roman" w:eastAsia="Times New Roman" w:hAnsi="Times New Roman"/>
          <w:color w:val="000000"/>
          <w:sz w:val="24"/>
          <w:lang w:val="ru-RU"/>
        </w:rPr>
        <w:t>о</w:t>
      </w:r>
      <w:r w:rsidRPr="00EB276D">
        <w:rPr>
          <w:rFonts w:ascii="Times New Roman" w:eastAsia="Times New Roman" w:hAnsi="Times New Roman"/>
          <w:color w:val="000000"/>
          <w:sz w:val="24"/>
          <w:lang w:val="ru-RU"/>
        </w:rPr>
        <w:t>бностей и их целенаправленного развития.</w:t>
      </w:r>
    </w:p>
    <w:p w14:paraId="0DF92D33" w14:textId="77777777" w:rsidR="008A50F5" w:rsidRPr="00EB276D" w:rsidRDefault="00EB276D">
      <w:pPr>
        <w:autoSpaceDE w:val="0"/>
        <w:autoSpaceDN w:val="0"/>
        <w:spacing w:before="70" w:after="0" w:line="281" w:lineRule="auto"/>
        <w:ind w:right="288" w:firstLine="180"/>
        <w:rPr>
          <w:lang w:val="ru-RU"/>
        </w:rPr>
      </w:pPr>
      <w:r w:rsidRPr="00EB276D">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EB276D">
        <w:rPr>
          <w:rFonts w:ascii="Times New Roman" w:eastAsia="Times New Roman" w:hAnsi="Times New Roman"/>
          <w:color w:val="000000"/>
          <w:sz w:val="24"/>
          <w:lang w:val="ru-RU"/>
        </w:rPr>
        <w:t>мирование</w:t>
      </w:r>
      <w:proofErr w:type="spellEnd"/>
      <w:r w:rsidRPr="00EB276D">
        <w:rPr>
          <w:rFonts w:ascii="Times New Roman" w:eastAsia="Times New Roman" w:hAnsi="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2B47B174" w14:textId="77777777" w:rsidR="008A50F5" w:rsidRPr="00EB276D" w:rsidRDefault="00EB276D">
      <w:pPr>
        <w:autoSpaceDE w:val="0"/>
        <w:autoSpaceDN w:val="0"/>
        <w:spacing w:before="70" w:after="0"/>
        <w:ind w:firstLine="180"/>
        <w:rPr>
          <w:lang w:val="ru-RU"/>
        </w:rPr>
      </w:pPr>
      <w:r w:rsidRPr="00EB276D">
        <w:rPr>
          <w:rFonts w:ascii="Times New Roman" w:eastAsia="Times New Roman" w:hAnsi="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14:paraId="786F8442" w14:textId="77777777" w:rsidR="008A50F5" w:rsidRPr="00EB276D" w:rsidRDefault="008A50F5">
      <w:pPr>
        <w:rPr>
          <w:lang w:val="ru-RU"/>
        </w:rPr>
        <w:sectPr w:rsidR="008A50F5" w:rsidRPr="00EB276D">
          <w:pgSz w:w="11900" w:h="16840"/>
          <w:pgMar w:top="298" w:right="650" w:bottom="444" w:left="666" w:header="720" w:footer="720" w:gutter="0"/>
          <w:cols w:space="720" w:equalWidth="0">
            <w:col w:w="10584" w:space="0"/>
          </w:cols>
          <w:docGrid w:linePitch="360"/>
        </w:sectPr>
      </w:pPr>
    </w:p>
    <w:p w14:paraId="6931BF00" w14:textId="77777777" w:rsidR="008A50F5" w:rsidRPr="00EB276D" w:rsidRDefault="008A50F5">
      <w:pPr>
        <w:autoSpaceDE w:val="0"/>
        <w:autoSpaceDN w:val="0"/>
        <w:spacing w:after="66" w:line="220" w:lineRule="exact"/>
        <w:rPr>
          <w:lang w:val="ru-RU"/>
        </w:rPr>
      </w:pPr>
    </w:p>
    <w:p w14:paraId="347959EA" w14:textId="77777777" w:rsidR="008A50F5" w:rsidRPr="00EB276D" w:rsidRDefault="00EB276D">
      <w:pPr>
        <w:autoSpaceDE w:val="0"/>
        <w:autoSpaceDN w:val="0"/>
        <w:spacing w:after="0" w:line="271" w:lineRule="auto"/>
        <w:rPr>
          <w:lang w:val="ru-RU"/>
        </w:rPr>
      </w:pPr>
      <w:r w:rsidRPr="00EB276D">
        <w:rPr>
          <w:rFonts w:ascii="Times New Roman" w:eastAsia="Times New Roman" w:hAnsi="Times New Roman"/>
          <w:color w:val="000000"/>
          <w:sz w:val="24"/>
          <w:lang w:val="ru-RU"/>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EB276D">
        <w:rPr>
          <w:rFonts w:ascii="Times New Roman" w:eastAsia="Times New Roman" w:hAnsi="Times New Roman"/>
          <w:color w:val="000000"/>
          <w:sz w:val="24"/>
          <w:lang w:val="ru-RU"/>
        </w:rPr>
        <w:t>операциональным</w:t>
      </w:r>
      <w:proofErr w:type="spellEnd"/>
      <w:r w:rsidRPr="00EB276D">
        <w:rPr>
          <w:rFonts w:ascii="Times New Roman" w:eastAsia="Times New Roman" w:hAnsi="Times New Roman"/>
          <w:color w:val="000000"/>
          <w:sz w:val="24"/>
          <w:lang w:val="ru-RU"/>
        </w:rPr>
        <w:t xml:space="preserve"> (способы самостоятельной деятельности) и мотивационно-процессуальным (физическое совершенствование).</w:t>
      </w:r>
    </w:p>
    <w:p w14:paraId="2E7B239A" w14:textId="77777777" w:rsidR="008A50F5" w:rsidRPr="00EB276D" w:rsidRDefault="00EB276D">
      <w:pPr>
        <w:autoSpaceDE w:val="0"/>
        <w:autoSpaceDN w:val="0"/>
        <w:spacing w:before="70" w:after="0" w:line="271" w:lineRule="auto"/>
        <w:ind w:right="576" w:firstLine="180"/>
        <w:rPr>
          <w:lang w:val="ru-RU"/>
        </w:rPr>
      </w:pPr>
      <w:r w:rsidRPr="00EB276D">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45118A42" w14:textId="77777777" w:rsidR="008A50F5" w:rsidRPr="00EB276D" w:rsidRDefault="00EB276D">
      <w:pPr>
        <w:autoSpaceDE w:val="0"/>
        <w:autoSpaceDN w:val="0"/>
        <w:spacing w:before="70" w:after="0" w:line="281" w:lineRule="auto"/>
        <w:ind w:firstLine="180"/>
        <w:rPr>
          <w:lang w:val="ru-RU"/>
        </w:rPr>
      </w:pPr>
      <w:r w:rsidRPr="00EB276D">
        <w:rPr>
          <w:rFonts w:ascii="Times New Roman" w:eastAsia="Times New Roman" w:hAnsi="Times New Roman"/>
          <w:i/>
          <w:color w:val="000000"/>
          <w:sz w:val="24"/>
          <w:lang w:val="ru-RU"/>
        </w:rPr>
        <w:t>Инвариантные модули</w:t>
      </w:r>
      <w:r w:rsidRPr="00EB276D">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w:t>
      </w:r>
      <w:r w:rsidRPr="00EB276D">
        <w:rPr>
          <w:lang w:val="ru-RU"/>
        </w:rPr>
        <w:br/>
      </w:r>
      <w:r w:rsidRPr="00EB276D">
        <w:rPr>
          <w:rFonts w:ascii="Times New Roman" w:eastAsia="Times New Roman" w:hAnsi="Times New Roman"/>
          <w:color w:val="000000"/>
          <w:sz w:val="24"/>
          <w:lang w:val="ru-RU"/>
        </w:rPr>
        <w:t>подготовленность учащихся, освоение ими технических действий и физических упражнений, содействующих обогащению двигательного опыта.</w:t>
      </w:r>
    </w:p>
    <w:p w14:paraId="4CF1F279" w14:textId="77777777" w:rsidR="008A50F5" w:rsidRPr="00EB276D" w:rsidRDefault="00EB276D">
      <w:pPr>
        <w:autoSpaceDE w:val="0"/>
        <w:autoSpaceDN w:val="0"/>
        <w:spacing w:before="72" w:after="0" w:line="283" w:lineRule="auto"/>
        <w:ind w:right="432" w:firstLine="180"/>
        <w:rPr>
          <w:lang w:val="ru-RU"/>
        </w:rPr>
      </w:pPr>
      <w:r w:rsidRPr="00EB276D">
        <w:rPr>
          <w:rFonts w:ascii="Times New Roman" w:eastAsia="Times New Roman" w:hAnsi="Times New Roman"/>
          <w:i/>
          <w:color w:val="000000"/>
          <w:sz w:val="24"/>
          <w:lang w:val="ru-RU"/>
        </w:rPr>
        <w:t>Вариативные модули</w:t>
      </w:r>
      <w:r w:rsidRPr="00EB276D">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78EFE664" w14:textId="77777777" w:rsidR="008A50F5" w:rsidRPr="00EB276D" w:rsidRDefault="00EB276D">
      <w:pPr>
        <w:autoSpaceDE w:val="0"/>
        <w:autoSpaceDN w:val="0"/>
        <w:spacing w:before="70" w:after="0" w:line="281" w:lineRule="auto"/>
        <w:ind w:firstLine="180"/>
        <w:rPr>
          <w:lang w:val="ru-RU"/>
        </w:rPr>
      </w:pPr>
      <w:r w:rsidRPr="00EB276D">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266693C0" w14:textId="77777777" w:rsidR="008A50F5" w:rsidRPr="00EB276D" w:rsidRDefault="00EB276D">
      <w:pPr>
        <w:autoSpaceDE w:val="0"/>
        <w:autoSpaceDN w:val="0"/>
        <w:spacing w:before="70" w:after="0" w:line="281" w:lineRule="auto"/>
        <w:ind w:firstLine="180"/>
        <w:rPr>
          <w:lang w:val="ru-RU"/>
        </w:rPr>
      </w:pPr>
      <w:r w:rsidRPr="00EB276D">
        <w:rPr>
          <w:rFonts w:ascii="Times New Roman" w:eastAsia="Times New Roman" w:hAnsi="Times New Roman"/>
          <w:color w:val="000000"/>
          <w:sz w:val="24"/>
          <w:lang w:val="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14:paraId="483EE552" w14:textId="77777777" w:rsidR="008A50F5" w:rsidRPr="00EB276D" w:rsidRDefault="00EB276D">
      <w:pPr>
        <w:autoSpaceDE w:val="0"/>
        <w:autoSpaceDN w:val="0"/>
        <w:spacing w:before="70" w:after="0" w:line="281" w:lineRule="auto"/>
        <w:ind w:right="288" w:firstLine="180"/>
        <w:rPr>
          <w:lang w:val="ru-RU"/>
        </w:rPr>
      </w:pPr>
      <w:r w:rsidRPr="00EB276D">
        <w:rPr>
          <w:rFonts w:ascii="Times New Roman" w:eastAsia="Times New Roman" w:hAnsi="Times New Roman"/>
          <w:color w:val="000000"/>
          <w:sz w:val="24"/>
          <w:lang w:val="ru-RU"/>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14:paraId="2FF059F3" w14:textId="77777777" w:rsidR="008A50F5" w:rsidRPr="00EB276D" w:rsidRDefault="00EB276D">
      <w:pPr>
        <w:autoSpaceDE w:val="0"/>
        <w:autoSpaceDN w:val="0"/>
        <w:spacing w:before="192" w:after="0" w:line="230" w:lineRule="auto"/>
        <w:ind w:left="180"/>
        <w:rPr>
          <w:lang w:val="ru-RU"/>
        </w:rPr>
      </w:pPr>
      <w:r w:rsidRPr="00EB276D">
        <w:rPr>
          <w:rFonts w:ascii="Times New Roman" w:eastAsia="Times New Roman" w:hAnsi="Times New Roman"/>
          <w:b/>
          <w:color w:val="000000"/>
          <w:sz w:val="24"/>
          <w:lang w:val="ru-RU"/>
        </w:rPr>
        <w:t>МЕСТО УЧЕБНОГО ПРЕДМЕТА «ФИЗИЧЕСКАЯ КУЛЬТУРА» В УЧЕБНОМ ПЛАНЕ</w:t>
      </w:r>
    </w:p>
    <w:p w14:paraId="32B78CFB" w14:textId="77777777" w:rsidR="008A50F5" w:rsidRPr="00EB276D" w:rsidRDefault="00EB276D">
      <w:pPr>
        <w:autoSpaceDE w:val="0"/>
        <w:autoSpaceDN w:val="0"/>
        <w:spacing w:before="190" w:after="0"/>
        <w:rPr>
          <w:lang w:val="ru-RU"/>
        </w:rPr>
      </w:pPr>
      <w:r w:rsidRPr="00EB276D">
        <w:rPr>
          <w:rFonts w:ascii="Times New Roman" w:eastAsia="Times New Roman" w:hAnsi="Times New Roman"/>
          <w:color w:val="000000"/>
          <w:sz w:val="24"/>
          <w:lang w:val="ru-RU"/>
        </w:rPr>
        <w:t>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w:t>
      </w:r>
      <w:r w:rsidR="008732DA">
        <w:rPr>
          <w:rFonts w:ascii="Times New Roman" w:eastAsia="Times New Roman" w:hAnsi="Times New Roman"/>
          <w:color w:val="000000"/>
          <w:sz w:val="24"/>
          <w:lang w:val="ru-RU"/>
        </w:rPr>
        <w:t xml:space="preserve"> </w:t>
      </w:r>
      <w:r w:rsidRPr="00EB276D">
        <w:rPr>
          <w:rFonts w:ascii="Times New Roman" w:eastAsia="Times New Roman" w:hAnsi="Times New Roman"/>
          <w:color w:val="000000"/>
          <w:sz w:val="24"/>
          <w:lang w:val="ru-RU"/>
        </w:rPr>
        <w:t xml:space="preserve">«Базовая физическая подготовка» отводится 150 часов из общего объёма (один час в неделю в каждом классе). </w:t>
      </w:r>
    </w:p>
    <w:p w14:paraId="46A83A85" w14:textId="77777777" w:rsidR="008A50F5" w:rsidRPr="00EB276D" w:rsidRDefault="00EB276D">
      <w:pPr>
        <w:autoSpaceDE w:val="0"/>
        <w:autoSpaceDN w:val="0"/>
        <w:spacing w:before="70" w:after="0" w:line="271" w:lineRule="auto"/>
        <w:ind w:right="288"/>
        <w:rPr>
          <w:lang w:val="ru-RU"/>
        </w:rPr>
      </w:pPr>
      <w:r w:rsidRPr="00EB276D">
        <w:rPr>
          <w:rFonts w:ascii="Times New Roman" w:eastAsia="Times New Roman" w:hAnsi="Times New Roman"/>
          <w:color w:val="000000"/>
          <w:sz w:val="24"/>
          <w:lang w:val="ru-RU"/>
        </w:rPr>
        <w:t>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14:paraId="3ED9E924" w14:textId="77777777" w:rsidR="008A50F5" w:rsidRPr="00EB276D" w:rsidRDefault="00EB276D">
      <w:pPr>
        <w:autoSpaceDE w:val="0"/>
        <w:autoSpaceDN w:val="0"/>
        <w:spacing w:before="70" w:after="0"/>
        <w:ind w:right="288"/>
        <w:rPr>
          <w:lang w:val="ru-RU"/>
        </w:rPr>
      </w:pPr>
      <w:r w:rsidRPr="00EB276D">
        <w:rPr>
          <w:rFonts w:ascii="Times New Roman" w:eastAsia="Times New Roman" w:hAnsi="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14:paraId="48D1E856" w14:textId="77777777" w:rsidR="008A50F5" w:rsidRPr="00EB276D" w:rsidRDefault="008A50F5">
      <w:pPr>
        <w:rPr>
          <w:lang w:val="ru-RU"/>
        </w:rPr>
        <w:sectPr w:rsidR="008A50F5" w:rsidRPr="00EB276D">
          <w:pgSz w:w="11900" w:h="16840"/>
          <w:pgMar w:top="286" w:right="662" w:bottom="488" w:left="666" w:header="720" w:footer="720" w:gutter="0"/>
          <w:cols w:space="720" w:equalWidth="0">
            <w:col w:w="10572" w:space="0"/>
          </w:cols>
          <w:docGrid w:linePitch="360"/>
        </w:sectPr>
      </w:pPr>
    </w:p>
    <w:p w14:paraId="37CB186A" w14:textId="77777777" w:rsidR="008A50F5" w:rsidRPr="00EB276D" w:rsidRDefault="008A50F5">
      <w:pPr>
        <w:autoSpaceDE w:val="0"/>
        <w:autoSpaceDN w:val="0"/>
        <w:spacing w:after="78" w:line="220" w:lineRule="exact"/>
        <w:rPr>
          <w:lang w:val="ru-RU"/>
        </w:rPr>
      </w:pPr>
    </w:p>
    <w:p w14:paraId="057466F0" w14:textId="77777777" w:rsidR="008A50F5" w:rsidRPr="00EB276D" w:rsidRDefault="00EB276D">
      <w:pPr>
        <w:autoSpaceDE w:val="0"/>
        <w:autoSpaceDN w:val="0"/>
        <w:spacing w:after="0" w:line="230" w:lineRule="auto"/>
        <w:rPr>
          <w:lang w:val="ru-RU"/>
        </w:rPr>
      </w:pPr>
      <w:r w:rsidRPr="00EB276D">
        <w:rPr>
          <w:rFonts w:ascii="Times New Roman" w:eastAsia="Times New Roman" w:hAnsi="Times New Roman"/>
          <w:b/>
          <w:color w:val="000000"/>
          <w:sz w:val="24"/>
          <w:lang w:val="ru-RU"/>
        </w:rPr>
        <w:t xml:space="preserve">СОДЕРЖАНИЕ УЧЕБНОГО ПРЕДМЕТА </w:t>
      </w:r>
    </w:p>
    <w:p w14:paraId="5D9DC327" w14:textId="77777777" w:rsidR="008A50F5" w:rsidRPr="00EB276D" w:rsidRDefault="00EB276D">
      <w:pPr>
        <w:autoSpaceDE w:val="0"/>
        <w:autoSpaceDN w:val="0"/>
        <w:spacing w:before="346" w:after="0" w:line="230" w:lineRule="auto"/>
        <w:rPr>
          <w:lang w:val="ru-RU"/>
        </w:rPr>
      </w:pPr>
      <w:r w:rsidRPr="00EB276D">
        <w:rPr>
          <w:rFonts w:ascii="Times New Roman" w:eastAsia="Times New Roman" w:hAnsi="Times New Roman"/>
          <w:b/>
          <w:color w:val="000000"/>
          <w:sz w:val="24"/>
          <w:lang w:val="ru-RU"/>
        </w:rPr>
        <w:t>5 КЛАСС</w:t>
      </w:r>
    </w:p>
    <w:p w14:paraId="08549154" w14:textId="77777777" w:rsidR="008A50F5" w:rsidRPr="00EB276D" w:rsidRDefault="00EB276D">
      <w:pPr>
        <w:autoSpaceDE w:val="0"/>
        <w:autoSpaceDN w:val="0"/>
        <w:spacing w:before="166" w:after="0" w:line="271" w:lineRule="auto"/>
        <w:ind w:right="144" w:firstLine="180"/>
        <w:rPr>
          <w:lang w:val="ru-RU"/>
        </w:rPr>
      </w:pPr>
      <w:r w:rsidRPr="00EB276D">
        <w:rPr>
          <w:rFonts w:ascii="Times New Roman" w:eastAsia="Times New Roman" w:hAnsi="Times New Roman"/>
          <w:b/>
          <w:color w:val="000000"/>
          <w:sz w:val="24"/>
          <w:lang w:val="ru-RU"/>
        </w:rPr>
        <w:t>Знания о физической культуре</w:t>
      </w:r>
      <w:r w:rsidRPr="00EB276D">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2F57F50B" w14:textId="77777777" w:rsidR="008A50F5" w:rsidRPr="00EB276D" w:rsidRDefault="00EB276D">
      <w:pPr>
        <w:tabs>
          <w:tab w:val="left" w:pos="180"/>
        </w:tabs>
        <w:autoSpaceDE w:val="0"/>
        <w:autoSpaceDN w:val="0"/>
        <w:spacing w:before="70" w:after="0" w:line="262" w:lineRule="auto"/>
        <w:ind w:right="144"/>
        <w:rPr>
          <w:lang w:val="ru-RU"/>
        </w:rPr>
      </w:pPr>
      <w:r w:rsidRPr="00EB276D">
        <w:rPr>
          <w:lang w:val="ru-RU"/>
        </w:rPr>
        <w:tab/>
      </w:r>
      <w:r w:rsidRPr="00EB276D">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5C60834E" w14:textId="77777777" w:rsidR="008A50F5" w:rsidRPr="00EB276D" w:rsidRDefault="00EB276D">
      <w:pPr>
        <w:tabs>
          <w:tab w:val="left" w:pos="180"/>
        </w:tabs>
        <w:autoSpaceDE w:val="0"/>
        <w:autoSpaceDN w:val="0"/>
        <w:spacing w:before="70" w:after="0" w:line="262" w:lineRule="auto"/>
        <w:ind w:right="288"/>
        <w:rPr>
          <w:lang w:val="ru-RU"/>
        </w:rPr>
      </w:pPr>
      <w:r w:rsidRPr="00EB276D">
        <w:rPr>
          <w:lang w:val="ru-RU"/>
        </w:rPr>
        <w:tab/>
      </w:r>
      <w:r w:rsidRPr="00EB276D">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7D9A3F25" w14:textId="77777777" w:rsidR="008A50F5" w:rsidRPr="00EB276D" w:rsidRDefault="00EB276D">
      <w:pPr>
        <w:tabs>
          <w:tab w:val="left" w:pos="180"/>
        </w:tabs>
        <w:autoSpaceDE w:val="0"/>
        <w:autoSpaceDN w:val="0"/>
        <w:spacing w:before="72" w:after="0" w:line="283" w:lineRule="auto"/>
        <w:ind w:right="144"/>
        <w:rPr>
          <w:lang w:val="ru-RU"/>
        </w:rPr>
      </w:pPr>
      <w:r w:rsidRPr="00EB276D">
        <w:rPr>
          <w:lang w:val="ru-RU"/>
        </w:rPr>
        <w:tab/>
      </w:r>
      <w:r w:rsidRPr="00EB276D">
        <w:rPr>
          <w:rFonts w:ascii="Times New Roman" w:eastAsia="Times New Roman" w:hAnsi="Times New Roman"/>
          <w:i/>
          <w:color w:val="000000"/>
          <w:sz w:val="24"/>
          <w:lang w:val="ru-RU"/>
        </w:rPr>
        <w:t>Способы самостоятельной деятельности</w:t>
      </w:r>
      <w:r w:rsidRPr="00EB276D">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EB276D">
        <w:rPr>
          <w:lang w:val="ru-RU"/>
        </w:rPr>
        <w:tab/>
      </w:r>
      <w:r w:rsidRPr="00EB276D">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2175594B" w14:textId="77777777" w:rsidR="008A50F5" w:rsidRPr="00EB276D" w:rsidRDefault="00EB276D">
      <w:pPr>
        <w:tabs>
          <w:tab w:val="left" w:pos="180"/>
        </w:tabs>
        <w:autoSpaceDE w:val="0"/>
        <w:autoSpaceDN w:val="0"/>
        <w:spacing w:before="70" w:after="0"/>
        <w:rPr>
          <w:lang w:val="ru-RU"/>
        </w:rPr>
      </w:pPr>
      <w:r w:rsidRPr="00EB276D">
        <w:rPr>
          <w:lang w:val="ru-RU"/>
        </w:rPr>
        <w:tab/>
      </w:r>
      <w:r w:rsidRPr="00EB276D">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EB276D">
        <w:rPr>
          <w:lang w:val="ru-RU"/>
        </w:rPr>
        <w:tab/>
      </w:r>
      <w:r w:rsidRPr="00EB276D">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2DEF469F" w14:textId="77777777" w:rsidR="008A50F5" w:rsidRPr="00EB276D" w:rsidRDefault="00EB276D">
      <w:pPr>
        <w:autoSpaceDE w:val="0"/>
        <w:autoSpaceDN w:val="0"/>
        <w:spacing w:before="70" w:after="0" w:line="230" w:lineRule="auto"/>
        <w:ind w:left="180"/>
        <w:rPr>
          <w:lang w:val="ru-RU"/>
        </w:rPr>
      </w:pPr>
      <w:r w:rsidRPr="00EB276D">
        <w:rPr>
          <w:rFonts w:ascii="Times New Roman" w:eastAsia="Times New Roman" w:hAnsi="Times New Roman"/>
          <w:color w:val="000000"/>
          <w:sz w:val="24"/>
          <w:lang w:val="ru-RU"/>
        </w:rPr>
        <w:t>Составление дневника физической культуры.</w:t>
      </w:r>
    </w:p>
    <w:p w14:paraId="4F751A54" w14:textId="77777777" w:rsidR="008A50F5" w:rsidRPr="00EB276D" w:rsidRDefault="00EB276D">
      <w:pPr>
        <w:autoSpaceDE w:val="0"/>
        <w:autoSpaceDN w:val="0"/>
        <w:spacing w:before="70" w:after="0"/>
        <w:ind w:right="144" w:firstLine="180"/>
        <w:rPr>
          <w:lang w:val="ru-RU"/>
        </w:rPr>
      </w:pPr>
      <w:r w:rsidRPr="00EB276D">
        <w:rPr>
          <w:rFonts w:ascii="Times New Roman" w:eastAsia="Times New Roman" w:hAnsi="Times New Roman"/>
          <w:b/>
          <w:color w:val="000000"/>
          <w:sz w:val="24"/>
          <w:lang w:val="ru-RU"/>
        </w:rPr>
        <w:t>Физическое совершенствование</w:t>
      </w:r>
      <w:r w:rsidRPr="00EB276D">
        <w:rPr>
          <w:rFonts w:ascii="Times New Roman" w:eastAsia="Times New Roman" w:hAnsi="Times New Roman"/>
          <w:color w:val="000000"/>
          <w:sz w:val="24"/>
          <w:lang w:val="ru-RU"/>
        </w:rPr>
        <w:t xml:space="preserve">. </w:t>
      </w:r>
      <w:r w:rsidRPr="00EB276D">
        <w:rPr>
          <w:rFonts w:ascii="Times New Roman" w:eastAsia="Times New Roman" w:hAnsi="Times New Roman"/>
          <w:b/>
          <w:i/>
          <w:color w:val="000000"/>
          <w:sz w:val="24"/>
          <w:lang w:val="ru-RU"/>
        </w:rPr>
        <w:t>Физкультурно-оздоровительная деятельность</w:t>
      </w:r>
      <w:r w:rsidRPr="00EB276D">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14:paraId="5A7FD6D0" w14:textId="77777777" w:rsidR="008A50F5" w:rsidRPr="00EB276D" w:rsidRDefault="00EB276D">
      <w:pPr>
        <w:autoSpaceDE w:val="0"/>
        <w:autoSpaceDN w:val="0"/>
        <w:spacing w:before="70" w:after="0" w:line="262" w:lineRule="auto"/>
        <w:ind w:right="288"/>
        <w:rPr>
          <w:lang w:val="ru-RU"/>
        </w:rPr>
      </w:pPr>
      <w:r w:rsidRPr="00EB276D">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7560E2A5" w14:textId="77777777" w:rsidR="008A50F5" w:rsidRPr="00EB276D" w:rsidRDefault="00EB276D">
      <w:pPr>
        <w:tabs>
          <w:tab w:val="left" w:pos="180"/>
        </w:tabs>
        <w:autoSpaceDE w:val="0"/>
        <w:autoSpaceDN w:val="0"/>
        <w:spacing w:before="70" w:after="0" w:line="262" w:lineRule="auto"/>
        <w:ind w:right="1296"/>
        <w:rPr>
          <w:lang w:val="ru-RU"/>
        </w:rPr>
      </w:pPr>
      <w:r w:rsidRPr="00EB276D">
        <w:rPr>
          <w:lang w:val="ru-RU"/>
        </w:rPr>
        <w:tab/>
      </w:r>
      <w:r w:rsidRPr="00EB276D">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14:paraId="20E3C22A" w14:textId="77777777" w:rsidR="008A50F5" w:rsidRPr="00EB276D" w:rsidRDefault="00EB276D">
      <w:pPr>
        <w:autoSpaceDE w:val="0"/>
        <w:autoSpaceDN w:val="0"/>
        <w:spacing w:before="70" w:after="0" w:line="278" w:lineRule="auto"/>
        <w:ind w:firstLine="180"/>
        <w:rPr>
          <w:lang w:val="ru-RU"/>
        </w:rPr>
      </w:pPr>
      <w:r w:rsidRPr="00EB276D">
        <w:rPr>
          <w:rFonts w:ascii="Times New Roman" w:eastAsia="Times New Roman" w:hAnsi="Times New Roman"/>
          <w:i/>
          <w:color w:val="000000"/>
          <w:sz w:val="24"/>
          <w:lang w:val="ru-RU"/>
        </w:rPr>
        <w:t>Модуль «Гимнастика»</w:t>
      </w:r>
      <w:r w:rsidRPr="00EB276D">
        <w:rPr>
          <w:rFonts w:ascii="Times New Roman" w:eastAsia="Times New Roman" w:hAnsi="Times New Roman"/>
          <w:color w:val="000000"/>
          <w:sz w:val="24"/>
          <w:lang w:val="ru-RU"/>
        </w:rPr>
        <w:t>. Кувырки вперёд и назад в группировке; кувырки вперёд ноги «</w:t>
      </w:r>
      <w:proofErr w:type="spellStart"/>
      <w:r w:rsidRPr="00EB276D">
        <w:rPr>
          <w:rFonts w:ascii="Times New Roman" w:eastAsia="Times New Roman" w:hAnsi="Times New Roman"/>
          <w:color w:val="000000"/>
          <w:sz w:val="24"/>
          <w:lang w:val="ru-RU"/>
        </w:rPr>
        <w:t>скрестно</w:t>
      </w:r>
      <w:proofErr w:type="spellEnd"/>
      <w:r w:rsidRPr="00EB276D">
        <w:rPr>
          <w:rFonts w:ascii="Times New Roman" w:eastAsia="Times New Roman" w:hAnsi="Times New Roman"/>
          <w:color w:val="000000"/>
          <w:sz w:val="24"/>
          <w:lang w:val="ru-RU"/>
        </w:rPr>
        <w:t>»; кувырки назад из стойки на лопатках (мальчики).</w:t>
      </w:r>
      <w:r w:rsidR="004A241B">
        <w:rPr>
          <w:rFonts w:ascii="Times New Roman" w:eastAsia="Times New Roman" w:hAnsi="Times New Roman"/>
          <w:color w:val="000000"/>
          <w:sz w:val="24"/>
          <w:lang w:val="ru-RU"/>
        </w:rPr>
        <w:t xml:space="preserve"> </w:t>
      </w:r>
      <w:proofErr w:type="spellStart"/>
      <w:r w:rsidR="004A241B">
        <w:rPr>
          <w:rFonts w:ascii="Times New Roman" w:eastAsia="Times New Roman" w:hAnsi="Times New Roman"/>
          <w:color w:val="000000"/>
          <w:sz w:val="24"/>
          <w:lang w:val="ru-RU"/>
        </w:rPr>
        <w:t>Полушпагаты</w:t>
      </w:r>
      <w:proofErr w:type="spellEnd"/>
      <w:r w:rsidR="004A241B">
        <w:rPr>
          <w:rFonts w:ascii="Times New Roman" w:eastAsia="Times New Roman" w:hAnsi="Times New Roman"/>
          <w:color w:val="000000"/>
          <w:sz w:val="24"/>
          <w:lang w:val="ru-RU"/>
        </w:rPr>
        <w:t>.</w:t>
      </w:r>
      <w:r w:rsidRPr="00EB276D">
        <w:rPr>
          <w:rFonts w:ascii="Times New Roman" w:eastAsia="Times New Roman" w:hAnsi="Times New Roman"/>
          <w:color w:val="000000"/>
          <w:sz w:val="24"/>
          <w:lang w:val="ru-RU"/>
        </w:rPr>
        <w:t xml:space="preserve"> </w:t>
      </w:r>
      <w:r w:rsidR="00851816">
        <w:rPr>
          <w:rFonts w:ascii="Times New Roman" w:eastAsia="Times New Roman" w:hAnsi="Times New Roman"/>
          <w:color w:val="000000"/>
          <w:sz w:val="24"/>
          <w:lang w:val="ru-RU"/>
        </w:rPr>
        <w:t>Гимнастические связк</w:t>
      </w:r>
      <w:r w:rsidR="004A241B">
        <w:rPr>
          <w:rFonts w:ascii="Times New Roman" w:eastAsia="Times New Roman" w:hAnsi="Times New Roman"/>
          <w:color w:val="000000"/>
          <w:sz w:val="24"/>
          <w:lang w:val="ru-RU"/>
        </w:rPr>
        <w:t xml:space="preserve">и из ранее изученных элементов. </w:t>
      </w:r>
      <w:r w:rsidRPr="00EB276D">
        <w:rPr>
          <w:rFonts w:ascii="Times New Roman" w:eastAsia="Times New Roman" w:hAnsi="Times New Roman"/>
          <w:color w:val="000000"/>
          <w:sz w:val="24"/>
          <w:lang w:val="ru-RU"/>
        </w:rPr>
        <w:t>Опорные прыжки через гимнастического козла ноги врозь (мальчики); опорные прыжки на гимнастического козла с последующим спрыгиванием (девочки).</w:t>
      </w:r>
    </w:p>
    <w:p w14:paraId="5C9C803A" w14:textId="77777777" w:rsidR="008A50F5" w:rsidRPr="00EB276D" w:rsidRDefault="00EB276D">
      <w:pPr>
        <w:autoSpaceDE w:val="0"/>
        <w:autoSpaceDN w:val="0"/>
        <w:spacing w:before="70" w:after="0" w:line="281" w:lineRule="auto"/>
        <w:ind w:firstLine="180"/>
        <w:rPr>
          <w:lang w:val="ru-RU"/>
        </w:rPr>
      </w:pPr>
      <w:r w:rsidRPr="00EB276D">
        <w:rPr>
          <w:rFonts w:ascii="Times New Roman" w:eastAsia="Times New Roman" w:hAnsi="Times New Roman"/>
          <w:color w:val="000000"/>
          <w:sz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EB276D">
        <w:rPr>
          <w:rFonts w:ascii="Times New Roman" w:eastAsia="Times New Roman" w:hAnsi="Times New Roman"/>
          <w:color w:val="000000"/>
          <w:sz w:val="24"/>
          <w:lang w:val="ru-RU"/>
        </w:rPr>
        <w:t>перелезание</w:t>
      </w:r>
      <w:proofErr w:type="spellEnd"/>
      <w:r w:rsidRPr="00EB276D">
        <w:rPr>
          <w:rFonts w:ascii="Times New Roman" w:eastAsia="Times New Roman" w:hAnsi="Times New Roman"/>
          <w:color w:val="000000"/>
          <w:sz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7AF00908" w14:textId="77777777" w:rsidR="008A50F5" w:rsidRPr="00EB276D" w:rsidRDefault="00EB276D">
      <w:pPr>
        <w:autoSpaceDE w:val="0"/>
        <w:autoSpaceDN w:val="0"/>
        <w:spacing w:before="70" w:after="0" w:line="271" w:lineRule="auto"/>
        <w:ind w:right="144" w:firstLine="180"/>
        <w:rPr>
          <w:lang w:val="ru-RU"/>
        </w:rPr>
      </w:pPr>
      <w:r w:rsidRPr="00EB276D">
        <w:rPr>
          <w:rFonts w:ascii="Times New Roman" w:eastAsia="Times New Roman" w:hAnsi="Times New Roman"/>
          <w:i/>
          <w:color w:val="000000"/>
          <w:sz w:val="24"/>
          <w:lang w:val="ru-RU"/>
        </w:rPr>
        <w:t>Модуль «Лёгкая атлетика»</w:t>
      </w:r>
      <w:r w:rsidRPr="00EB276D">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w:t>
      </w:r>
      <w:r w:rsidR="000C4743">
        <w:rPr>
          <w:rFonts w:ascii="Times New Roman" w:eastAsia="Times New Roman" w:hAnsi="Times New Roman"/>
          <w:color w:val="000000"/>
          <w:sz w:val="24"/>
          <w:lang w:val="ru-RU"/>
        </w:rPr>
        <w:t xml:space="preserve"> Низкий старт.</w:t>
      </w:r>
      <w:r w:rsidRPr="00EB276D">
        <w:rPr>
          <w:rFonts w:ascii="Times New Roman" w:eastAsia="Times New Roman" w:hAnsi="Times New Roman"/>
          <w:color w:val="000000"/>
          <w:sz w:val="24"/>
          <w:lang w:val="ru-RU"/>
        </w:rPr>
        <w:t xml:space="preserve"> Прыжки в длину с разбега способом «согнув ноги»; прыжки в высоту с прямого разбега.</w:t>
      </w:r>
    </w:p>
    <w:p w14:paraId="6597818C" w14:textId="77777777" w:rsidR="008A50F5" w:rsidRPr="00EB276D" w:rsidRDefault="00EB276D">
      <w:pPr>
        <w:tabs>
          <w:tab w:val="left" w:pos="180"/>
        </w:tabs>
        <w:autoSpaceDE w:val="0"/>
        <w:autoSpaceDN w:val="0"/>
        <w:spacing w:before="70" w:after="0" w:line="262" w:lineRule="auto"/>
        <w:ind w:right="720"/>
        <w:rPr>
          <w:lang w:val="ru-RU"/>
        </w:rPr>
      </w:pPr>
      <w:r w:rsidRPr="00EB276D">
        <w:rPr>
          <w:lang w:val="ru-RU"/>
        </w:rPr>
        <w:tab/>
      </w:r>
      <w:r w:rsidRPr="00EB276D">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14:paraId="0051CBA1" w14:textId="77777777" w:rsidR="008A50F5" w:rsidRPr="00EB276D" w:rsidRDefault="00EB276D">
      <w:pPr>
        <w:tabs>
          <w:tab w:val="left" w:pos="180"/>
        </w:tabs>
        <w:autoSpaceDE w:val="0"/>
        <w:autoSpaceDN w:val="0"/>
        <w:spacing w:before="70" w:after="0" w:line="262" w:lineRule="auto"/>
        <w:ind w:right="720"/>
        <w:rPr>
          <w:lang w:val="ru-RU"/>
        </w:rPr>
      </w:pPr>
      <w:r w:rsidRPr="00EB276D">
        <w:rPr>
          <w:lang w:val="ru-RU"/>
        </w:rPr>
        <w:tab/>
      </w:r>
      <w:r w:rsidRPr="00EB276D">
        <w:rPr>
          <w:rFonts w:ascii="Times New Roman" w:eastAsia="Times New Roman" w:hAnsi="Times New Roman"/>
          <w:i/>
          <w:color w:val="000000"/>
          <w:sz w:val="24"/>
          <w:lang w:val="ru-RU"/>
        </w:rPr>
        <w:t>Модуль «Зимние виды спорта»</w:t>
      </w:r>
      <w:r w:rsidRPr="00EB276D">
        <w:rPr>
          <w:rFonts w:ascii="Times New Roman" w:eastAsia="Times New Roman" w:hAnsi="Times New Roman"/>
          <w:color w:val="000000"/>
          <w:sz w:val="24"/>
          <w:lang w:val="ru-RU"/>
        </w:rPr>
        <w:t xml:space="preserve">. Передвижение на лыжах попеременным </w:t>
      </w:r>
      <w:proofErr w:type="spellStart"/>
      <w:r w:rsidRPr="00EB276D">
        <w:rPr>
          <w:rFonts w:ascii="Times New Roman" w:eastAsia="Times New Roman" w:hAnsi="Times New Roman"/>
          <w:color w:val="000000"/>
          <w:sz w:val="24"/>
          <w:lang w:val="ru-RU"/>
        </w:rPr>
        <w:t>двухшажным</w:t>
      </w:r>
      <w:proofErr w:type="spellEnd"/>
      <w:r w:rsidRPr="00EB276D">
        <w:rPr>
          <w:rFonts w:ascii="Times New Roman" w:eastAsia="Times New Roman" w:hAnsi="Times New Roman"/>
          <w:color w:val="000000"/>
          <w:sz w:val="24"/>
          <w:lang w:val="ru-RU"/>
        </w:rPr>
        <w:t xml:space="preserve"> ходом; повороты на лыжах переступанием на месте и в движении по учебной дистанции; подъём по</w:t>
      </w:r>
    </w:p>
    <w:p w14:paraId="5CFD84F3" w14:textId="77777777" w:rsidR="008A50F5" w:rsidRPr="00EB276D" w:rsidRDefault="008A50F5">
      <w:pPr>
        <w:rPr>
          <w:lang w:val="ru-RU"/>
        </w:rPr>
        <w:sectPr w:rsidR="008A50F5" w:rsidRPr="00EB276D">
          <w:pgSz w:w="11900" w:h="16840"/>
          <w:pgMar w:top="298" w:right="650" w:bottom="410" w:left="666" w:header="720" w:footer="720" w:gutter="0"/>
          <w:cols w:space="720" w:equalWidth="0">
            <w:col w:w="10584" w:space="0"/>
          </w:cols>
          <w:docGrid w:linePitch="360"/>
        </w:sectPr>
      </w:pPr>
    </w:p>
    <w:p w14:paraId="04E25797" w14:textId="77777777" w:rsidR="008A50F5" w:rsidRPr="00EB276D" w:rsidRDefault="008A50F5">
      <w:pPr>
        <w:autoSpaceDE w:val="0"/>
        <w:autoSpaceDN w:val="0"/>
        <w:spacing w:after="66" w:line="220" w:lineRule="exact"/>
        <w:rPr>
          <w:lang w:val="ru-RU"/>
        </w:rPr>
      </w:pPr>
    </w:p>
    <w:p w14:paraId="7A4700A3" w14:textId="77777777" w:rsidR="008A50F5" w:rsidRPr="00EB276D" w:rsidRDefault="00EB276D">
      <w:pPr>
        <w:autoSpaceDE w:val="0"/>
        <w:autoSpaceDN w:val="0"/>
        <w:spacing w:after="0" w:line="262" w:lineRule="auto"/>
        <w:ind w:right="144"/>
        <w:rPr>
          <w:lang w:val="ru-RU"/>
        </w:rPr>
      </w:pPr>
      <w:r w:rsidRPr="00EB276D">
        <w:rPr>
          <w:rFonts w:ascii="Times New Roman" w:eastAsia="Times New Roman" w:hAnsi="Times New Roman"/>
          <w:color w:val="000000"/>
          <w:sz w:val="24"/>
          <w:lang w:val="ru-RU"/>
        </w:rPr>
        <w:t>пологому склону способом «лесенка» и спуск в основной стойке; преодоление небольших бугров и впадин при спуске с пологого склона.</w:t>
      </w:r>
    </w:p>
    <w:p w14:paraId="10F063AE" w14:textId="77777777" w:rsidR="008A50F5" w:rsidRPr="00EB276D" w:rsidRDefault="00EB276D">
      <w:pPr>
        <w:autoSpaceDE w:val="0"/>
        <w:autoSpaceDN w:val="0"/>
        <w:spacing w:before="70" w:after="0" w:line="230" w:lineRule="auto"/>
        <w:ind w:left="180"/>
        <w:rPr>
          <w:lang w:val="ru-RU"/>
        </w:rPr>
      </w:pPr>
      <w:r w:rsidRPr="00EB276D">
        <w:rPr>
          <w:rFonts w:ascii="Times New Roman" w:eastAsia="Times New Roman" w:hAnsi="Times New Roman"/>
          <w:i/>
          <w:color w:val="000000"/>
          <w:sz w:val="24"/>
          <w:lang w:val="ru-RU"/>
        </w:rPr>
        <w:t>Модуль «Спортивные игры»</w:t>
      </w:r>
      <w:r w:rsidRPr="00EB276D">
        <w:rPr>
          <w:rFonts w:ascii="Times New Roman" w:eastAsia="Times New Roman" w:hAnsi="Times New Roman"/>
          <w:color w:val="000000"/>
          <w:sz w:val="24"/>
          <w:lang w:val="ru-RU"/>
        </w:rPr>
        <w:t>.</w:t>
      </w:r>
    </w:p>
    <w:p w14:paraId="712CC46D" w14:textId="77777777" w:rsidR="008A50F5" w:rsidRPr="00EB276D" w:rsidRDefault="00EB276D">
      <w:pPr>
        <w:autoSpaceDE w:val="0"/>
        <w:autoSpaceDN w:val="0"/>
        <w:spacing w:before="70" w:after="0" w:line="271" w:lineRule="auto"/>
        <w:ind w:firstLine="180"/>
        <w:rPr>
          <w:lang w:val="ru-RU"/>
        </w:rPr>
      </w:pPr>
      <w:r w:rsidRPr="00EB276D">
        <w:rPr>
          <w:rFonts w:ascii="Times New Roman" w:eastAsia="Times New Roman" w:hAnsi="Times New Roman"/>
          <w:color w:val="000000"/>
          <w:sz w:val="24"/>
          <w:u w:val="single"/>
          <w:lang w:val="ru-RU"/>
        </w:rPr>
        <w:t>Баскетбол</w:t>
      </w:r>
      <w:r w:rsidRPr="00EB276D">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r w:rsidR="004357C4">
        <w:rPr>
          <w:rFonts w:ascii="Times New Roman" w:eastAsia="Times New Roman" w:hAnsi="Times New Roman"/>
          <w:color w:val="000000"/>
          <w:sz w:val="24"/>
          <w:lang w:val="ru-RU"/>
        </w:rPr>
        <w:t xml:space="preserve"> Защитные действия. Игра по правилам 3*3, 5*5</w:t>
      </w:r>
    </w:p>
    <w:p w14:paraId="5D788EF8" w14:textId="77777777" w:rsidR="008A50F5" w:rsidRPr="00EB276D" w:rsidRDefault="00EB276D">
      <w:pPr>
        <w:tabs>
          <w:tab w:val="left" w:pos="180"/>
        </w:tabs>
        <w:autoSpaceDE w:val="0"/>
        <w:autoSpaceDN w:val="0"/>
        <w:spacing w:before="70" w:after="0" w:line="262" w:lineRule="auto"/>
        <w:ind w:right="432"/>
        <w:rPr>
          <w:lang w:val="ru-RU"/>
        </w:rPr>
      </w:pPr>
      <w:r w:rsidRPr="00EB276D">
        <w:rPr>
          <w:lang w:val="ru-RU"/>
        </w:rPr>
        <w:tab/>
      </w:r>
      <w:r w:rsidRPr="00EB276D">
        <w:rPr>
          <w:rFonts w:ascii="Times New Roman" w:eastAsia="Times New Roman" w:hAnsi="Times New Roman"/>
          <w:color w:val="000000"/>
          <w:sz w:val="24"/>
          <w:u w:val="single"/>
          <w:lang w:val="ru-RU"/>
        </w:rPr>
        <w:t>Волейбол.</w:t>
      </w:r>
      <w:r w:rsidRPr="00EB276D">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r w:rsidR="003869E6">
        <w:rPr>
          <w:rFonts w:ascii="Times New Roman" w:eastAsia="Times New Roman" w:hAnsi="Times New Roman"/>
          <w:color w:val="000000"/>
          <w:sz w:val="24"/>
          <w:lang w:val="ru-RU"/>
        </w:rPr>
        <w:t xml:space="preserve"> Игра по правилам </w:t>
      </w:r>
    </w:p>
    <w:p w14:paraId="7511A638" w14:textId="77777777" w:rsidR="008A50F5" w:rsidRPr="00EB276D" w:rsidRDefault="00EB276D">
      <w:pPr>
        <w:autoSpaceDE w:val="0"/>
        <w:autoSpaceDN w:val="0"/>
        <w:spacing w:before="70" w:after="0" w:line="271" w:lineRule="auto"/>
        <w:ind w:firstLine="180"/>
        <w:rPr>
          <w:lang w:val="ru-RU"/>
        </w:rPr>
      </w:pPr>
      <w:r w:rsidRPr="00EB276D">
        <w:rPr>
          <w:rFonts w:ascii="Times New Roman" w:eastAsia="Times New Roman" w:hAnsi="Times New Roman"/>
          <w:color w:val="000000"/>
          <w:sz w:val="24"/>
          <w:u w:val="single"/>
          <w:lang w:val="ru-RU"/>
        </w:rPr>
        <w:t>Футбол.</w:t>
      </w:r>
      <w:r w:rsidRPr="00EB276D">
        <w:rPr>
          <w:rFonts w:ascii="Times New Roman" w:eastAsia="Times New Roman" w:hAnsi="Times New Roman"/>
          <w:color w:val="000000"/>
          <w:sz w:val="24"/>
          <w:lang w:val="ru-RU"/>
        </w:rPr>
        <w:t xml:space="preserve"> Удар по неподвижному мячу внутренней стороной стопы с небольшого разбега; остановка катящегося мяча способом «</w:t>
      </w:r>
      <w:proofErr w:type="spellStart"/>
      <w:r w:rsidRPr="00EB276D">
        <w:rPr>
          <w:rFonts w:ascii="Times New Roman" w:eastAsia="Times New Roman" w:hAnsi="Times New Roman"/>
          <w:color w:val="000000"/>
          <w:sz w:val="24"/>
          <w:lang w:val="ru-RU"/>
        </w:rPr>
        <w:t>наступания</w:t>
      </w:r>
      <w:proofErr w:type="spellEnd"/>
      <w:r w:rsidRPr="00EB276D">
        <w:rPr>
          <w:rFonts w:ascii="Times New Roman" w:eastAsia="Times New Roman" w:hAnsi="Times New Roman"/>
          <w:color w:val="000000"/>
          <w:sz w:val="24"/>
          <w:lang w:val="ru-RU"/>
        </w:rPr>
        <w:t>»; ведение мяча «по прямой», «по кругу» и «змейкой»; обводка мячом ориентиров (конусов).</w:t>
      </w:r>
    </w:p>
    <w:p w14:paraId="4122A249" w14:textId="77777777" w:rsidR="008A50F5" w:rsidRPr="00EB276D" w:rsidRDefault="00EB276D">
      <w:pPr>
        <w:tabs>
          <w:tab w:val="left" w:pos="180"/>
        </w:tabs>
        <w:autoSpaceDE w:val="0"/>
        <w:autoSpaceDN w:val="0"/>
        <w:spacing w:before="72" w:after="0" w:line="262" w:lineRule="auto"/>
        <w:ind w:right="432"/>
        <w:rPr>
          <w:lang w:val="ru-RU"/>
        </w:rPr>
      </w:pPr>
      <w:r w:rsidRPr="00EB276D">
        <w:rPr>
          <w:lang w:val="ru-RU"/>
        </w:rPr>
        <w:tab/>
      </w:r>
      <w:r w:rsidRPr="00EB276D">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8B8B2BE" w14:textId="77777777" w:rsidR="008A50F5" w:rsidRPr="00EB276D" w:rsidRDefault="00EB276D">
      <w:pPr>
        <w:autoSpaceDE w:val="0"/>
        <w:autoSpaceDN w:val="0"/>
        <w:spacing w:before="70" w:after="0" w:line="271" w:lineRule="auto"/>
        <w:ind w:right="288" w:firstLine="180"/>
        <w:rPr>
          <w:lang w:val="ru-RU"/>
        </w:rPr>
      </w:pPr>
      <w:r w:rsidRPr="00EB276D">
        <w:rPr>
          <w:rFonts w:ascii="Times New Roman" w:eastAsia="Times New Roman" w:hAnsi="Times New Roman"/>
          <w:i/>
          <w:color w:val="000000"/>
          <w:sz w:val="24"/>
          <w:lang w:val="ru-RU"/>
        </w:rPr>
        <w:t>Модуль «Спорт»</w:t>
      </w:r>
      <w:r w:rsidRPr="00EB276D">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EB276D">
        <w:rPr>
          <w:lang w:val="ru-RU"/>
        </w:rPr>
        <w:br/>
      </w:r>
      <w:r w:rsidRPr="00EB276D">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w:t>
      </w:r>
      <w:r w:rsidR="003869E6">
        <w:rPr>
          <w:rFonts w:ascii="Times New Roman" w:eastAsia="Times New Roman" w:hAnsi="Times New Roman"/>
          <w:color w:val="000000"/>
          <w:sz w:val="24"/>
          <w:lang w:val="ru-RU"/>
        </w:rPr>
        <w:t>(лапта)</w:t>
      </w:r>
      <w:r w:rsidRPr="00EB276D">
        <w:rPr>
          <w:rFonts w:ascii="Times New Roman" w:eastAsia="Times New Roman" w:hAnsi="Times New Roman"/>
          <w:color w:val="000000"/>
          <w:sz w:val="24"/>
          <w:lang w:val="ru-RU"/>
        </w:rPr>
        <w:t>, культурно-этнических игр.</w:t>
      </w:r>
    </w:p>
    <w:p w14:paraId="10AE1644" w14:textId="77777777" w:rsidR="008A50F5" w:rsidRPr="00EB276D" w:rsidRDefault="00EB276D">
      <w:pPr>
        <w:autoSpaceDE w:val="0"/>
        <w:autoSpaceDN w:val="0"/>
        <w:spacing w:before="262" w:after="0" w:line="230" w:lineRule="auto"/>
        <w:rPr>
          <w:lang w:val="ru-RU"/>
        </w:rPr>
      </w:pPr>
      <w:r w:rsidRPr="00EB276D">
        <w:rPr>
          <w:rFonts w:ascii="Times New Roman" w:eastAsia="Times New Roman" w:hAnsi="Times New Roman"/>
          <w:b/>
          <w:color w:val="000000"/>
          <w:sz w:val="24"/>
          <w:lang w:val="ru-RU"/>
        </w:rPr>
        <w:t>6 КЛАСС</w:t>
      </w:r>
    </w:p>
    <w:p w14:paraId="0198F01F" w14:textId="77777777" w:rsidR="008A50F5" w:rsidRPr="00EB276D" w:rsidRDefault="00EB276D">
      <w:pPr>
        <w:autoSpaceDE w:val="0"/>
        <w:autoSpaceDN w:val="0"/>
        <w:spacing w:before="166" w:after="0"/>
        <w:ind w:right="144" w:firstLine="180"/>
        <w:rPr>
          <w:lang w:val="ru-RU"/>
        </w:rPr>
      </w:pPr>
      <w:r w:rsidRPr="00EB276D">
        <w:rPr>
          <w:rFonts w:ascii="Times New Roman" w:eastAsia="Times New Roman" w:hAnsi="Times New Roman"/>
          <w:b/>
          <w:color w:val="000000"/>
          <w:sz w:val="24"/>
          <w:lang w:val="ru-RU"/>
        </w:rPr>
        <w:t>Знания о физической культуре</w:t>
      </w:r>
      <w:r w:rsidRPr="00EB276D">
        <w:rPr>
          <w:rFonts w:ascii="Times New Roman" w:eastAsia="Times New Roman" w:hAnsi="Times New Roman"/>
          <w:color w:val="000000"/>
          <w:sz w:val="24"/>
          <w:lang w:val="ru-RU"/>
        </w:rP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63407854" w14:textId="77777777" w:rsidR="008A50F5" w:rsidRPr="00EB276D" w:rsidRDefault="00EB276D">
      <w:pPr>
        <w:autoSpaceDE w:val="0"/>
        <w:autoSpaceDN w:val="0"/>
        <w:spacing w:before="70" w:after="0" w:line="271" w:lineRule="auto"/>
        <w:ind w:right="288" w:firstLine="180"/>
        <w:rPr>
          <w:lang w:val="ru-RU"/>
        </w:rPr>
      </w:pPr>
      <w:r w:rsidRPr="00EB276D">
        <w:rPr>
          <w:rFonts w:ascii="Times New Roman" w:eastAsia="Times New Roman" w:hAnsi="Times New Roman"/>
          <w:b/>
          <w:color w:val="000000"/>
          <w:sz w:val="24"/>
          <w:lang w:val="ru-RU"/>
        </w:rPr>
        <w:t>Способы самостоятельной деятельности</w:t>
      </w:r>
      <w:r w:rsidRPr="00EB276D">
        <w:rPr>
          <w:rFonts w:ascii="Times New Roman" w:eastAsia="Times New Roman" w:hAnsi="Times New Roman"/>
          <w:color w:val="000000"/>
          <w:sz w:val="24"/>
          <w:lang w:val="ru-RU"/>
        </w:rPr>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14:paraId="3B5508A8" w14:textId="77777777" w:rsidR="008A50F5" w:rsidRPr="00EB276D" w:rsidRDefault="00EB276D">
      <w:pPr>
        <w:autoSpaceDE w:val="0"/>
        <w:autoSpaceDN w:val="0"/>
        <w:spacing w:before="70" w:after="0"/>
        <w:ind w:right="576" w:firstLine="180"/>
        <w:rPr>
          <w:lang w:val="ru-RU"/>
        </w:rPr>
      </w:pPr>
      <w:r w:rsidRPr="00EB276D">
        <w:rPr>
          <w:rFonts w:ascii="Times New Roman" w:eastAsia="Times New Roman" w:hAnsi="Times New Roman"/>
          <w:color w:val="000000"/>
          <w:sz w:val="24"/>
          <w:lang w:val="ru-RU"/>
        </w:rPr>
        <w:t xml:space="preserve">Правила и способы самостоятельного развития физических качеств. Способы определения индивидуальной физической нагрузки. </w:t>
      </w:r>
      <w:r w:rsidR="00E60072" w:rsidRPr="00EB276D">
        <w:rPr>
          <w:rFonts w:ascii="Times New Roman" w:eastAsia="Times New Roman" w:hAnsi="Times New Roman"/>
          <w:color w:val="000000"/>
          <w:sz w:val="24"/>
          <w:lang w:val="ru-RU"/>
        </w:rPr>
        <w:t>Правила проведения измерительных процедур,</w:t>
      </w:r>
      <w:r w:rsidRPr="00EB276D">
        <w:rPr>
          <w:rFonts w:ascii="Times New Roman" w:eastAsia="Times New Roman" w:hAnsi="Times New Roman"/>
          <w:color w:val="000000"/>
          <w:sz w:val="24"/>
          <w:lang w:val="ru-RU"/>
        </w:rPr>
        <w:t xml:space="preserve"> по оценке физической подготовленности. Правила техники выполнения тестовых заданий и способы регистрации их результатов.</w:t>
      </w:r>
    </w:p>
    <w:p w14:paraId="4839E7AD" w14:textId="77777777" w:rsidR="008A50F5" w:rsidRPr="00EB276D" w:rsidRDefault="00EB276D">
      <w:pPr>
        <w:autoSpaceDE w:val="0"/>
        <w:autoSpaceDN w:val="0"/>
        <w:spacing w:before="70" w:after="0" w:line="230" w:lineRule="auto"/>
        <w:ind w:left="180"/>
        <w:rPr>
          <w:lang w:val="ru-RU"/>
        </w:rPr>
      </w:pPr>
      <w:r w:rsidRPr="00EB276D">
        <w:rPr>
          <w:rFonts w:ascii="Times New Roman" w:eastAsia="Times New Roman" w:hAnsi="Times New Roman"/>
          <w:color w:val="000000"/>
          <w:sz w:val="24"/>
          <w:lang w:val="ru-RU"/>
        </w:rPr>
        <w:t>Правила и способы составления плана самостоятельных занятий физической подготовкой.</w:t>
      </w:r>
    </w:p>
    <w:p w14:paraId="7079BF19" w14:textId="77777777" w:rsidR="008A50F5" w:rsidRPr="00EB276D" w:rsidRDefault="00EB276D">
      <w:pPr>
        <w:autoSpaceDE w:val="0"/>
        <w:autoSpaceDN w:val="0"/>
        <w:spacing w:before="70" w:after="0" w:line="278" w:lineRule="auto"/>
        <w:ind w:right="576" w:firstLine="180"/>
        <w:rPr>
          <w:lang w:val="ru-RU"/>
        </w:rPr>
      </w:pPr>
      <w:r w:rsidRPr="00EB276D">
        <w:rPr>
          <w:rFonts w:ascii="Times New Roman" w:eastAsia="Times New Roman" w:hAnsi="Times New Roman"/>
          <w:b/>
          <w:color w:val="000000"/>
          <w:sz w:val="24"/>
          <w:lang w:val="ru-RU"/>
        </w:rPr>
        <w:t>Физическое совершенствование</w:t>
      </w:r>
      <w:r w:rsidRPr="00EB276D">
        <w:rPr>
          <w:rFonts w:ascii="Times New Roman" w:eastAsia="Times New Roman" w:hAnsi="Times New Roman"/>
          <w:color w:val="000000"/>
          <w:sz w:val="24"/>
          <w:lang w:val="ru-RU"/>
        </w:rPr>
        <w:t xml:space="preserve">. </w:t>
      </w:r>
      <w:r w:rsidRPr="00EB276D">
        <w:rPr>
          <w:rFonts w:ascii="Times New Roman" w:eastAsia="Times New Roman" w:hAnsi="Times New Roman"/>
          <w:b/>
          <w:i/>
          <w:color w:val="000000"/>
          <w:sz w:val="24"/>
          <w:lang w:val="ru-RU"/>
        </w:rPr>
        <w:t>Физкультурно-оздоровительная деятельность</w:t>
      </w:r>
      <w:r w:rsidRPr="00EB276D">
        <w:rPr>
          <w:rFonts w:ascii="Times New Roman" w:eastAsia="Times New Roman" w:hAnsi="Times New Roman"/>
          <w:color w:val="000000"/>
          <w:sz w:val="24"/>
          <w:lang w:val="ru-RU"/>
        </w:rP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09A50777" w14:textId="77777777" w:rsidR="008A50F5" w:rsidRPr="00EB276D" w:rsidRDefault="00EB276D">
      <w:pPr>
        <w:autoSpaceDE w:val="0"/>
        <w:autoSpaceDN w:val="0"/>
        <w:spacing w:before="70" w:after="0" w:line="281" w:lineRule="auto"/>
        <w:ind w:right="288" w:firstLine="180"/>
        <w:rPr>
          <w:lang w:val="ru-RU"/>
        </w:rPr>
      </w:pPr>
      <w:r w:rsidRPr="00EB276D">
        <w:rPr>
          <w:rFonts w:ascii="Times New Roman" w:eastAsia="Times New Roman" w:hAnsi="Times New Roman"/>
          <w:color w:val="000000"/>
          <w:sz w:val="24"/>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w:t>
      </w:r>
      <w:r w:rsidR="00E60072">
        <w:rPr>
          <w:rFonts w:ascii="Times New Roman" w:eastAsia="Times New Roman" w:hAnsi="Times New Roman"/>
          <w:color w:val="000000"/>
          <w:sz w:val="24"/>
          <w:lang w:val="ru-RU"/>
        </w:rPr>
        <w:t xml:space="preserve"> </w:t>
      </w:r>
      <w:r w:rsidRPr="00EB276D">
        <w:rPr>
          <w:rFonts w:ascii="Times New Roman" w:eastAsia="Times New Roman" w:hAnsi="Times New Roman"/>
          <w:color w:val="000000"/>
          <w:sz w:val="24"/>
          <w:lang w:val="ru-RU"/>
        </w:rPr>
        <w:t>пауз, направленных на поддержание оптимальной работоспособности мышц опорно-двигательного аппарата в режиме учебной деятельности.</w:t>
      </w:r>
    </w:p>
    <w:p w14:paraId="1B1C0A91" w14:textId="77777777" w:rsidR="008A50F5" w:rsidRPr="00EB276D" w:rsidRDefault="00EB276D">
      <w:pPr>
        <w:autoSpaceDE w:val="0"/>
        <w:autoSpaceDN w:val="0"/>
        <w:spacing w:before="70" w:after="0" w:line="271" w:lineRule="auto"/>
        <w:ind w:right="56" w:firstLine="180"/>
        <w:jc w:val="both"/>
        <w:rPr>
          <w:lang w:val="ru-RU"/>
        </w:rPr>
      </w:pPr>
      <w:r w:rsidRPr="00EB276D">
        <w:rPr>
          <w:rFonts w:ascii="Times New Roman" w:eastAsia="Times New Roman" w:hAnsi="Times New Roman"/>
          <w:b/>
          <w:i/>
          <w:color w:val="000000"/>
          <w:sz w:val="24"/>
          <w:lang w:val="ru-RU"/>
        </w:rPr>
        <w:t>Спортивно-оздоровительная деятельность</w:t>
      </w:r>
      <w:r w:rsidRPr="00EB276D">
        <w:rPr>
          <w:rFonts w:ascii="Times New Roman" w:eastAsia="Times New Roman" w:hAnsi="Times New Roman"/>
          <w:color w:val="000000"/>
          <w:sz w:val="24"/>
          <w:lang w:val="ru-RU"/>
        </w:rPr>
        <w:t xml:space="preserve">. </w:t>
      </w:r>
      <w:r w:rsidRPr="00EB276D">
        <w:rPr>
          <w:rFonts w:ascii="Times New Roman" w:eastAsia="Times New Roman" w:hAnsi="Times New Roman"/>
          <w:i/>
          <w:color w:val="000000"/>
          <w:sz w:val="24"/>
          <w:lang w:val="ru-RU"/>
        </w:rPr>
        <w:t>Модуль «Гимнастика»</w:t>
      </w:r>
      <w:r w:rsidRPr="00EB276D">
        <w:rPr>
          <w:rFonts w:ascii="Times New Roman" w:eastAsia="Times New Roman" w:hAnsi="Times New Roman"/>
          <w:color w:val="000000"/>
          <w:sz w:val="24"/>
          <w:lang w:val="ru-RU"/>
        </w:rP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14:paraId="1DCE2835" w14:textId="77777777" w:rsidR="008A50F5" w:rsidRPr="00EB276D" w:rsidRDefault="00EB276D">
      <w:pPr>
        <w:autoSpaceDE w:val="0"/>
        <w:autoSpaceDN w:val="0"/>
        <w:spacing w:before="70" w:after="0" w:line="271" w:lineRule="auto"/>
        <w:ind w:right="576" w:firstLine="180"/>
        <w:rPr>
          <w:lang w:val="ru-RU"/>
        </w:rPr>
      </w:pPr>
      <w:r w:rsidRPr="00EB276D">
        <w:rPr>
          <w:rFonts w:ascii="Times New Roman" w:eastAsia="Times New Roman" w:hAnsi="Times New Roman"/>
          <w:color w:val="000000"/>
          <w:sz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08E93054" w14:textId="77777777" w:rsidR="008A50F5" w:rsidRPr="00EB276D" w:rsidRDefault="00EB276D">
      <w:pPr>
        <w:tabs>
          <w:tab w:val="left" w:pos="180"/>
        </w:tabs>
        <w:autoSpaceDE w:val="0"/>
        <w:autoSpaceDN w:val="0"/>
        <w:spacing w:before="70" w:after="0" w:line="262" w:lineRule="auto"/>
        <w:ind w:right="432"/>
        <w:rPr>
          <w:lang w:val="ru-RU"/>
        </w:rPr>
      </w:pPr>
      <w:r w:rsidRPr="00EB276D">
        <w:rPr>
          <w:lang w:val="ru-RU"/>
        </w:rPr>
        <w:tab/>
      </w:r>
      <w:r w:rsidRPr="00EB276D">
        <w:rPr>
          <w:rFonts w:ascii="Times New Roman" w:eastAsia="Times New Roman" w:hAnsi="Times New Roman"/>
          <w:color w:val="000000"/>
          <w:sz w:val="24"/>
          <w:lang w:val="ru-RU"/>
        </w:rPr>
        <w:t>Опорные прыжки через гимнастического козла с разбега способом «согнув ноги» (мальчики) и способом «ноги врозь» (девочки).</w:t>
      </w:r>
    </w:p>
    <w:p w14:paraId="74EFCD65" w14:textId="77777777" w:rsidR="008A50F5" w:rsidRPr="00EB276D" w:rsidRDefault="008A50F5">
      <w:pPr>
        <w:rPr>
          <w:lang w:val="ru-RU"/>
        </w:rPr>
        <w:sectPr w:rsidR="008A50F5" w:rsidRPr="00EB276D">
          <w:pgSz w:w="11900" w:h="16840"/>
          <w:pgMar w:top="286" w:right="728" w:bottom="296" w:left="666" w:header="720" w:footer="720" w:gutter="0"/>
          <w:cols w:space="720" w:equalWidth="0">
            <w:col w:w="10506" w:space="0"/>
          </w:cols>
          <w:docGrid w:linePitch="360"/>
        </w:sectPr>
      </w:pPr>
    </w:p>
    <w:p w14:paraId="2EA79574" w14:textId="77777777" w:rsidR="008A50F5" w:rsidRPr="00EB276D" w:rsidRDefault="008A50F5">
      <w:pPr>
        <w:autoSpaceDE w:val="0"/>
        <w:autoSpaceDN w:val="0"/>
        <w:spacing w:after="90" w:line="220" w:lineRule="exact"/>
        <w:rPr>
          <w:lang w:val="ru-RU"/>
        </w:rPr>
      </w:pPr>
    </w:p>
    <w:p w14:paraId="6E1D3D0F" w14:textId="77777777" w:rsidR="008A50F5" w:rsidRPr="00EB276D" w:rsidRDefault="00EB276D">
      <w:pPr>
        <w:autoSpaceDE w:val="0"/>
        <w:autoSpaceDN w:val="0"/>
        <w:spacing w:after="0" w:line="271" w:lineRule="auto"/>
        <w:ind w:right="144" w:firstLine="180"/>
        <w:rPr>
          <w:lang w:val="ru-RU"/>
        </w:rPr>
      </w:pPr>
      <w:r w:rsidRPr="00EB276D">
        <w:rPr>
          <w:rFonts w:ascii="Times New Roman" w:eastAsia="Times New Roman" w:hAnsi="Times New Roman"/>
          <w:color w:val="000000"/>
          <w:sz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72BC51F2" w14:textId="77777777" w:rsidR="008A50F5" w:rsidRPr="00EB276D" w:rsidRDefault="00EB276D">
      <w:pPr>
        <w:tabs>
          <w:tab w:val="left" w:pos="180"/>
        </w:tabs>
        <w:autoSpaceDE w:val="0"/>
        <w:autoSpaceDN w:val="0"/>
        <w:spacing w:before="70" w:after="0" w:line="262" w:lineRule="auto"/>
        <w:ind w:right="144"/>
        <w:rPr>
          <w:lang w:val="ru-RU"/>
        </w:rPr>
      </w:pPr>
      <w:r w:rsidRPr="00EB276D">
        <w:rPr>
          <w:lang w:val="ru-RU"/>
        </w:rPr>
        <w:tab/>
      </w:r>
      <w:r w:rsidRPr="00EB276D">
        <w:rPr>
          <w:rFonts w:ascii="Times New Roman" w:eastAsia="Times New Roman" w:hAnsi="Times New Roman"/>
          <w:color w:val="000000"/>
          <w:sz w:val="24"/>
          <w:lang w:val="ru-RU"/>
        </w:rPr>
        <w:t xml:space="preserve">Упражнения на невысокой гимнастической перекладине: висы; упор ноги врозь; </w:t>
      </w:r>
      <w:proofErr w:type="spellStart"/>
      <w:r w:rsidRPr="00EB276D">
        <w:rPr>
          <w:rFonts w:ascii="Times New Roman" w:eastAsia="Times New Roman" w:hAnsi="Times New Roman"/>
          <w:color w:val="000000"/>
          <w:sz w:val="24"/>
          <w:lang w:val="ru-RU"/>
        </w:rPr>
        <w:t>перемах</w:t>
      </w:r>
      <w:proofErr w:type="spellEnd"/>
      <w:r w:rsidRPr="00EB276D">
        <w:rPr>
          <w:rFonts w:ascii="Times New Roman" w:eastAsia="Times New Roman" w:hAnsi="Times New Roman"/>
          <w:color w:val="000000"/>
          <w:sz w:val="24"/>
          <w:lang w:val="ru-RU"/>
        </w:rPr>
        <w:t xml:space="preserve"> вперёд и обратно (мальчики).</w:t>
      </w:r>
    </w:p>
    <w:p w14:paraId="3DA0A787" w14:textId="77777777" w:rsidR="008A50F5" w:rsidRPr="00EB276D" w:rsidRDefault="00EB276D">
      <w:pPr>
        <w:autoSpaceDE w:val="0"/>
        <w:autoSpaceDN w:val="0"/>
        <w:spacing w:before="70" w:after="0" w:line="230" w:lineRule="auto"/>
        <w:ind w:left="180"/>
        <w:rPr>
          <w:lang w:val="ru-RU"/>
        </w:rPr>
      </w:pPr>
      <w:r w:rsidRPr="00EB276D">
        <w:rPr>
          <w:rFonts w:ascii="Times New Roman" w:eastAsia="Times New Roman" w:hAnsi="Times New Roman"/>
          <w:color w:val="000000"/>
          <w:sz w:val="24"/>
          <w:lang w:val="ru-RU"/>
        </w:rPr>
        <w:t>Лазанье по канату в три приёма (мальчики).</w:t>
      </w:r>
    </w:p>
    <w:p w14:paraId="5747AE33" w14:textId="77777777" w:rsidR="008A50F5" w:rsidRPr="00EB276D" w:rsidRDefault="00EB276D">
      <w:pPr>
        <w:autoSpaceDE w:val="0"/>
        <w:autoSpaceDN w:val="0"/>
        <w:spacing w:before="70" w:after="0" w:line="271" w:lineRule="auto"/>
        <w:ind w:right="1008" w:firstLine="180"/>
        <w:rPr>
          <w:lang w:val="ru-RU"/>
        </w:rPr>
      </w:pPr>
      <w:r w:rsidRPr="00EB276D">
        <w:rPr>
          <w:rFonts w:ascii="Times New Roman" w:eastAsia="Times New Roman" w:hAnsi="Times New Roman"/>
          <w:i/>
          <w:color w:val="000000"/>
          <w:sz w:val="24"/>
          <w:lang w:val="ru-RU"/>
        </w:rPr>
        <w:t>Модуль «Лёгкая атлетика».</w:t>
      </w:r>
      <w:r w:rsidRPr="00EB276D">
        <w:rPr>
          <w:rFonts w:ascii="Times New Roman" w:eastAsia="Times New Roman" w:hAnsi="Times New Roman"/>
          <w:color w:val="000000"/>
          <w:sz w:val="24"/>
          <w:lang w:val="ru-RU"/>
        </w:rPr>
        <w:t xml:space="preserve">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73F2B14B" w14:textId="77777777" w:rsidR="008A50F5" w:rsidRPr="00EB276D" w:rsidRDefault="00EB276D">
      <w:pPr>
        <w:tabs>
          <w:tab w:val="left" w:pos="180"/>
        </w:tabs>
        <w:autoSpaceDE w:val="0"/>
        <w:autoSpaceDN w:val="0"/>
        <w:spacing w:before="70" w:after="0" w:line="262" w:lineRule="auto"/>
        <w:rPr>
          <w:lang w:val="ru-RU"/>
        </w:rPr>
      </w:pPr>
      <w:r w:rsidRPr="00EB276D">
        <w:rPr>
          <w:lang w:val="ru-RU"/>
        </w:rPr>
        <w:tab/>
      </w:r>
      <w:r w:rsidRPr="00EB276D">
        <w:rPr>
          <w:rFonts w:ascii="Times New Roman" w:eastAsia="Times New Roman" w:hAnsi="Times New Roman"/>
          <w:color w:val="000000"/>
          <w:sz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EB276D">
        <w:rPr>
          <w:rFonts w:ascii="Times New Roman" w:eastAsia="Times New Roman" w:hAnsi="Times New Roman"/>
          <w:color w:val="000000"/>
          <w:sz w:val="24"/>
          <w:lang w:val="ru-RU"/>
        </w:rPr>
        <w:t>напрыгивание</w:t>
      </w:r>
      <w:proofErr w:type="spellEnd"/>
      <w:r w:rsidRPr="00EB276D">
        <w:rPr>
          <w:rFonts w:ascii="Times New Roman" w:eastAsia="Times New Roman" w:hAnsi="Times New Roman"/>
          <w:color w:val="000000"/>
          <w:sz w:val="24"/>
          <w:lang w:val="ru-RU"/>
        </w:rPr>
        <w:t xml:space="preserve"> и спрыгивание.</w:t>
      </w:r>
    </w:p>
    <w:p w14:paraId="4088711F" w14:textId="77777777" w:rsidR="008A50F5" w:rsidRDefault="00EB276D">
      <w:pPr>
        <w:autoSpaceDE w:val="0"/>
        <w:autoSpaceDN w:val="0"/>
        <w:spacing w:before="72" w:after="0" w:line="230" w:lineRule="auto"/>
        <w:ind w:left="180"/>
        <w:rPr>
          <w:rFonts w:ascii="Times New Roman" w:eastAsia="Times New Roman" w:hAnsi="Times New Roman"/>
          <w:color w:val="000000"/>
          <w:sz w:val="24"/>
          <w:lang w:val="ru-RU"/>
        </w:rPr>
      </w:pPr>
      <w:r w:rsidRPr="00EB276D">
        <w:rPr>
          <w:rFonts w:ascii="Times New Roman" w:eastAsia="Times New Roman" w:hAnsi="Times New Roman"/>
          <w:color w:val="000000"/>
          <w:sz w:val="24"/>
          <w:lang w:val="ru-RU"/>
        </w:rPr>
        <w:t>Метание малого (теннисного) мяча в подвижную (раскачивающуюся) мишень.</w:t>
      </w:r>
    </w:p>
    <w:p w14:paraId="4D689B3C" w14:textId="77777777" w:rsidR="00C077BB" w:rsidRPr="00EB276D" w:rsidRDefault="00C077BB">
      <w:pPr>
        <w:autoSpaceDE w:val="0"/>
        <w:autoSpaceDN w:val="0"/>
        <w:spacing w:before="72" w:after="0" w:line="230" w:lineRule="auto"/>
        <w:ind w:left="180"/>
        <w:rPr>
          <w:lang w:val="ru-RU"/>
        </w:rPr>
      </w:pPr>
      <w:r>
        <w:rPr>
          <w:rFonts w:ascii="Times New Roman" w:eastAsia="Times New Roman" w:hAnsi="Times New Roman"/>
          <w:color w:val="000000"/>
          <w:sz w:val="24"/>
          <w:lang w:val="ru-RU"/>
        </w:rPr>
        <w:t>Метание мяча на дальность.</w:t>
      </w:r>
    </w:p>
    <w:p w14:paraId="411838FE" w14:textId="77777777" w:rsidR="008A50F5" w:rsidRPr="00EB276D" w:rsidRDefault="00EB276D">
      <w:pPr>
        <w:autoSpaceDE w:val="0"/>
        <w:autoSpaceDN w:val="0"/>
        <w:spacing w:before="70" w:after="0"/>
        <w:ind w:firstLine="180"/>
        <w:rPr>
          <w:lang w:val="ru-RU"/>
        </w:rPr>
      </w:pPr>
      <w:r w:rsidRPr="00EB276D">
        <w:rPr>
          <w:rFonts w:ascii="Times New Roman" w:eastAsia="Times New Roman" w:hAnsi="Times New Roman"/>
          <w:i/>
          <w:color w:val="000000"/>
          <w:sz w:val="24"/>
          <w:lang w:val="ru-RU"/>
        </w:rPr>
        <w:t>Модуль «Зимние виды спорта»</w:t>
      </w:r>
      <w:r w:rsidRPr="00EB276D">
        <w:rPr>
          <w:rFonts w:ascii="Times New Roman" w:eastAsia="Times New Roman" w:hAnsi="Times New Roman"/>
          <w:color w:val="000000"/>
          <w:sz w:val="24"/>
          <w:lang w:val="ru-RU"/>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w:t>
      </w:r>
      <w:r w:rsidRPr="00EB276D">
        <w:rPr>
          <w:lang w:val="ru-RU"/>
        </w:rPr>
        <w:br/>
      </w:r>
      <w:r w:rsidRPr="00EB276D">
        <w:rPr>
          <w:rFonts w:ascii="Times New Roman" w:eastAsia="Times New Roman" w:hAnsi="Times New Roman"/>
          <w:color w:val="000000"/>
          <w:sz w:val="24"/>
          <w:lang w:val="ru-RU"/>
        </w:rPr>
        <w:t xml:space="preserve">торможение. </w:t>
      </w:r>
    </w:p>
    <w:p w14:paraId="594F4D33" w14:textId="77777777" w:rsidR="008A50F5" w:rsidRPr="00EB276D" w:rsidRDefault="00EB276D">
      <w:pPr>
        <w:autoSpaceDE w:val="0"/>
        <w:autoSpaceDN w:val="0"/>
        <w:spacing w:before="70" w:after="0" w:line="230" w:lineRule="auto"/>
        <w:ind w:left="180"/>
        <w:rPr>
          <w:lang w:val="ru-RU"/>
        </w:rPr>
      </w:pPr>
      <w:r w:rsidRPr="00EB276D">
        <w:rPr>
          <w:rFonts w:ascii="Times New Roman" w:eastAsia="Times New Roman" w:hAnsi="Times New Roman"/>
          <w:i/>
          <w:color w:val="000000"/>
          <w:sz w:val="24"/>
          <w:lang w:val="ru-RU"/>
        </w:rPr>
        <w:t>Модуль «Спортивные игры»</w:t>
      </w:r>
      <w:r w:rsidRPr="00EB276D">
        <w:rPr>
          <w:rFonts w:ascii="Times New Roman" w:eastAsia="Times New Roman" w:hAnsi="Times New Roman"/>
          <w:color w:val="000000"/>
          <w:sz w:val="24"/>
          <w:lang w:val="ru-RU"/>
        </w:rPr>
        <w:t>.</w:t>
      </w:r>
    </w:p>
    <w:p w14:paraId="52519111" w14:textId="77777777" w:rsidR="008A50F5" w:rsidRDefault="00EB276D">
      <w:pPr>
        <w:tabs>
          <w:tab w:val="left" w:pos="180"/>
        </w:tabs>
        <w:autoSpaceDE w:val="0"/>
        <w:autoSpaceDN w:val="0"/>
        <w:spacing w:before="70" w:after="0" w:line="262" w:lineRule="auto"/>
        <w:ind w:right="144"/>
        <w:rPr>
          <w:rFonts w:ascii="Times New Roman" w:eastAsia="Times New Roman" w:hAnsi="Times New Roman"/>
          <w:color w:val="000000"/>
          <w:sz w:val="24"/>
          <w:lang w:val="ru-RU"/>
        </w:rPr>
      </w:pPr>
      <w:r w:rsidRPr="00EB276D">
        <w:rPr>
          <w:lang w:val="ru-RU"/>
        </w:rPr>
        <w:tab/>
      </w:r>
      <w:r w:rsidRPr="00EB276D">
        <w:rPr>
          <w:rFonts w:ascii="Times New Roman" w:eastAsia="Times New Roman" w:hAnsi="Times New Roman"/>
          <w:color w:val="000000"/>
          <w:sz w:val="24"/>
          <w:u w:val="single"/>
          <w:lang w:val="ru-RU"/>
        </w:rPr>
        <w:t>Баскетбол</w:t>
      </w:r>
      <w:r w:rsidRPr="00EB276D">
        <w:rPr>
          <w:rFonts w:ascii="Times New Roman" w:eastAsia="Times New Roman" w:hAnsi="Times New Roman"/>
          <w:color w:val="000000"/>
          <w:sz w:val="24"/>
          <w:lang w:val="ru-RU"/>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14:paraId="1E371677" w14:textId="77777777" w:rsidR="00E06B21" w:rsidRPr="00EB276D" w:rsidRDefault="00E06B21">
      <w:pPr>
        <w:tabs>
          <w:tab w:val="left" w:pos="180"/>
        </w:tabs>
        <w:autoSpaceDE w:val="0"/>
        <w:autoSpaceDN w:val="0"/>
        <w:spacing w:before="70" w:after="0" w:line="262" w:lineRule="auto"/>
        <w:ind w:right="144"/>
        <w:rPr>
          <w:lang w:val="ru-RU"/>
        </w:rPr>
      </w:pPr>
      <w:r>
        <w:rPr>
          <w:rFonts w:ascii="Times New Roman" w:eastAsia="Times New Roman" w:hAnsi="Times New Roman"/>
          <w:color w:val="000000"/>
          <w:sz w:val="24"/>
          <w:lang w:val="ru-RU"/>
        </w:rPr>
        <w:t>Вырывание, выбивание мяча на месте.</w:t>
      </w:r>
    </w:p>
    <w:p w14:paraId="42658C2D" w14:textId="77777777" w:rsidR="008A50F5" w:rsidRPr="00EB276D" w:rsidRDefault="00EB276D">
      <w:pPr>
        <w:tabs>
          <w:tab w:val="left" w:pos="180"/>
        </w:tabs>
        <w:autoSpaceDE w:val="0"/>
        <w:autoSpaceDN w:val="0"/>
        <w:spacing w:before="70" w:after="0" w:line="262" w:lineRule="auto"/>
        <w:ind w:right="288"/>
        <w:rPr>
          <w:lang w:val="ru-RU"/>
        </w:rPr>
      </w:pPr>
      <w:r w:rsidRPr="00EB276D">
        <w:rPr>
          <w:lang w:val="ru-RU"/>
        </w:rPr>
        <w:tab/>
      </w:r>
      <w:r w:rsidRPr="00EB276D">
        <w:rPr>
          <w:rFonts w:ascii="Times New Roman" w:eastAsia="Times New Roman" w:hAnsi="Times New Roman"/>
          <w:color w:val="000000"/>
          <w:sz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4CBF75FC" w14:textId="77777777" w:rsidR="008A50F5" w:rsidRPr="00EB276D" w:rsidRDefault="00EB276D">
      <w:pPr>
        <w:tabs>
          <w:tab w:val="left" w:pos="180"/>
        </w:tabs>
        <w:autoSpaceDE w:val="0"/>
        <w:autoSpaceDN w:val="0"/>
        <w:spacing w:before="70" w:after="0" w:line="262" w:lineRule="auto"/>
        <w:ind w:right="576"/>
        <w:rPr>
          <w:lang w:val="ru-RU"/>
        </w:rPr>
      </w:pPr>
      <w:r w:rsidRPr="00EB276D">
        <w:rPr>
          <w:lang w:val="ru-RU"/>
        </w:rPr>
        <w:tab/>
      </w:r>
      <w:r w:rsidRPr="00EB276D">
        <w:rPr>
          <w:rFonts w:ascii="Times New Roman" w:eastAsia="Times New Roman" w:hAnsi="Times New Roman"/>
          <w:color w:val="000000"/>
          <w:sz w:val="24"/>
          <w:lang w:val="ru-RU"/>
        </w:rPr>
        <w:t>Правила игры и игровая деятельность по правилам с использованием разученных тех</w:t>
      </w:r>
      <w:r w:rsidR="00C077BB">
        <w:rPr>
          <w:rFonts w:ascii="Times New Roman" w:eastAsia="Times New Roman" w:hAnsi="Times New Roman"/>
          <w:color w:val="000000"/>
          <w:sz w:val="24"/>
          <w:lang w:val="ru-RU"/>
        </w:rPr>
        <w:t>нических приёмов 3*3, 5*5.</w:t>
      </w:r>
    </w:p>
    <w:p w14:paraId="681E2401" w14:textId="77777777" w:rsidR="008A50F5" w:rsidRPr="00EB276D" w:rsidRDefault="00EB276D">
      <w:pPr>
        <w:autoSpaceDE w:val="0"/>
        <w:autoSpaceDN w:val="0"/>
        <w:spacing w:before="70" w:after="0" w:line="230" w:lineRule="auto"/>
        <w:ind w:left="180"/>
        <w:rPr>
          <w:lang w:val="ru-RU"/>
        </w:rPr>
      </w:pPr>
      <w:r w:rsidRPr="00EB276D">
        <w:rPr>
          <w:rFonts w:ascii="Times New Roman" w:eastAsia="Times New Roman" w:hAnsi="Times New Roman"/>
          <w:color w:val="000000"/>
          <w:sz w:val="24"/>
          <w:u w:val="single"/>
          <w:lang w:val="ru-RU"/>
        </w:rPr>
        <w:t>Волейбол</w:t>
      </w:r>
      <w:r w:rsidRPr="00EB276D">
        <w:rPr>
          <w:rFonts w:ascii="Times New Roman" w:eastAsia="Times New Roman" w:hAnsi="Times New Roman"/>
          <w:color w:val="000000"/>
          <w:sz w:val="24"/>
          <w:lang w:val="ru-RU"/>
        </w:rPr>
        <w:t>. Приём и передача мяча двумя руками снизу в разные зоны площадки команды соперника.</w:t>
      </w:r>
    </w:p>
    <w:p w14:paraId="675823EF" w14:textId="77777777" w:rsidR="008A50F5" w:rsidRPr="00EB276D" w:rsidRDefault="00EB276D">
      <w:pPr>
        <w:autoSpaceDE w:val="0"/>
        <w:autoSpaceDN w:val="0"/>
        <w:spacing w:before="70" w:after="0" w:line="262" w:lineRule="auto"/>
        <w:ind w:right="720"/>
        <w:rPr>
          <w:lang w:val="ru-RU"/>
        </w:rPr>
      </w:pPr>
      <w:r w:rsidRPr="00EB276D">
        <w:rPr>
          <w:rFonts w:ascii="Times New Roman" w:eastAsia="Times New Roman" w:hAnsi="Times New Roman"/>
          <w:color w:val="000000"/>
          <w:sz w:val="24"/>
          <w:lang w:val="ru-RU"/>
        </w:rPr>
        <w:t>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14:paraId="3B678568" w14:textId="77777777" w:rsidR="008A50F5" w:rsidRPr="00EB276D" w:rsidRDefault="00EB276D">
      <w:pPr>
        <w:autoSpaceDE w:val="0"/>
        <w:autoSpaceDN w:val="0"/>
        <w:spacing w:before="70" w:after="0" w:line="271" w:lineRule="auto"/>
        <w:ind w:right="144" w:firstLine="180"/>
        <w:rPr>
          <w:lang w:val="ru-RU"/>
        </w:rPr>
      </w:pPr>
      <w:r w:rsidRPr="00EB276D">
        <w:rPr>
          <w:rFonts w:ascii="Times New Roman" w:eastAsia="Times New Roman" w:hAnsi="Times New Roman"/>
          <w:color w:val="000000"/>
          <w:sz w:val="24"/>
          <w:u w:val="single"/>
          <w:lang w:val="ru-RU"/>
        </w:rPr>
        <w:t>Футбол</w:t>
      </w:r>
      <w:r w:rsidRPr="00EB276D">
        <w:rPr>
          <w:rFonts w:ascii="Times New Roman" w:eastAsia="Times New Roman" w:hAnsi="Times New Roman"/>
          <w:color w:val="000000"/>
          <w:sz w:val="24"/>
          <w:lang w:val="ru-RU"/>
        </w:rPr>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14:paraId="0D75AABF" w14:textId="77777777" w:rsidR="008A50F5" w:rsidRPr="00EB276D" w:rsidRDefault="00EB276D">
      <w:pPr>
        <w:tabs>
          <w:tab w:val="left" w:pos="180"/>
        </w:tabs>
        <w:autoSpaceDE w:val="0"/>
        <w:autoSpaceDN w:val="0"/>
        <w:spacing w:before="70" w:after="0" w:line="262" w:lineRule="auto"/>
        <w:ind w:right="576"/>
        <w:rPr>
          <w:lang w:val="ru-RU"/>
        </w:rPr>
      </w:pPr>
      <w:r w:rsidRPr="00EB276D">
        <w:rPr>
          <w:lang w:val="ru-RU"/>
        </w:rPr>
        <w:tab/>
      </w:r>
      <w:r w:rsidRPr="00EB276D">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6240B32" w14:textId="77777777" w:rsidR="008A50F5" w:rsidRDefault="00EB276D">
      <w:pPr>
        <w:autoSpaceDE w:val="0"/>
        <w:autoSpaceDN w:val="0"/>
        <w:spacing w:before="72" w:after="0" w:line="271" w:lineRule="auto"/>
        <w:ind w:right="432" w:firstLine="180"/>
        <w:rPr>
          <w:rFonts w:ascii="Times New Roman" w:eastAsia="Times New Roman" w:hAnsi="Times New Roman"/>
          <w:color w:val="000000"/>
          <w:sz w:val="24"/>
          <w:lang w:val="ru-RU"/>
        </w:rPr>
      </w:pPr>
      <w:r w:rsidRPr="00EB276D">
        <w:rPr>
          <w:rFonts w:ascii="Times New Roman" w:eastAsia="Times New Roman" w:hAnsi="Times New Roman"/>
          <w:i/>
          <w:color w:val="000000"/>
          <w:sz w:val="24"/>
          <w:lang w:val="ru-RU"/>
        </w:rPr>
        <w:t>Модуль «Спорт»</w:t>
      </w:r>
      <w:r w:rsidRPr="00EB276D">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EB276D">
        <w:rPr>
          <w:lang w:val="ru-RU"/>
        </w:rPr>
        <w:br/>
      </w:r>
      <w:r w:rsidRPr="00EB276D">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w:t>
      </w:r>
      <w:r w:rsidR="00E22BAC">
        <w:rPr>
          <w:rFonts w:ascii="Times New Roman" w:eastAsia="Times New Roman" w:hAnsi="Times New Roman"/>
          <w:color w:val="000000"/>
          <w:sz w:val="24"/>
          <w:lang w:val="ru-RU"/>
        </w:rPr>
        <w:t xml:space="preserve"> (лапта, шашки)</w:t>
      </w:r>
      <w:r w:rsidRPr="00EB276D">
        <w:rPr>
          <w:rFonts w:ascii="Times New Roman" w:eastAsia="Times New Roman" w:hAnsi="Times New Roman"/>
          <w:color w:val="000000"/>
          <w:sz w:val="24"/>
          <w:lang w:val="ru-RU"/>
        </w:rPr>
        <w:t>, культурно-этнических игр.</w:t>
      </w:r>
    </w:p>
    <w:p w14:paraId="5FCE64A3" w14:textId="77777777" w:rsidR="001A0DAC" w:rsidRDefault="001A0DAC">
      <w:pPr>
        <w:autoSpaceDE w:val="0"/>
        <w:autoSpaceDN w:val="0"/>
        <w:spacing w:before="72" w:after="0" w:line="271" w:lineRule="auto"/>
        <w:ind w:right="432" w:firstLine="180"/>
        <w:rPr>
          <w:rFonts w:ascii="Times New Roman" w:eastAsia="Times New Roman" w:hAnsi="Times New Roman"/>
          <w:color w:val="000000"/>
          <w:sz w:val="24"/>
          <w:lang w:val="ru-RU"/>
        </w:rPr>
      </w:pPr>
    </w:p>
    <w:p w14:paraId="0BF7BB94" w14:textId="77777777" w:rsidR="001A0DAC" w:rsidRPr="00EB276D" w:rsidRDefault="001A0DAC">
      <w:pPr>
        <w:autoSpaceDE w:val="0"/>
        <w:autoSpaceDN w:val="0"/>
        <w:spacing w:before="72" w:after="0" w:line="271" w:lineRule="auto"/>
        <w:ind w:right="432" w:firstLine="180"/>
        <w:rPr>
          <w:lang w:val="ru-RU"/>
        </w:rPr>
      </w:pPr>
    </w:p>
    <w:p w14:paraId="39E3C1A2" w14:textId="77777777" w:rsidR="008A50F5" w:rsidRPr="00EB276D" w:rsidRDefault="00EB276D">
      <w:pPr>
        <w:autoSpaceDE w:val="0"/>
        <w:autoSpaceDN w:val="0"/>
        <w:spacing w:before="262" w:after="0" w:line="230" w:lineRule="auto"/>
        <w:rPr>
          <w:lang w:val="ru-RU"/>
        </w:rPr>
      </w:pPr>
      <w:r w:rsidRPr="00EB276D">
        <w:rPr>
          <w:rFonts w:ascii="Times New Roman" w:eastAsia="Times New Roman" w:hAnsi="Times New Roman"/>
          <w:b/>
          <w:color w:val="000000"/>
          <w:sz w:val="24"/>
          <w:lang w:val="ru-RU"/>
        </w:rPr>
        <w:lastRenderedPageBreak/>
        <w:t>7 КЛАСС</w:t>
      </w:r>
    </w:p>
    <w:p w14:paraId="71882569" w14:textId="77777777" w:rsidR="008A50F5" w:rsidRPr="00EB276D" w:rsidRDefault="00EB276D">
      <w:pPr>
        <w:autoSpaceDE w:val="0"/>
        <w:autoSpaceDN w:val="0"/>
        <w:spacing w:before="166" w:after="0"/>
        <w:ind w:firstLine="180"/>
        <w:rPr>
          <w:lang w:val="ru-RU"/>
        </w:rPr>
      </w:pPr>
      <w:r w:rsidRPr="00EB276D">
        <w:rPr>
          <w:rFonts w:ascii="Times New Roman" w:eastAsia="Times New Roman" w:hAnsi="Times New Roman"/>
          <w:b/>
          <w:color w:val="000000"/>
          <w:sz w:val="24"/>
          <w:lang w:val="ru-RU"/>
        </w:rPr>
        <w:t>Знания о физической культуре</w:t>
      </w:r>
      <w:r w:rsidRPr="00EB276D">
        <w:rPr>
          <w:rFonts w:ascii="Times New Roman" w:eastAsia="Times New Roman" w:hAnsi="Times New Roman"/>
          <w:color w:val="000000"/>
          <w:sz w:val="24"/>
          <w:lang w:val="ru-RU"/>
        </w:rPr>
        <w:t>.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0F102AE1" w14:textId="77777777" w:rsidR="008A50F5" w:rsidRPr="00EB276D" w:rsidRDefault="00EB276D">
      <w:pPr>
        <w:tabs>
          <w:tab w:val="left" w:pos="180"/>
        </w:tabs>
        <w:autoSpaceDE w:val="0"/>
        <w:autoSpaceDN w:val="0"/>
        <w:spacing w:before="70" w:after="0" w:line="262" w:lineRule="auto"/>
        <w:rPr>
          <w:lang w:val="ru-RU"/>
        </w:rPr>
      </w:pPr>
      <w:r w:rsidRPr="00EB276D">
        <w:rPr>
          <w:lang w:val="ru-RU"/>
        </w:rPr>
        <w:tab/>
      </w:r>
      <w:r w:rsidRPr="00EB276D">
        <w:rPr>
          <w:rFonts w:ascii="Times New Roman" w:eastAsia="Times New Roman" w:hAnsi="Times New Roman"/>
          <w:color w:val="000000"/>
          <w:sz w:val="24"/>
          <w:lang w:val="ru-RU"/>
        </w:rPr>
        <w:t>Влияние занятий физической культурой и спортом на воспитание положительных качеств личности современного человека.</w:t>
      </w:r>
    </w:p>
    <w:p w14:paraId="7A49A56B" w14:textId="77777777" w:rsidR="008A50F5" w:rsidRPr="00EB276D" w:rsidRDefault="00EB276D">
      <w:pPr>
        <w:autoSpaceDE w:val="0"/>
        <w:autoSpaceDN w:val="0"/>
        <w:spacing w:before="70" w:after="0" w:line="271" w:lineRule="auto"/>
        <w:ind w:firstLine="180"/>
        <w:rPr>
          <w:lang w:val="ru-RU"/>
        </w:rPr>
      </w:pPr>
      <w:r w:rsidRPr="00EB276D">
        <w:rPr>
          <w:rFonts w:ascii="Times New Roman" w:eastAsia="Times New Roman" w:hAnsi="Times New Roman"/>
          <w:b/>
          <w:color w:val="000000"/>
          <w:sz w:val="24"/>
          <w:lang w:val="ru-RU"/>
        </w:rPr>
        <w:t>Способы самостоятельной деятельности</w:t>
      </w:r>
      <w:r w:rsidRPr="00EB276D">
        <w:rPr>
          <w:rFonts w:ascii="Times New Roman" w:eastAsia="Times New Roman" w:hAnsi="Times New Roman"/>
          <w:color w:val="000000"/>
          <w:sz w:val="24"/>
          <w:lang w:val="ru-RU"/>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14:paraId="765BF619" w14:textId="77777777" w:rsidR="008A50F5" w:rsidRPr="00EB276D" w:rsidRDefault="00EB276D">
      <w:pPr>
        <w:autoSpaceDE w:val="0"/>
        <w:autoSpaceDN w:val="0"/>
        <w:spacing w:before="70" w:after="0" w:line="230" w:lineRule="auto"/>
        <w:ind w:left="180"/>
        <w:rPr>
          <w:lang w:val="ru-RU"/>
        </w:rPr>
      </w:pPr>
      <w:r w:rsidRPr="00EB276D">
        <w:rPr>
          <w:rFonts w:ascii="Times New Roman" w:eastAsia="Times New Roman" w:hAnsi="Times New Roman"/>
          <w:color w:val="000000"/>
          <w:sz w:val="24"/>
          <w:lang w:val="ru-RU"/>
        </w:rPr>
        <w:t>Техническая подготовка и её значение для человека; основные правила технической подготовки.</w:t>
      </w:r>
    </w:p>
    <w:p w14:paraId="40FD2394" w14:textId="77777777" w:rsidR="008A50F5" w:rsidRPr="00EB276D" w:rsidRDefault="008A50F5">
      <w:pPr>
        <w:autoSpaceDE w:val="0"/>
        <w:autoSpaceDN w:val="0"/>
        <w:spacing w:after="66" w:line="220" w:lineRule="exact"/>
        <w:rPr>
          <w:lang w:val="ru-RU"/>
        </w:rPr>
      </w:pPr>
    </w:p>
    <w:p w14:paraId="4A4AC067" w14:textId="77777777" w:rsidR="008A50F5" w:rsidRPr="00EB276D" w:rsidRDefault="00EB276D">
      <w:pPr>
        <w:autoSpaceDE w:val="0"/>
        <w:autoSpaceDN w:val="0"/>
        <w:spacing w:after="0"/>
        <w:ind w:right="288"/>
        <w:rPr>
          <w:lang w:val="ru-RU"/>
        </w:rPr>
      </w:pPr>
      <w:r w:rsidRPr="00EB276D">
        <w:rPr>
          <w:rFonts w:ascii="Times New Roman" w:eastAsia="Times New Roman" w:hAnsi="Times New Roman"/>
          <w:color w:val="000000"/>
          <w:sz w:val="24"/>
          <w:lang w:val="ru-RU"/>
        </w:rPr>
        <w:t>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30C40EE1" w14:textId="77777777" w:rsidR="008A50F5" w:rsidRPr="00EB276D" w:rsidRDefault="00EB276D">
      <w:pPr>
        <w:autoSpaceDE w:val="0"/>
        <w:autoSpaceDN w:val="0"/>
        <w:spacing w:before="70" w:after="0"/>
        <w:ind w:firstLine="180"/>
        <w:rPr>
          <w:lang w:val="ru-RU"/>
        </w:rPr>
      </w:pPr>
      <w:r w:rsidRPr="00EB276D">
        <w:rPr>
          <w:rFonts w:ascii="Times New Roman" w:eastAsia="Times New Roman" w:hAnsi="Times New Roman"/>
          <w:color w:val="000000"/>
          <w:sz w:val="24"/>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w:t>
      </w:r>
      <w:r w:rsidR="00A674DD" w:rsidRPr="00EB276D">
        <w:rPr>
          <w:rFonts w:ascii="Times New Roman" w:eastAsia="Times New Roman" w:hAnsi="Times New Roman"/>
          <w:color w:val="000000"/>
          <w:sz w:val="24"/>
          <w:lang w:val="ru-RU"/>
        </w:rPr>
        <w:t>»</w:t>
      </w:r>
      <w:r w:rsidR="00A674DD">
        <w:rPr>
          <w:rFonts w:ascii="Times New Roman" w:eastAsia="Times New Roman" w:hAnsi="Times New Roman"/>
          <w:color w:val="000000"/>
          <w:sz w:val="24"/>
          <w:lang w:val="ru-RU"/>
        </w:rPr>
        <w:t xml:space="preserve">, </w:t>
      </w:r>
      <w:r w:rsidRPr="00EB276D">
        <w:rPr>
          <w:rFonts w:ascii="Times New Roman" w:eastAsia="Times New Roman" w:hAnsi="Times New Roman"/>
          <w:color w:val="000000"/>
          <w:sz w:val="24"/>
          <w:lang w:val="ru-RU"/>
        </w:rPr>
        <w:t>«ортостатической пробы», «функциональной пробы со стандартной нагрузкой».</w:t>
      </w:r>
    </w:p>
    <w:p w14:paraId="6C7B90F2" w14:textId="77777777" w:rsidR="008A50F5" w:rsidRPr="00EB276D" w:rsidRDefault="00EB276D">
      <w:pPr>
        <w:autoSpaceDE w:val="0"/>
        <w:autoSpaceDN w:val="0"/>
        <w:spacing w:before="70" w:after="0" w:line="230" w:lineRule="auto"/>
        <w:ind w:left="180"/>
        <w:rPr>
          <w:lang w:val="ru-RU"/>
        </w:rPr>
      </w:pPr>
      <w:r w:rsidRPr="00EB276D">
        <w:rPr>
          <w:rFonts w:ascii="Times New Roman" w:eastAsia="Times New Roman" w:hAnsi="Times New Roman"/>
          <w:b/>
          <w:color w:val="000000"/>
          <w:sz w:val="24"/>
          <w:lang w:val="ru-RU"/>
        </w:rPr>
        <w:t>Физическое совершенствование.</w:t>
      </w:r>
      <w:r w:rsidR="00DF3B3C">
        <w:rPr>
          <w:rFonts w:ascii="Times New Roman" w:eastAsia="Times New Roman" w:hAnsi="Times New Roman"/>
          <w:b/>
          <w:color w:val="000000"/>
          <w:sz w:val="24"/>
          <w:lang w:val="ru-RU"/>
        </w:rPr>
        <w:t xml:space="preserve"> </w:t>
      </w:r>
      <w:r w:rsidRPr="00EB276D">
        <w:rPr>
          <w:rFonts w:ascii="Times New Roman" w:eastAsia="Times New Roman" w:hAnsi="Times New Roman"/>
          <w:b/>
          <w:i/>
          <w:color w:val="000000"/>
          <w:sz w:val="24"/>
          <w:lang w:val="ru-RU"/>
        </w:rPr>
        <w:t>Физкультурно-оздоровительная деятельность.</w:t>
      </w:r>
    </w:p>
    <w:p w14:paraId="5B74917E" w14:textId="77777777" w:rsidR="008A50F5" w:rsidRPr="00EB276D" w:rsidRDefault="00EB276D">
      <w:pPr>
        <w:autoSpaceDE w:val="0"/>
        <w:autoSpaceDN w:val="0"/>
        <w:spacing w:before="70" w:after="0" w:line="274" w:lineRule="auto"/>
        <w:ind w:right="720"/>
        <w:rPr>
          <w:lang w:val="ru-RU"/>
        </w:rPr>
      </w:pPr>
      <w:r w:rsidRPr="00EB276D">
        <w:rPr>
          <w:rFonts w:ascii="Times New Roman" w:eastAsia="Times New Roman" w:hAnsi="Times New Roman"/>
          <w:color w:val="000000"/>
          <w:sz w:val="24"/>
          <w:lang w:val="ru-RU"/>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14:paraId="21FE7919" w14:textId="77777777" w:rsidR="008A50F5" w:rsidRPr="00EB276D" w:rsidRDefault="00EB276D">
      <w:pPr>
        <w:tabs>
          <w:tab w:val="left" w:pos="180"/>
        </w:tabs>
        <w:autoSpaceDE w:val="0"/>
        <w:autoSpaceDN w:val="0"/>
        <w:spacing w:before="70" w:after="0" w:line="262" w:lineRule="auto"/>
        <w:rPr>
          <w:lang w:val="ru-RU"/>
        </w:rPr>
      </w:pPr>
      <w:r w:rsidRPr="00EB276D">
        <w:rPr>
          <w:lang w:val="ru-RU"/>
        </w:rPr>
        <w:tab/>
      </w:r>
      <w:r w:rsidRPr="00EB276D">
        <w:rPr>
          <w:rFonts w:ascii="Times New Roman" w:eastAsia="Times New Roman" w:hAnsi="Times New Roman"/>
          <w:b/>
          <w:i/>
          <w:color w:val="000000"/>
          <w:sz w:val="24"/>
          <w:lang w:val="ru-RU"/>
        </w:rPr>
        <w:t>Спортивно-оздоровительная деятельность</w:t>
      </w:r>
      <w:r w:rsidRPr="00EB276D">
        <w:rPr>
          <w:rFonts w:ascii="Times New Roman" w:eastAsia="Times New Roman" w:hAnsi="Times New Roman"/>
          <w:color w:val="000000"/>
          <w:sz w:val="24"/>
          <w:lang w:val="ru-RU"/>
        </w:rPr>
        <w:t xml:space="preserve">. </w:t>
      </w:r>
      <w:r w:rsidRPr="00EB276D">
        <w:rPr>
          <w:rFonts w:ascii="Times New Roman" w:eastAsia="Times New Roman" w:hAnsi="Times New Roman"/>
          <w:i/>
          <w:color w:val="000000"/>
          <w:sz w:val="24"/>
          <w:lang w:val="ru-RU"/>
        </w:rPr>
        <w:t>Модуль «Гимнастика»</w:t>
      </w:r>
      <w:r w:rsidRPr="00EB276D">
        <w:rPr>
          <w:rFonts w:ascii="Times New Roman" w:eastAsia="Times New Roman" w:hAnsi="Times New Roman"/>
          <w:color w:val="000000"/>
          <w:sz w:val="24"/>
          <w:lang w:val="ru-RU"/>
        </w:rPr>
        <w:t>. Акробатич</w:t>
      </w:r>
      <w:r w:rsidR="00DF3B3C">
        <w:rPr>
          <w:rFonts w:ascii="Times New Roman" w:eastAsia="Times New Roman" w:hAnsi="Times New Roman"/>
          <w:color w:val="000000"/>
          <w:sz w:val="24"/>
          <w:lang w:val="ru-RU"/>
        </w:rPr>
        <w:t>еские комбинации из ранее разуче</w:t>
      </w:r>
      <w:r w:rsidR="0096072D">
        <w:rPr>
          <w:rFonts w:ascii="Times New Roman" w:eastAsia="Times New Roman" w:hAnsi="Times New Roman"/>
          <w:color w:val="000000"/>
          <w:sz w:val="24"/>
          <w:lang w:val="ru-RU"/>
        </w:rPr>
        <w:t>н​</w:t>
      </w:r>
      <w:proofErr w:type="spellStart"/>
      <w:r w:rsidR="0096072D">
        <w:rPr>
          <w:rFonts w:ascii="Times New Roman" w:eastAsia="Times New Roman" w:hAnsi="Times New Roman"/>
          <w:color w:val="000000"/>
          <w:sz w:val="24"/>
          <w:lang w:val="ru-RU"/>
        </w:rPr>
        <w:t>н</w:t>
      </w:r>
      <w:r w:rsidRPr="00EB276D">
        <w:rPr>
          <w:rFonts w:ascii="Times New Roman" w:eastAsia="Times New Roman" w:hAnsi="Times New Roman"/>
          <w:color w:val="000000"/>
          <w:sz w:val="24"/>
          <w:lang w:val="ru-RU"/>
        </w:rPr>
        <w:t>ых</w:t>
      </w:r>
      <w:proofErr w:type="spellEnd"/>
      <w:r w:rsidRPr="00EB276D">
        <w:rPr>
          <w:rFonts w:ascii="Times New Roman" w:eastAsia="Times New Roman" w:hAnsi="Times New Roman"/>
          <w:color w:val="000000"/>
          <w:sz w:val="24"/>
          <w:lang w:val="ru-RU"/>
        </w:rPr>
        <w:t xml:space="preserve"> упражнений с добавлением упражнений ритмической гимнастики (девочки).</w:t>
      </w:r>
    </w:p>
    <w:p w14:paraId="3A788442" w14:textId="77777777" w:rsidR="008A50F5" w:rsidRPr="00EB276D" w:rsidRDefault="00EB276D">
      <w:pPr>
        <w:autoSpaceDE w:val="0"/>
        <w:autoSpaceDN w:val="0"/>
        <w:spacing w:before="70" w:after="0" w:line="271" w:lineRule="auto"/>
        <w:ind w:right="288"/>
        <w:rPr>
          <w:lang w:val="ru-RU"/>
        </w:rPr>
      </w:pPr>
      <w:r w:rsidRPr="00EB276D">
        <w:rPr>
          <w:rFonts w:ascii="Times New Roman" w:eastAsia="Times New Roman" w:hAnsi="Times New Roman"/>
          <w:color w:val="000000"/>
          <w:sz w:val="24"/>
          <w:lang w:val="ru-RU"/>
        </w:rPr>
        <w:t xml:space="preserve">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w:t>
      </w:r>
      <w:r w:rsidR="00D21ECB">
        <w:rPr>
          <w:rFonts w:ascii="Times New Roman" w:eastAsia="Times New Roman" w:hAnsi="Times New Roman"/>
          <w:color w:val="000000"/>
          <w:sz w:val="24"/>
          <w:lang w:val="ru-RU"/>
        </w:rPr>
        <w:t xml:space="preserve">переворотах, </w:t>
      </w:r>
      <w:r w:rsidRPr="00EB276D">
        <w:rPr>
          <w:rFonts w:ascii="Times New Roman" w:eastAsia="Times New Roman" w:hAnsi="Times New Roman"/>
          <w:color w:val="000000"/>
          <w:sz w:val="24"/>
          <w:lang w:val="ru-RU"/>
        </w:rPr>
        <w:t>кувырках (мальчики).</w:t>
      </w:r>
      <w:r w:rsidR="0096072D">
        <w:rPr>
          <w:rFonts w:ascii="Times New Roman" w:eastAsia="Times New Roman" w:hAnsi="Times New Roman"/>
          <w:color w:val="000000"/>
          <w:sz w:val="24"/>
          <w:lang w:val="ru-RU"/>
        </w:rPr>
        <w:t xml:space="preserve"> Длинный кувырок.</w:t>
      </w:r>
    </w:p>
    <w:p w14:paraId="3C769917" w14:textId="77777777" w:rsidR="008A50F5" w:rsidRPr="00EB276D" w:rsidRDefault="00EB276D">
      <w:pPr>
        <w:autoSpaceDE w:val="0"/>
        <w:autoSpaceDN w:val="0"/>
        <w:spacing w:before="70" w:after="0" w:line="271" w:lineRule="auto"/>
        <w:ind w:firstLine="180"/>
        <w:rPr>
          <w:lang w:val="ru-RU"/>
        </w:rPr>
      </w:pPr>
      <w:r w:rsidRPr="00EB276D">
        <w:rPr>
          <w:rFonts w:ascii="Times New Roman" w:eastAsia="Times New Roman" w:hAnsi="Times New Roman"/>
          <w:color w:val="000000"/>
          <w:sz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2CDBDB47" w14:textId="77777777" w:rsidR="008A50F5" w:rsidRPr="00EB276D" w:rsidRDefault="00EB276D">
      <w:pPr>
        <w:autoSpaceDE w:val="0"/>
        <w:autoSpaceDN w:val="0"/>
        <w:spacing w:before="70" w:after="0"/>
        <w:ind w:right="864" w:firstLine="180"/>
        <w:rPr>
          <w:lang w:val="ru-RU"/>
        </w:rPr>
      </w:pPr>
      <w:r w:rsidRPr="00EB276D">
        <w:rPr>
          <w:rFonts w:ascii="Times New Roman" w:eastAsia="Times New Roman" w:hAnsi="Times New Roman"/>
          <w:color w:val="000000"/>
          <w:sz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0977F70E" w14:textId="77777777" w:rsidR="008A50F5" w:rsidRPr="00EB276D" w:rsidRDefault="00EB276D">
      <w:pPr>
        <w:autoSpaceDE w:val="0"/>
        <w:autoSpaceDN w:val="0"/>
        <w:spacing w:before="70" w:after="0"/>
        <w:ind w:firstLine="180"/>
        <w:rPr>
          <w:lang w:val="ru-RU"/>
        </w:rPr>
      </w:pPr>
      <w:r w:rsidRPr="00EB276D">
        <w:rPr>
          <w:rFonts w:ascii="Times New Roman" w:eastAsia="Times New Roman" w:hAnsi="Times New Roman"/>
          <w:i/>
          <w:color w:val="000000"/>
          <w:sz w:val="24"/>
          <w:lang w:val="ru-RU"/>
        </w:rPr>
        <w:t xml:space="preserve">Модуль «Лёгкая атлетика». </w:t>
      </w:r>
      <w:r w:rsidRPr="00EB276D">
        <w:rPr>
          <w:rFonts w:ascii="Times New Roman" w:eastAsia="Times New Roman" w:hAnsi="Times New Roman"/>
          <w:color w:val="000000"/>
          <w:sz w:val="24"/>
          <w:lang w:val="ru-RU"/>
        </w:rPr>
        <w:t>Бег с преодолением препятствий способами «</w:t>
      </w:r>
      <w:proofErr w:type="spellStart"/>
      <w:r w:rsidRPr="00EB276D">
        <w:rPr>
          <w:rFonts w:ascii="Times New Roman" w:eastAsia="Times New Roman" w:hAnsi="Times New Roman"/>
          <w:color w:val="000000"/>
          <w:sz w:val="24"/>
          <w:lang w:val="ru-RU"/>
        </w:rPr>
        <w:t>наступание</w:t>
      </w:r>
      <w:proofErr w:type="spellEnd"/>
      <w:r w:rsidRPr="00EB276D">
        <w:rPr>
          <w:rFonts w:ascii="Times New Roman" w:eastAsia="Times New Roman" w:hAnsi="Times New Roman"/>
          <w:color w:val="000000"/>
          <w:sz w:val="24"/>
          <w:lang w:val="ru-RU"/>
        </w:rPr>
        <w:t>» и</w:t>
      </w:r>
      <w:r w:rsidR="00DF3B3C">
        <w:rPr>
          <w:lang w:val="ru-RU"/>
        </w:rPr>
        <w:t xml:space="preserve"> </w:t>
      </w:r>
      <w:r w:rsidRPr="00EB276D">
        <w:rPr>
          <w:rFonts w:ascii="Times New Roman" w:eastAsia="Times New Roman" w:hAnsi="Times New Roman"/>
          <w:color w:val="000000"/>
          <w:sz w:val="24"/>
          <w:lang w:val="ru-RU"/>
        </w:rPr>
        <w:t>«прыжковый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w:t>
      </w:r>
      <w:r w:rsidR="002716B0">
        <w:rPr>
          <w:rFonts w:ascii="Times New Roman" w:eastAsia="Times New Roman" w:hAnsi="Times New Roman"/>
          <w:color w:val="000000"/>
          <w:sz w:val="24"/>
          <w:lang w:val="ru-RU"/>
        </w:rPr>
        <w:t xml:space="preserve"> </w:t>
      </w:r>
      <w:r w:rsidRPr="00EB276D">
        <w:rPr>
          <w:rFonts w:ascii="Times New Roman" w:eastAsia="Times New Roman" w:hAnsi="Times New Roman"/>
          <w:color w:val="000000"/>
          <w:sz w:val="24"/>
          <w:lang w:val="ru-RU"/>
        </w:rPr>
        <w:t>и в высоту способом «перешагивание».</w:t>
      </w:r>
    </w:p>
    <w:p w14:paraId="5A4D99C5" w14:textId="77777777" w:rsidR="008A50F5" w:rsidRDefault="00EB276D">
      <w:pPr>
        <w:autoSpaceDE w:val="0"/>
        <w:autoSpaceDN w:val="0"/>
        <w:spacing w:before="70" w:after="0" w:line="230" w:lineRule="auto"/>
        <w:ind w:left="180"/>
        <w:rPr>
          <w:rFonts w:ascii="Times New Roman" w:eastAsia="Times New Roman" w:hAnsi="Times New Roman"/>
          <w:color w:val="000000"/>
          <w:sz w:val="24"/>
          <w:lang w:val="ru-RU"/>
        </w:rPr>
      </w:pPr>
      <w:r w:rsidRPr="00EB276D">
        <w:rPr>
          <w:rFonts w:ascii="Times New Roman" w:eastAsia="Times New Roman" w:hAnsi="Times New Roman"/>
          <w:color w:val="000000"/>
          <w:sz w:val="24"/>
          <w:lang w:val="ru-RU"/>
        </w:rPr>
        <w:t>Метание малого (теннисного) мяча по движущейся (катящейся) с разной скоростью мишени.</w:t>
      </w:r>
    </w:p>
    <w:p w14:paraId="6E10F18E" w14:textId="77777777" w:rsidR="002716B0" w:rsidRPr="00EB276D" w:rsidRDefault="002716B0">
      <w:pPr>
        <w:autoSpaceDE w:val="0"/>
        <w:autoSpaceDN w:val="0"/>
        <w:spacing w:before="70" w:after="0" w:line="230" w:lineRule="auto"/>
        <w:ind w:left="180"/>
        <w:rPr>
          <w:lang w:val="ru-RU"/>
        </w:rPr>
      </w:pPr>
      <w:r>
        <w:rPr>
          <w:rFonts w:ascii="Times New Roman" w:eastAsia="Times New Roman" w:hAnsi="Times New Roman"/>
          <w:color w:val="000000"/>
          <w:sz w:val="24"/>
          <w:lang w:val="ru-RU"/>
        </w:rPr>
        <w:t>Метание мяча на дальность.</w:t>
      </w:r>
    </w:p>
    <w:p w14:paraId="1B0FD05F" w14:textId="77777777" w:rsidR="008A50F5" w:rsidRPr="00EB276D" w:rsidRDefault="00EB276D">
      <w:pPr>
        <w:autoSpaceDE w:val="0"/>
        <w:autoSpaceDN w:val="0"/>
        <w:spacing w:before="70" w:after="0"/>
        <w:ind w:right="144" w:firstLine="180"/>
        <w:rPr>
          <w:lang w:val="ru-RU"/>
        </w:rPr>
      </w:pPr>
      <w:r w:rsidRPr="00EB276D">
        <w:rPr>
          <w:rFonts w:ascii="Times New Roman" w:eastAsia="Times New Roman" w:hAnsi="Times New Roman"/>
          <w:i/>
          <w:color w:val="000000"/>
          <w:sz w:val="24"/>
          <w:lang w:val="ru-RU"/>
        </w:rPr>
        <w:lastRenderedPageBreak/>
        <w:t>Модуль «Зимние виды спорта».</w:t>
      </w:r>
      <w:r w:rsidRPr="00EB276D">
        <w:rPr>
          <w:rFonts w:ascii="Times New Roman" w:eastAsia="Times New Roman" w:hAnsi="Times New Roman"/>
          <w:color w:val="000000"/>
          <w:sz w:val="24"/>
          <w:lang w:val="ru-RU"/>
        </w:rPr>
        <w:t xml:space="preserve"> Торможение и поворот на лыжах упором при спуске с пологого склона; переход с передвижения попеременным </w:t>
      </w:r>
      <w:proofErr w:type="spellStart"/>
      <w:r w:rsidRPr="00EB276D">
        <w:rPr>
          <w:rFonts w:ascii="Times New Roman" w:eastAsia="Times New Roman" w:hAnsi="Times New Roman"/>
          <w:color w:val="000000"/>
          <w:sz w:val="24"/>
          <w:lang w:val="ru-RU"/>
        </w:rPr>
        <w:t>двухшажным</w:t>
      </w:r>
      <w:proofErr w:type="spellEnd"/>
      <w:r w:rsidRPr="00EB276D">
        <w:rPr>
          <w:rFonts w:ascii="Times New Roman" w:eastAsia="Times New Roman" w:hAnsi="Times New Roman"/>
          <w:color w:val="000000"/>
          <w:sz w:val="24"/>
          <w:lang w:val="ru-RU"/>
        </w:rPr>
        <w:t xml:space="preserve"> ходом на передвижение </w:t>
      </w:r>
      <w:r w:rsidRPr="00EB276D">
        <w:rPr>
          <w:lang w:val="ru-RU"/>
        </w:rPr>
        <w:br/>
      </w:r>
      <w:r w:rsidRPr="00EB276D">
        <w:rPr>
          <w:rFonts w:ascii="Times New Roman" w:eastAsia="Times New Roman" w:hAnsi="Times New Roman"/>
          <w:color w:val="000000"/>
          <w:sz w:val="24"/>
          <w:lang w:val="ru-RU"/>
        </w:rPr>
        <w:t>одновременным одношажным ходом и обратно во время прохождения учебной дистанции; спуски и подъёмы ранее освоенными способами.</w:t>
      </w:r>
    </w:p>
    <w:p w14:paraId="48B982AF" w14:textId="77777777" w:rsidR="008A50F5" w:rsidRPr="00EB276D" w:rsidRDefault="00EB276D">
      <w:pPr>
        <w:autoSpaceDE w:val="0"/>
        <w:autoSpaceDN w:val="0"/>
        <w:spacing w:before="72" w:after="0" w:line="230" w:lineRule="auto"/>
        <w:ind w:left="180"/>
        <w:rPr>
          <w:lang w:val="ru-RU"/>
        </w:rPr>
      </w:pPr>
      <w:r w:rsidRPr="00EB276D">
        <w:rPr>
          <w:rFonts w:ascii="Times New Roman" w:eastAsia="Times New Roman" w:hAnsi="Times New Roman"/>
          <w:i/>
          <w:color w:val="000000"/>
          <w:sz w:val="24"/>
          <w:lang w:val="ru-RU"/>
        </w:rPr>
        <w:t>Модуль «Спортивные игры»</w:t>
      </w:r>
      <w:r w:rsidRPr="00EB276D">
        <w:rPr>
          <w:rFonts w:ascii="Times New Roman" w:eastAsia="Times New Roman" w:hAnsi="Times New Roman"/>
          <w:color w:val="000000"/>
          <w:sz w:val="24"/>
          <w:lang w:val="ru-RU"/>
        </w:rPr>
        <w:t>.</w:t>
      </w:r>
    </w:p>
    <w:p w14:paraId="0FD759EE" w14:textId="77777777" w:rsidR="008A50F5" w:rsidRPr="00EB276D" w:rsidRDefault="00EB276D">
      <w:pPr>
        <w:autoSpaceDE w:val="0"/>
        <w:autoSpaceDN w:val="0"/>
        <w:spacing w:before="70" w:after="0" w:line="271" w:lineRule="auto"/>
        <w:ind w:firstLine="180"/>
        <w:rPr>
          <w:lang w:val="ru-RU"/>
        </w:rPr>
      </w:pPr>
      <w:r w:rsidRPr="00EB276D">
        <w:rPr>
          <w:rFonts w:ascii="Times New Roman" w:eastAsia="Times New Roman" w:hAnsi="Times New Roman"/>
          <w:color w:val="000000"/>
          <w:sz w:val="24"/>
          <w:u w:val="single"/>
          <w:lang w:val="ru-RU"/>
        </w:rPr>
        <w:t>Баскетбол.</w:t>
      </w:r>
      <w:r w:rsidRPr="00EB276D">
        <w:rPr>
          <w:rFonts w:ascii="Times New Roman" w:eastAsia="Times New Roman" w:hAnsi="Times New Roman"/>
          <w:color w:val="000000"/>
          <w:sz w:val="24"/>
          <w:lang w:val="ru-RU"/>
        </w:rPr>
        <w:t xml:space="preserve"> Передача и ловля мяча после отскока от пола; бросок в корзину двумя руками снизу и от груди после ведения. Игровая </w:t>
      </w:r>
      <w:r w:rsidR="00D647F1">
        <w:rPr>
          <w:rFonts w:ascii="Times New Roman" w:eastAsia="Times New Roman" w:hAnsi="Times New Roman"/>
          <w:color w:val="000000"/>
          <w:sz w:val="24"/>
          <w:lang w:val="ru-RU"/>
        </w:rPr>
        <w:t xml:space="preserve">деятельность, 3*3, 5*5, </w:t>
      </w:r>
      <w:r w:rsidRPr="00EB276D">
        <w:rPr>
          <w:rFonts w:ascii="Times New Roman" w:eastAsia="Times New Roman" w:hAnsi="Times New Roman"/>
          <w:color w:val="000000"/>
          <w:sz w:val="24"/>
          <w:lang w:val="ru-RU"/>
        </w:rPr>
        <w:t>по правилам с использованием ранее разученных технических приёмов без мяча и с мячом: ведение, приёмы и передачи, броски в корзину.</w:t>
      </w:r>
    </w:p>
    <w:p w14:paraId="53A1B795" w14:textId="77777777" w:rsidR="008A50F5" w:rsidRPr="00EB276D" w:rsidRDefault="00EB276D">
      <w:pPr>
        <w:autoSpaceDE w:val="0"/>
        <w:autoSpaceDN w:val="0"/>
        <w:spacing w:before="70" w:after="0" w:line="271" w:lineRule="auto"/>
        <w:ind w:right="288" w:firstLine="180"/>
        <w:rPr>
          <w:lang w:val="ru-RU"/>
        </w:rPr>
      </w:pPr>
      <w:r w:rsidRPr="00EB276D">
        <w:rPr>
          <w:rFonts w:ascii="Times New Roman" w:eastAsia="Times New Roman" w:hAnsi="Times New Roman"/>
          <w:color w:val="000000"/>
          <w:sz w:val="24"/>
          <w:u w:val="single"/>
          <w:lang w:val="ru-RU"/>
        </w:rPr>
        <w:t>Волейбол</w:t>
      </w:r>
      <w:r w:rsidRPr="00EB276D">
        <w:rPr>
          <w:rFonts w:ascii="Times New Roman" w:eastAsia="Times New Roman" w:hAnsi="Times New Roman"/>
          <w:color w:val="000000"/>
          <w:sz w:val="24"/>
          <w:lang w:val="ru-RU"/>
        </w:rP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7E0CAAD6" w14:textId="77777777" w:rsidR="008A50F5" w:rsidRPr="00EB276D" w:rsidRDefault="00EB276D">
      <w:pPr>
        <w:autoSpaceDE w:val="0"/>
        <w:autoSpaceDN w:val="0"/>
        <w:spacing w:before="70" w:after="0" w:line="271" w:lineRule="auto"/>
        <w:ind w:right="576" w:firstLine="180"/>
        <w:rPr>
          <w:lang w:val="ru-RU"/>
        </w:rPr>
      </w:pPr>
      <w:r w:rsidRPr="00EB276D">
        <w:rPr>
          <w:rFonts w:ascii="Times New Roman" w:eastAsia="Times New Roman" w:hAnsi="Times New Roman"/>
          <w:color w:val="000000"/>
          <w:sz w:val="24"/>
          <w:u w:val="single"/>
          <w:lang w:val="ru-RU"/>
        </w:rPr>
        <w:t>Футбол</w:t>
      </w:r>
      <w:r w:rsidRPr="00EB276D">
        <w:rPr>
          <w:rFonts w:ascii="Times New Roman" w:eastAsia="Times New Roman" w:hAnsi="Times New Roman"/>
          <w:color w:val="000000"/>
          <w:sz w:val="24"/>
          <w:lang w:val="ru-RU"/>
        </w:rPr>
        <w:t>.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4702E088" w14:textId="77777777" w:rsidR="008A50F5" w:rsidRPr="00EB276D" w:rsidRDefault="00EB276D">
      <w:pPr>
        <w:tabs>
          <w:tab w:val="left" w:pos="180"/>
        </w:tabs>
        <w:autoSpaceDE w:val="0"/>
        <w:autoSpaceDN w:val="0"/>
        <w:spacing w:before="70" w:after="0" w:line="262" w:lineRule="auto"/>
        <w:ind w:right="432"/>
        <w:rPr>
          <w:lang w:val="ru-RU"/>
        </w:rPr>
      </w:pPr>
      <w:r w:rsidRPr="00EB276D">
        <w:rPr>
          <w:lang w:val="ru-RU"/>
        </w:rPr>
        <w:tab/>
      </w:r>
      <w:r w:rsidRPr="00EB276D">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546CA6EF" w14:textId="77777777" w:rsidR="008A50F5" w:rsidRPr="00EB276D" w:rsidRDefault="00EB276D" w:rsidP="00215930">
      <w:pPr>
        <w:autoSpaceDE w:val="0"/>
        <w:autoSpaceDN w:val="0"/>
        <w:spacing w:before="70" w:after="0" w:line="230" w:lineRule="auto"/>
        <w:ind w:left="180"/>
        <w:rPr>
          <w:lang w:val="ru-RU"/>
        </w:rPr>
      </w:pPr>
      <w:r w:rsidRPr="00EB276D">
        <w:rPr>
          <w:rFonts w:ascii="Times New Roman" w:eastAsia="Times New Roman" w:hAnsi="Times New Roman"/>
          <w:i/>
          <w:color w:val="000000"/>
          <w:sz w:val="24"/>
          <w:lang w:val="ru-RU"/>
        </w:rPr>
        <w:t>Модуль «Спорт»</w:t>
      </w:r>
      <w:r w:rsidRPr="00EB276D">
        <w:rPr>
          <w:rFonts w:ascii="Times New Roman" w:eastAsia="Times New Roman" w:hAnsi="Times New Roman"/>
          <w:color w:val="000000"/>
          <w:sz w:val="24"/>
          <w:lang w:val="ru-RU"/>
        </w:rPr>
        <w:t>. Физическая подготовка к выполнению нормативов комплекса ГТО с</w:t>
      </w:r>
      <w:r w:rsidR="00215930">
        <w:rPr>
          <w:lang w:val="ru-RU"/>
        </w:rPr>
        <w:t xml:space="preserve"> </w:t>
      </w:r>
      <w:r w:rsidRPr="00EB276D">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74CFD62" w14:textId="77777777" w:rsidR="008A50F5" w:rsidRPr="00EB276D" w:rsidRDefault="00EB276D">
      <w:pPr>
        <w:autoSpaceDE w:val="0"/>
        <w:autoSpaceDN w:val="0"/>
        <w:spacing w:before="262" w:after="0" w:line="230" w:lineRule="auto"/>
        <w:rPr>
          <w:lang w:val="ru-RU"/>
        </w:rPr>
      </w:pPr>
      <w:r w:rsidRPr="00EB276D">
        <w:rPr>
          <w:rFonts w:ascii="Times New Roman" w:eastAsia="Times New Roman" w:hAnsi="Times New Roman"/>
          <w:b/>
          <w:color w:val="000000"/>
          <w:sz w:val="24"/>
          <w:lang w:val="ru-RU"/>
        </w:rPr>
        <w:t>8 КЛАСС</w:t>
      </w:r>
    </w:p>
    <w:p w14:paraId="0FA17B49" w14:textId="77777777" w:rsidR="008A50F5" w:rsidRPr="00EB276D" w:rsidRDefault="00EB276D">
      <w:pPr>
        <w:autoSpaceDE w:val="0"/>
        <w:autoSpaceDN w:val="0"/>
        <w:spacing w:before="166" w:after="0" w:line="271" w:lineRule="auto"/>
        <w:ind w:right="288" w:firstLine="180"/>
        <w:rPr>
          <w:lang w:val="ru-RU"/>
        </w:rPr>
      </w:pPr>
      <w:r w:rsidRPr="00EB276D">
        <w:rPr>
          <w:rFonts w:ascii="Times New Roman" w:eastAsia="Times New Roman" w:hAnsi="Times New Roman"/>
          <w:b/>
          <w:color w:val="000000"/>
          <w:sz w:val="24"/>
          <w:lang w:val="ru-RU"/>
        </w:rPr>
        <w:t>Знания о физической культуре</w:t>
      </w:r>
      <w:r w:rsidRPr="00EB276D">
        <w:rPr>
          <w:rFonts w:ascii="Times New Roman" w:eastAsia="Times New Roman" w:hAnsi="Times New Roman"/>
          <w:color w:val="000000"/>
          <w:sz w:val="24"/>
          <w:lang w:val="ru-RU"/>
        </w:rPr>
        <w:t>.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14:paraId="41035B76" w14:textId="77777777" w:rsidR="008A50F5" w:rsidRPr="00EB276D" w:rsidRDefault="00EB276D">
      <w:pPr>
        <w:autoSpaceDE w:val="0"/>
        <w:autoSpaceDN w:val="0"/>
        <w:spacing w:before="70" w:after="0" w:line="271" w:lineRule="auto"/>
        <w:ind w:firstLine="180"/>
        <w:rPr>
          <w:lang w:val="ru-RU"/>
        </w:rPr>
      </w:pPr>
      <w:r w:rsidRPr="00EB276D">
        <w:rPr>
          <w:rFonts w:ascii="Times New Roman" w:eastAsia="Times New Roman" w:hAnsi="Times New Roman"/>
          <w:b/>
          <w:color w:val="000000"/>
          <w:sz w:val="24"/>
          <w:lang w:val="ru-RU"/>
        </w:rPr>
        <w:t>Способы самостоятельной деятельности.</w:t>
      </w:r>
      <w:r w:rsidRPr="00EB276D">
        <w:rPr>
          <w:rFonts w:ascii="Times New Roman" w:eastAsia="Times New Roman" w:hAnsi="Times New Roman"/>
          <w:color w:val="000000"/>
          <w:sz w:val="24"/>
          <w:lang w:val="ru-RU"/>
        </w:rPr>
        <w:t xml:space="preserve"> Коррекция осанки и разработка индивидуальных планов занятий корригирующей гимнастикой. Коррекция избыточной массы тела и разработка </w:t>
      </w:r>
      <w:r w:rsidRPr="00EB276D">
        <w:rPr>
          <w:lang w:val="ru-RU"/>
        </w:rPr>
        <w:br/>
      </w:r>
      <w:r w:rsidRPr="00EB276D">
        <w:rPr>
          <w:rFonts w:ascii="Times New Roman" w:eastAsia="Times New Roman" w:hAnsi="Times New Roman"/>
          <w:color w:val="000000"/>
          <w:sz w:val="24"/>
          <w:lang w:val="ru-RU"/>
        </w:rPr>
        <w:t>индивидуальных планов занятий корригирующей гимнастикой.</w:t>
      </w:r>
    </w:p>
    <w:p w14:paraId="38D8A3B2" w14:textId="77777777" w:rsidR="008A50F5" w:rsidRPr="00EB276D" w:rsidRDefault="00EB276D">
      <w:pPr>
        <w:autoSpaceDE w:val="0"/>
        <w:autoSpaceDN w:val="0"/>
        <w:spacing w:before="72" w:after="0" w:line="271" w:lineRule="auto"/>
        <w:ind w:right="144" w:firstLine="180"/>
        <w:rPr>
          <w:lang w:val="ru-RU"/>
        </w:rPr>
      </w:pPr>
      <w:r w:rsidRPr="00EB276D">
        <w:rPr>
          <w:rFonts w:ascii="Times New Roman" w:eastAsia="Times New Roman" w:hAnsi="Times New Roman"/>
          <w:color w:val="000000"/>
          <w:sz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6A0CB7BB" w14:textId="77777777" w:rsidR="008A50F5" w:rsidRPr="00EB276D" w:rsidRDefault="00EB276D">
      <w:pPr>
        <w:autoSpaceDE w:val="0"/>
        <w:autoSpaceDN w:val="0"/>
        <w:spacing w:before="70" w:after="0"/>
        <w:ind w:firstLine="180"/>
        <w:rPr>
          <w:lang w:val="ru-RU"/>
        </w:rPr>
      </w:pPr>
      <w:r w:rsidRPr="00EB276D">
        <w:rPr>
          <w:rFonts w:ascii="Times New Roman" w:eastAsia="Times New Roman" w:hAnsi="Times New Roman"/>
          <w:b/>
          <w:color w:val="000000"/>
          <w:sz w:val="24"/>
          <w:lang w:val="ru-RU"/>
        </w:rPr>
        <w:t>Физическое совершенствование.</w:t>
      </w:r>
      <w:r w:rsidR="004E77B1">
        <w:rPr>
          <w:rFonts w:ascii="Times New Roman" w:eastAsia="Times New Roman" w:hAnsi="Times New Roman"/>
          <w:b/>
          <w:color w:val="000000"/>
          <w:sz w:val="24"/>
          <w:lang w:val="ru-RU"/>
        </w:rPr>
        <w:t xml:space="preserve"> </w:t>
      </w:r>
      <w:r w:rsidRPr="00EB276D">
        <w:rPr>
          <w:rFonts w:ascii="Times New Roman" w:eastAsia="Times New Roman" w:hAnsi="Times New Roman"/>
          <w:b/>
          <w:i/>
          <w:color w:val="000000"/>
          <w:sz w:val="24"/>
          <w:lang w:val="ru-RU"/>
        </w:rPr>
        <w:t>Физкультурно-оздоровительная деятельность.</w:t>
      </w:r>
      <w:r w:rsidRPr="00EB276D">
        <w:rPr>
          <w:rFonts w:ascii="Times New Roman" w:eastAsia="Times New Roman" w:hAnsi="Times New Roman"/>
          <w:color w:val="000000"/>
          <w:sz w:val="24"/>
          <w:lang w:val="ru-RU"/>
        </w:rPr>
        <w:t xml:space="preserve">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04F1797F" w14:textId="77777777" w:rsidR="008A50F5" w:rsidRPr="00EB276D" w:rsidRDefault="00EB276D">
      <w:pPr>
        <w:autoSpaceDE w:val="0"/>
        <w:autoSpaceDN w:val="0"/>
        <w:spacing w:before="70" w:after="0" w:line="271" w:lineRule="auto"/>
        <w:ind w:firstLine="180"/>
        <w:rPr>
          <w:lang w:val="ru-RU"/>
        </w:rPr>
      </w:pPr>
      <w:r w:rsidRPr="00EB276D">
        <w:rPr>
          <w:rFonts w:ascii="Times New Roman" w:eastAsia="Times New Roman" w:hAnsi="Times New Roman"/>
          <w:b/>
          <w:i/>
          <w:color w:val="000000"/>
          <w:sz w:val="24"/>
          <w:lang w:val="ru-RU"/>
        </w:rPr>
        <w:t>Спортивно-оздоровительная деятельность.</w:t>
      </w:r>
      <w:r w:rsidRPr="00EB276D">
        <w:rPr>
          <w:rFonts w:ascii="Times New Roman" w:eastAsia="Times New Roman" w:hAnsi="Times New Roman"/>
          <w:color w:val="000000"/>
          <w:sz w:val="24"/>
          <w:lang w:val="ru-RU"/>
        </w:rPr>
        <w:t xml:space="preserve">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14:paraId="3ECEBA94" w14:textId="77777777" w:rsidR="00321E62" w:rsidRDefault="00EB276D">
      <w:pPr>
        <w:autoSpaceDE w:val="0"/>
        <w:autoSpaceDN w:val="0"/>
        <w:spacing w:before="70" w:after="0" w:line="281" w:lineRule="auto"/>
        <w:ind w:firstLine="180"/>
        <w:rPr>
          <w:rFonts w:ascii="Times New Roman" w:eastAsia="Times New Roman" w:hAnsi="Times New Roman"/>
          <w:color w:val="000000"/>
          <w:sz w:val="24"/>
          <w:lang w:val="ru-RU"/>
        </w:rPr>
      </w:pPr>
      <w:r w:rsidRPr="00EB276D">
        <w:rPr>
          <w:rFonts w:ascii="Times New Roman" w:eastAsia="Times New Roman" w:hAnsi="Times New Roman"/>
          <w:color w:val="000000"/>
          <w:sz w:val="24"/>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w:t>
      </w:r>
    </w:p>
    <w:p w14:paraId="1BD89782" w14:textId="77777777" w:rsidR="008A50F5" w:rsidRPr="00EB276D" w:rsidRDefault="00EB276D">
      <w:pPr>
        <w:autoSpaceDE w:val="0"/>
        <w:autoSpaceDN w:val="0"/>
        <w:spacing w:before="70" w:after="0" w:line="281" w:lineRule="auto"/>
        <w:ind w:firstLine="180"/>
        <w:rPr>
          <w:lang w:val="ru-RU"/>
        </w:rPr>
      </w:pPr>
      <w:r w:rsidRPr="00EB276D">
        <w:rPr>
          <w:rFonts w:ascii="Times New Roman" w:eastAsia="Times New Roman" w:hAnsi="Times New Roman"/>
          <w:color w:val="000000"/>
          <w:sz w:val="24"/>
          <w:lang w:val="ru-RU"/>
        </w:rPr>
        <w:lastRenderedPageBreak/>
        <w:t>Вольные упражнения на базе ранее разученных акробатических упражнений и упражнений ритмической гимнастики (девушки).</w:t>
      </w:r>
    </w:p>
    <w:p w14:paraId="5F39249A" w14:textId="77777777" w:rsidR="008A50F5" w:rsidRPr="00EB276D" w:rsidRDefault="00EB276D">
      <w:pPr>
        <w:autoSpaceDE w:val="0"/>
        <w:autoSpaceDN w:val="0"/>
        <w:spacing w:before="70" w:after="0" w:line="230" w:lineRule="auto"/>
        <w:ind w:left="180"/>
        <w:rPr>
          <w:lang w:val="ru-RU"/>
        </w:rPr>
      </w:pPr>
      <w:r w:rsidRPr="00EB276D">
        <w:rPr>
          <w:rFonts w:ascii="Times New Roman" w:eastAsia="Times New Roman" w:hAnsi="Times New Roman"/>
          <w:i/>
          <w:color w:val="000000"/>
          <w:sz w:val="24"/>
          <w:lang w:val="ru-RU"/>
        </w:rPr>
        <w:t>Модуль «Лёгкая атлетика»</w:t>
      </w:r>
      <w:r w:rsidRPr="00EB276D">
        <w:rPr>
          <w:rFonts w:ascii="Times New Roman" w:eastAsia="Times New Roman" w:hAnsi="Times New Roman"/>
          <w:color w:val="000000"/>
          <w:sz w:val="24"/>
          <w:lang w:val="ru-RU"/>
        </w:rPr>
        <w:t>. Кроссовый бег; прыжок в длину с разбега способом «прогнувшись».</w:t>
      </w:r>
    </w:p>
    <w:p w14:paraId="2E3E01A3" w14:textId="77777777" w:rsidR="008A50F5" w:rsidRPr="00EB276D" w:rsidRDefault="00EB276D">
      <w:pPr>
        <w:autoSpaceDE w:val="0"/>
        <w:autoSpaceDN w:val="0"/>
        <w:spacing w:before="70" w:after="0" w:line="271" w:lineRule="auto"/>
        <w:ind w:right="288" w:firstLine="180"/>
        <w:rPr>
          <w:lang w:val="ru-RU"/>
        </w:rPr>
      </w:pPr>
      <w:r w:rsidRPr="00EB276D">
        <w:rPr>
          <w:rFonts w:ascii="Times New Roman" w:eastAsia="Times New Roman" w:hAnsi="Times New Roman"/>
          <w:color w:val="000000"/>
          <w:sz w:val="24"/>
          <w:lang w:val="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14:paraId="1BD18DF4" w14:textId="77777777" w:rsidR="008A50F5" w:rsidRPr="00EB276D" w:rsidRDefault="00EB276D">
      <w:pPr>
        <w:autoSpaceDE w:val="0"/>
        <w:autoSpaceDN w:val="0"/>
        <w:spacing w:before="70" w:after="0" w:line="281" w:lineRule="auto"/>
        <w:ind w:firstLine="180"/>
        <w:rPr>
          <w:lang w:val="ru-RU"/>
        </w:rPr>
      </w:pPr>
      <w:r w:rsidRPr="00EB276D">
        <w:rPr>
          <w:rFonts w:ascii="Times New Roman" w:eastAsia="Times New Roman" w:hAnsi="Times New Roman"/>
          <w:i/>
          <w:color w:val="000000"/>
          <w:sz w:val="24"/>
          <w:lang w:val="ru-RU"/>
        </w:rPr>
        <w:t>Модуль «Зимние виды спорта»</w:t>
      </w:r>
      <w:r w:rsidRPr="00EB276D">
        <w:rPr>
          <w:rFonts w:ascii="Times New Roman" w:eastAsia="Times New Roman" w:hAnsi="Times New Roman"/>
          <w:color w:val="000000"/>
          <w:sz w:val="24"/>
          <w:lang w:val="ru-RU"/>
        </w:rPr>
        <w:t xml:space="preserve">. Передвижение на лыжах одновременным </w:t>
      </w:r>
      <w:proofErr w:type="spellStart"/>
      <w:r w:rsidRPr="00EB276D">
        <w:rPr>
          <w:rFonts w:ascii="Times New Roman" w:eastAsia="Times New Roman" w:hAnsi="Times New Roman"/>
          <w:color w:val="000000"/>
          <w:sz w:val="24"/>
          <w:lang w:val="ru-RU"/>
        </w:rPr>
        <w:t>бесшажным</w:t>
      </w:r>
      <w:proofErr w:type="spellEnd"/>
      <w:r w:rsidRPr="00EB276D">
        <w:rPr>
          <w:rFonts w:ascii="Times New Roman" w:eastAsia="Times New Roman" w:hAnsi="Times New Roman"/>
          <w:color w:val="000000"/>
          <w:sz w:val="24"/>
          <w:lang w:val="ru-RU"/>
        </w:rPr>
        <w:t xml:space="preserve"> ходом; преодоление естественных препятствий на лыжах широким шагом, перешагиванием, </w:t>
      </w:r>
      <w:proofErr w:type="spellStart"/>
      <w:r w:rsidRPr="00EB276D">
        <w:rPr>
          <w:rFonts w:ascii="Times New Roman" w:eastAsia="Times New Roman" w:hAnsi="Times New Roman"/>
          <w:color w:val="000000"/>
          <w:sz w:val="24"/>
          <w:lang w:val="ru-RU"/>
        </w:rPr>
        <w:t>перелазанием</w:t>
      </w:r>
      <w:proofErr w:type="spellEnd"/>
      <w:r w:rsidRPr="00EB276D">
        <w:rPr>
          <w:rFonts w:ascii="Times New Roman" w:eastAsia="Times New Roman" w:hAnsi="Times New Roman"/>
          <w:color w:val="000000"/>
          <w:sz w:val="24"/>
          <w:lang w:val="ru-RU"/>
        </w:rPr>
        <w:t xml:space="preserve">; торможение боковым скольжением при спуске на лыжах с пологого склона; переход с попеременного </w:t>
      </w:r>
      <w:proofErr w:type="spellStart"/>
      <w:r w:rsidRPr="00EB276D">
        <w:rPr>
          <w:rFonts w:ascii="Times New Roman" w:eastAsia="Times New Roman" w:hAnsi="Times New Roman"/>
          <w:color w:val="000000"/>
          <w:sz w:val="24"/>
          <w:lang w:val="ru-RU"/>
        </w:rPr>
        <w:t>двухшажного</w:t>
      </w:r>
      <w:proofErr w:type="spellEnd"/>
      <w:r w:rsidRPr="00EB276D">
        <w:rPr>
          <w:rFonts w:ascii="Times New Roman" w:eastAsia="Times New Roman" w:hAnsi="Times New Roman"/>
          <w:color w:val="000000"/>
          <w:sz w:val="24"/>
          <w:lang w:val="ru-RU"/>
        </w:rPr>
        <w:t xml:space="preserve"> хода на одновременный </w:t>
      </w:r>
      <w:proofErr w:type="spellStart"/>
      <w:r w:rsidRPr="00EB276D">
        <w:rPr>
          <w:rFonts w:ascii="Times New Roman" w:eastAsia="Times New Roman" w:hAnsi="Times New Roman"/>
          <w:color w:val="000000"/>
          <w:sz w:val="24"/>
          <w:lang w:val="ru-RU"/>
        </w:rPr>
        <w:t>бесшажный</w:t>
      </w:r>
      <w:proofErr w:type="spellEnd"/>
      <w:r w:rsidRPr="00EB276D">
        <w:rPr>
          <w:rFonts w:ascii="Times New Roman" w:eastAsia="Times New Roman" w:hAnsi="Times New Roman"/>
          <w:color w:val="000000"/>
          <w:sz w:val="24"/>
          <w:lang w:val="ru-RU"/>
        </w:rPr>
        <w:t xml:space="preserve"> ход и обратно; ранее разученные упражнения лыжной подготовки в передвижениях на лыжах, при спусках, подъёмах, торможении.</w:t>
      </w:r>
    </w:p>
    <w:p w14:paraId="513F84E8" w14:textId="77777777" w:rsidR="008A50F5" w:rsidRPr="00EB276D" w:rsidRDefault="00EB276D">
      <w:pPr>
        <w:autoSpaceDE w:val="0"/>
        <w:autoSpaceDN w:val="0"/>
        <w:spacing w:before="70" w:after="0" w:line="271" w:lineRule="auto"/>
        <w:ind w:firstLine="180"/>
        <w:rPr>
          <w:lang w:val="ru-RU"/>
        </w:rPr>
      </w:pPr>
      <w:r w:rsidRPr="00EB276D">
        <w:rPr>
          <w:rFonts w:ascii="Times New Roman" w:eastAsia="Times New Roman" w:hAnsi="Times New Roman"/>
          <w:i/>
          <w:color w:val="000000"/>
          <w:sz w:val="24"/>
          <w:lang w:val="ru-RU"/>
        </w:rPr>
        <w:t>Модуль «Плавание».</w:t>
      </w:r>
      <w:r w:rsidRPr="00EB276D">
        <w:rPr>
          <w:rFonts w:ascii="Times New Roman" w:eastAsia="Times New Roman" w:hAnsi="Times New Roman"/>
          <w:color w:val="000000"/>
          <w:sz w:val="24"/>
          <w:lang w:val="ru-RU"/>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EB276D">
        <w:rPr>
          <w:rFonts w:ascii="Times New Roman" w:eastAsia="Times New Roman" w:hAnsi="Times New Roman"/>
          <w:color w:val="000000"/>
          <w:sz w:val="24"/>
          <w:lang w:val="ru-RU"/>
        </w:rPr>
        <w:t>Проплывание</w:t>
      </w:r>
      <w:proofErr w:type="spellEnd"/>
      <w:r w:rsidRPr="00EB276D">
        <w:rPr>
          <w:rFonts w:ascii="Times New Roman" w:eastAsia="Times New Roman" w:hAnsi="Times New Roman"/>
          <w:color w:val="000000"/>
          <w:sz w:val="24"/>
          <w:lang w:val="ru-RU"/>
        </w:rPr>
        <w:t xml:space="preserve"> учебных дистанций кролем на груди и на спине. </w:t>
      </w:r>
    </w:p>
    <w:p w14:paraId="0CDAAC20" w14:textId="77777777" w:rsidR="008A50F5" w:rsidRPr="00EB276D" w:rsidRDefault="00EB276D">
      <w:pPr>
        <w:autoSpaceDE w:val="0"/>
        <w:autoSpaceDN w:val="0"/>
        <w:spacing w:before="70" w:after="0" w:line="230" w:lineRule="auto"/>
        <w:ind w:left="180"/>
        <w:rPr>
          <w:lang w:val="ru-RU"/>
        </w:rPr>
      </w:pPr>
      <w:r w:rsidRPr="00EB276D">
        <w:rPr>
          <w:rFonts w:ascii="Times New Roman" w:eastAsia="Times New Roman" w:hAnsi="Times New Roman"/>
          <w:i/>
          <w:color w:val="000000"/>
          <w:sz w:val="24"/>
          <w:lang w:val="ru-RU"/>
        </w:rPr>
        <w:t>Модуль «Спортивные игры»</w:t>
      </w:r>
      <w:r w:rsidRPr="00EB276D">
        <w:rPr>
          <w:rFonts w:ascii="Times New Roman" w:eastAsia="Times New Roman" w:hAnsi="Times New Roman"/>
          <w:color w:val="000000"/>
          <w:sz w:val="24"/>
          <w:lang w:val="ru-RU"/>
        </w:rPr>
        <w:t>.</w:t>
      </w:r>
    </w:p>
    <w:p w14:paraId="3C09F40F" w14:textId="77777777" w:rsidR="008A50F5" w:rsidRPr="00215930" w:rsidRDefault="00EB276D" w:rsidP="00215930">
      <w:pPr>
        <w:autoSpaceDE w:val="0"/>
        <w:autoSpaceDN w:val="0"/>
        <w:spacing w:before="70" w:after="0" w:line="271" w:lineRule="auto"/>
        <w:ind w:right="288" w:firstLine="180"/>
        <w:rPr>
          <w:rFonts w:ascii="Times New Roman" w:eastAsia="Times New Roman" w:hAnsi="Times New Roman"/>
          <w:color w:val="000000"/>
          <w:sz w:val="24"/>
          <w:lang w:val="ru-RU"/>
        </w:rPr>
      </w:pPr>
      <w:r w:rsidRPr="00EB276D">
        <w:rPr>
          <w:rFonts w:ascii="Times New Roman" w:eastAsia="Times New Roman" w:hAnsi="Times New Roman"/>
          <w:color w:val="000000"/>
          <w:sz w:val="24"/>
          <w:u w:val="single"/>
          <w:lang w:val="ru-RU"/>
        </w:rPr>
        <w:t>Баскетбол</w:t>
      </w:r>
      <w:r w:rsidRPr="00EB276D">
        <w:rPr>
          <w:rFonts w:ascii="Times New Roman" w:eastAsia="Times New Roman" w:hAnsi="Times New Roman"/>
          <w:color w:val="000000"/>
          <w:sz w:val="24"/>
          <w:lang w:val="ru-RU"/>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w:t>
      </w:r>
      <w:r w:rsidR="00321E62">
        <w:rPr>
          <w:rFonts w:ascii="Times New Roman" w:eastAsia="Times New Roman" w:hAnsi="Times New Roman"/>
          <w:color w:val="000000"/>
          <w:sz w:val="24"/>
          <w:lang w:val="ru-RU"/>
        </w:rPr>
        <w:t xml:space="preserve"> в прыжке. Игровая деятельность, 3*3, 5*5, </w:t>
      </w:r>
      <w:r w:rsidRPr="00EB276D">
        <w:rPr>
          <w:rFonts w:ascii="Times New Roman" w:eastAsia="Times New Roman" w:hAnsi="Times New Roman"/>
          <w:color w:val="000000"/>
          <w:sz w:val="24"/>
          <w:lang w:val="ru-RU"/>
        </w:rPr>
        <w:t>по правилам с использованием ранее разученных технических приёмов.</w:t>
      </w:r>
    </w:p>
    <w:p w14:paraId="64E4B246" w14:textId="77777777" w:rsidR="008A50F5" w:rsidRPr="00EB276D" w:rsidRDefault="00EB276D">
      <w:pPr>
        <w:autoSpaceDE w:val="0"/>
        <w:autoSpaceDN w:val="0"/>
        <w:spacing w:before="70" w:after="0" w:line="271" w:lineRule="auto"/>
        <w:ind w:right="288" w:firstLine="180"/>
        <w:rPr>
          <w:lang w:val="ru-RU"/>
        </w:rPr>
      </w:pPr>
      <w:r w:rsidRPr="00EB276D">
        <w:rPr>
          <w:rFonts w:ascii="Times New Roman" w:eastAsia="Times New Roman" w:hAnsi="Times New Roman"/>
          <w:color w:val="000000"/>
          <w:sz w:val="24"/>
          <w:u w:val="single"/>
          <w:lang w:val="ru-RU"/>
        </w:rPr>
        <w:t>Волейбол</w:t>
      </w:r>
      <w:r w:rsidRPr="00EB276D">
        <w:rPr>
          <w:rFonts w:ascii="Times New Roman" w:eastAsia="Times New Roman" w:hAnsi="Times New Roman"/>
          <w:color w:val="000000"/>
          <w:sz w:val="24"/>
          <w:lang w:val="ru-RU"/>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34980491" w14:textId="77777777" w:rsidR="008A50F5" w:rsidRPr="00EB276D" w:rsidRDefault="00EB276D" w:rsidP="00215930">
      <w:pPr>
        <w:tabs>
          <w:tab w:val="left" w:pos="180"/>
        </w:tabs>
        <w:autoSpaceDE w:val="0"/>
        <w:autoSpaceDN w:val="0"/>
        <w:spacing w:before="70" w:after="0" w:line="262" w:lineRule="auto"/>
        <w:ind w:right="432"/>
        <w:rPr>
          <w:lang w:val="ru-RU"/>
        </w:rPr>
      </w:pPr>
      <w:r w:rsidRPr="00EB276D">
        <w:rPr>
          <w:lang w:val="ru-RU"/>
        </w:rPr>
        <w:tab/>
      </w:r>
      <w:r w:rsidRPr="00EB276D">
        <w:rPr>
          <w:rFonts w:ascii="Times New Roman" w:eastAsia="Times New Roman" w:hAnsi="Times New Roman"/>
          <w:color w:val="000000"/>
          <w:sz w:val="24"/>
          <w:u w:val="single"/>
          <w:lang w:val="ru-RU"/>
        </w:rPr>
        <w:t>Футбол</w:t>
      </w:r>
      <w:r w:rsidRPr="00EB276D">
        <w:rPr>
          <w:rFonts w:ascii="Times New Roman" w:eastAsia="Times New Roman" w:hAnsi="Times New Roman"/>
          <w:color w:val="000000"/>
          <w:sz w:val="24"/>
          <w:lang w:val="ru-RU"/>
        </w:rPr>
        <w:t>.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w:t>
      </w:r>
      <w:r w:rsidR="00215930">
        <w:rPr>
          <w:lang w:val="ru-RU"/>
        </w:rPr>
        <w:t xml:space="preserve"> </w:t>
      </w:r>
      <w:r w:rsidRPr="00EB276D">
        <w:rPr>
          <w:rFonts w:ascii="Times New Roman" w:eastAsia="Times New Roman" w:hAnsi="Times New Roman"/>
          <w:color w:val="000000"/>
          <w:sz w:val="24"/>
          <w:lang w:val="ru-RU"/>
        </w:rPr>
        <w:t>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14:paraId="46F4000C" w14:textId="77777777" w:rsidR="008A50F5" w:rsidRPr="00EB276D" w:rsidRDefault="00EB276D">
      <w:pPr>
        <w:tabs>
          <w:tab w:val="left" w:pos="180"/>
        </w:tabs>
        <w:autoSpaceDE w:val="0"/>
        <w:autoSpaceDN w:val="0"/>
        <w:spacing w:before="70" w:after="0" w:line="262" w:lineRule="auto"/>
        <w:ind w:right="432"/>
        <w:rPr>
          <w:lang w:val="ru-RU"/>
        </w:rPr>
      </w:pPr>
      <w:r w:rsidRPr="00EB276D">
        <w:rPr>
          <w:lang w:val="ru-RU"/>
        </w:rPr>
        <w:tab/>
      </w:r>
      <w:r w:rsidRPr="00EB276D">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9B2B03E" w14:textId="77777777" w:rsidR="008A50F5" w:rsidRPr="00EB276D" w:rsidRDefault="00EB276D">
      <w:pPr>
        <w:autoSpaceDE w:val="0"/>
        <w:autoSpaceDN w:val="0"/>
        <w:spacing w:before="70" w:after="0" w:line="271" w:lineRule="auto"/>
        <w:ind w:right="432" w:firstLine="180"/>
        <w:rPr>
          <w:lang w:val="ru-RU"/>
        </w:rPr>
      </w:pPr>
      <w:r w:rsidRPr="00EB276D">
        <w:rPr>
          <w:rFonts w:ascii="Times New Roman" w:eastAsia="Times New Roman" w:hAnsi="Times New Roman"/>
          <w:i/>
          <w:color w:val="000000"/>
          <w:sz w:val="24"/>
          <w:lang w:val="ru-RU"/>
        </w:rPr>
        <w:t>Модуль «Спорт».</w:t>
      </w:r>
      <w:r w:rsidRPr="00EB276D">
        <w:rPr>
          <w:rFonts w:ascii="Times New Roman" w:eastAsia="Times New Roman" w:hAnsi="Times New Roman"/>
          <w:color w:val="000000"/>
          <w:sz w:val="24"/>
          <w:lang w:val="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71FF2DE" w14:textId="77777777" w:rsidR="008A50F5" w:rsidRPr="00EB276D" w:rsidRDefault="00EB276D">
      <w:pPr>
        <w:autoSpaceDE w:val="0"/>
        <w:autoSpaceDN w:val="0"/>
        <w:spacing w:before="262" w:after="0" w:line="230" w:lineRule="auto"/>
        <w:rPr>
          <w:lang w:val="ru-RU"/>
        </w:rPr>
      </w:pPr>
      <w:r w:rsidRPr="00EB276D">
        <w:rPr>
          <w:rFonts w:ascii="Times New Roman" w:eastAsia="Times New Roman" w:hAnsi="Times New Roman"/>
          <w:b/>
          <w:color w:val="000000"/>
          <w:sz w:val="24"/>
          <w:lang w:val="ru-RU"/>
        </w:rPr>
        <w:t>9 КЛАСС</w:t>
      </w:r>
    </w:p>
    <w:p w14:paraId="1FB51F45" w14:textId="77777777" w:rsidR="008A50F5" w:rsidRPr="00EB276D" w:rsidRDefault="00EB276D">
      <w:pPr>
        <w:autoSpaceDE w:val="0"/>
        <w:autoSpaceDN w:val="0"/>
        <w:spacing w:before="168" w:after="0" w:line="271" w:lineRule="auto"/>
        <w:ind w:firstLine="180"/>
        <w:rPr>
          <w:lang w:val="ru-RU"/>
        </w:rPr>
      </w:pPr>
      <w:r w:rsidRPr="00EB276D">
        <w:rPr>
          <w:rFonts w:ascii="Times New Roman" w:eastAsia="Times New Roman" w:hAnsi="Times New Roman"/>
          <w:b/>
          <w:color w:val="000000"/>
          <w:sz w:val="24"/>
          <w:lang w:val="ru-RU"/>
        </w:rPr>
        <w:t>Знания о физической культуре</w:t>
      </w:r>
      <w:r w:rsidRPr="00EB276D">
        <w:rPr>
          <w:rFonts w:ascii="Times New Roman" w:eastAsia="Times New Roman" w:hAnsi="Times New Roman"/>
          <w:color w:val="000000"/>
          <w:sz w:val="24"/>
          <w:lang w:val="ru-RU"/>
        </w:rPr>
        <w:t>.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14:paraId="027D4DD9" w14:textId="77777777" w:rsidR="008A50F5" w:rsidRPr="00EB276D" w:rsidRDefault="00EB276D">
      <w:pPr>
        <w:autoSpaceDE w:val="0"/>
        <w:autoSpaceDN w:val="0"/>
        <w:spacing w:before="70" w:after="0" w:line="281" w:lineRule="auto"/>
        <w:ind w:right="144" w:firstLine="180"/>
        <w:rPr>
          <w:lang w:val="ru-RU"/>
        </w:rPr>
      </w:pPr>
      <w:r w:rsidRPr="00EB276D">
        <w:rPr>
          <w:rFonts w:ascii="Times New Roman" w:eastAsia="Times New Roman" w:hAnsi="Times New Roman"/>
          <w:b/>
          <w:color w:val="000000"/>
          <w:sz w:val="24"/>
          <w:lang w:val="ru-RU"/>
        </w:rPr>
        <w:t>Способы самостоятельной деятельности</w:t>
      </w:r>
      <w:r w:rsidRPr="00EB276D">
        <w:rPr>
          <w:rFonts w:ascii="Times New Roman" w:eastAsia="Times New Roman" w:hAnsi="Times New Roman"/>
          <w:color w:val="000000"/>
          <w:sz w:val="24"/>
          <w:lang w:val="ru-RU"/>
        </w:rPr>
        <w:t xml:space="preserve">. Восстановительный массаж как средство оптимизации работоспособности, его правила и приёмы во время самостоятельных занятий физической </w:t>
      </w:r>
      <w:r w:rsidRPr="00EB276D">
        <w:rPr>
          <w:lang w:val="ru-RU"/>
        </w:rPr>
        <w:br/>
      </w:r>
      <w:r w:rsidRPr="00EB276D">
        <w:rPr>
          <w:rFonts w:ascii="Times New Roman" w:eastAsia="Times New Roman" w:hAnsi="Times New Roman"/>
          <w:color w:val="000000"/>
          <w:sz w:val="24"/>
          <w:lang w:val="ru-RU"/>
        </w:rPr>
        <w:t xml:space="preserve">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w:t>
      </w:r>
      <w:r w:rsidRPr="00EB276D">
        <w:rPr>
          <w:rFonts w:ascii="Times New Roman" w:eastAsia="Times New Roman" w:hAnsi="Times New Roman"/>
          <w:color w:val="000000"/>
          <w:sz w:val="24"/>
          <w:lang w:val="ru-RU"/>
        </w:rPr>
        <w:lastRenderedPageBreak/>
        <w:t xml:space="preserve">физическими </w:t>
      </w:r>
      <w:r w:rsidRPr="00EB276D">
        <w:rPr>
          <w:lang w:val="ru-RU"/>
        </w:rPr>
        <w:br/>
      </w:r>
      <w:r w:rsidRPr="00EB276D">
        <w:rPr>
          <w:rFonts w:ascii="Times New Roman" w:eastAsia="Times New Roman" w:hAnsi="Times New Roman"/>
          <w:color w:val="000000"/>
          <w:sz w:val="24"/>
          <w:lang w:val="ru-RU"/>
        </w:rPr>
        <w:t>упражнениями и во время активного отдыха.</w:t>
      </w:r>
    </w:p>
    <w:p w14:paraId="1C201EA7" w14:textId="77777777" w:rsidR="008A50F5" w:rsidRPr="00EB276D" w:rsidRDefault="00EB276D">
      <w:pPr>
        <w:tabs>
          <w:tab w:val="left" w:pos="180"/>
        </w:tabs>
        <w:autoSpaceDE w:val="0"/>
        <w:autoSpaceDN w:val="0"/>
        <w:spacing w:before="70" w:after="0" w:line="262" w:lineRule="auto"/>
        <w:ind w:right="720"/>
        <w:rPr>
          <w:lang w:val="ru-RU"/>
        </w:rPr>
      </w:pPr>
      <w:r w:rsidRPr="00EB276D">
        <w:rPr>
          <w:lang w:val="ru-RU"/>
        </w:rPr>
        <w:tab/>
      </w:r>
      <w:r w:rsidRPr="00EB276D">
        <w:rPr>
          <w:rFonts w:ascii="Times New Roman" w:eastAsia="Times New Roman" w:hAnsi="Times New Roman"/>
          <w:b/>
          <w:color w:val="000000"/>
          <w:sz w:val="24"/>
          <w:lang w:val="ru-RU"/>
        </w:rPr>
        <w:t xml:space="preserve">Физическое </w:t>
      </w:r>
      <w:proofErr w:type="spellStart"/>
      <w:r w:rsidRPr="00EB276D">
        <w:rPr>
          <w:rFonts w:ascii="Times New Roman" w:eastAsia="Times New Roman" w:hAnsi="Times New Roman"/>
          <w:b/>
          <w:color w:val="000000"/>
          <w:sz w:val="24"/>
          <w:lang w:val="ru-RU"/>
        </w:rPr>
        <w:t>совершенствование.</w:t>
      </w:r>
      <w:r w:rsidRPr="00EB276D">
        <w:rPr>
          <w:rFonts w:ascii="Times New Roman" w:eastAsia="Times New Roman" w:hAnsi="Times New Roman"/>
          <w:b/>
          <w:i/>
          <w:color w:val="000000"/>
          <w:sz w:val="24"/>
          <w:lang w:val="ru-RU"/>
        </w:rPr>
        <w:t>Физкультурно</w:t>
      </w:r>
      <w:proofErr w:type="spellEnd"/>
      <w:r w:rsidRPr="00EB276D">
        <w:rPr>
          <w:rFonts w:ascii="Times New Roman" w:eastAsia="Times New Roman" w:hAnsi="Times New Roman"/>
          <w:b/>
          <w:i/>
          <w:color w:val="000000"/>
          <w:sz w:val="24"/>
          <w:lang w:val="ru-RU"/>
        </w:rPr>
        <w:t xml:space="preserve">-оздоровительная деятельность. </w:t>
      </w:r>
      <w:r w:rsidRPr="00EB276D">
        <w:rPr>
          <w:rFonts w:ascii="Times New Roman" w:eastAsia="Times New Roman" w:hAnsi="Times New Roman"/>
          <w:color w:val="000000"/>
          <w:sz w:val="24"/>
          <w:lang w:val="ru-RU"/>
        </w:rPr>
        <w:t>Занятия физической культурой и режим питания. Упражнения для снижения избыточной массы тела.</w:t>
      </w:r>
    </w:p>
    <w:p w14:paraId="1744B594" w14:textId="77777777" w:rsidR="008A50F5" w:rsidRPr="00EB276D" w:rsidRDefault="00EB276D">
      <w:pPr>
        <w:tabs>
          <w:tab w:val="left" w:pos="180"/>
        </w:tabs>
        <w:autoSpaceDE w:val="0"/>
        <w:autoSpaceDN w:val="0"/>
        <w:spacing w:before="70" w:after="0"/>
        <w:rPr>
          <w:lang w:val="ru-RU"/>
        </w:rPr>
      </w:pPr>
      <w:r w:rsidRPr="00EB276D">
        <w:rPr>
          <w:rFonts w:ascii="Times New Roman" w:eastAsia="Times New Roman" w:hAnsi="Times New Roman"/>
          <w:color w:val="000000"/>
          <w:sz w:val="24"/>
          <w:lang w:val="ru-RU"/>
        </w:rPr>
        <w:t xml:space="preserve">Оздоровительные, коррекционные и профилактические мероприятия в режиме двигательной активности старшеклассников </w:t>
      </w:r>
      <w:r w:rsidRPr="00EB276D">
        <w:rPr>
          <w:lang w:val="ru-RU"/>
        </w:rPr>
        <w:br/>
      </w:r>
      <w:r w:rsidRPr="00EB276D">
        <w:rPr>
          <w:lang w:val="ru-RU"/>
        </w:rPr>
        <w:tab/>
      </w:r>
      <w:r w:rsidRPr="00EB276D">
        <w:rPr>
          <w:rFonts w:ascii="Times New Roman" w:eastAsia="Times New Roman" w:hAnsi="Times New Roman"/>
          <w:b/>
          <w:i/>
          <w:color w:val="000000"/>
          <w:sz w:val="24"/>
          <w:lang w:val="ru-RU"/>
        </w:rPr>
        <w:t xml:space="preserve">Спортивно-оздоровительная </w:t>
      </w:r>
      <w:proofErr w:type="spellStart"/>
      <w:r w:rsidRPr="00EB276D">
        <w:rPr>
          <w:rFonts w:ascii="Times New Roman" w:eastAsia="Times New Roman" w:hAnsi="Times New Roman"/>
          <w:b/>
          <w:i/>
          <w:color w:val="000000"/>
          <w:sz w:val="24"/>
          <w:lang w:val="ru-RU"/>
        </w:rPr>
        <w:t>деятельность.</w:t>
      </w:r>
      <w:r w:rsidRPr="00EB276D">
        <w:rPr>
          <w:rFonts w:ascii="Times New Roman" w:eastAsia="Times New Roman" w:hAnsi="Times New Roman"/>
          <w:i/>
          <w:color w:val="000000"/>
          <w:sz w:val="24"/>
          <w:lang w:val="ru-RU"/>
        </w:rPr>
        <w:t>Модуль</w:t>
      </w:r>
      <w:proofErr w:type="spellEnd"/>
      <w:r w:rsidRPr="00EB276D">
        <w:rPr>
          <w:rFonts w:ascii="Times New Roman" w:eastAsia="Times New Roman" w:hAnsi="Times New Roman"/>
          <w:i/>
          <w:color w:val="000000"/>
          <w:sz w:val="24"/>
          <w:lang w:val="ru-RU"/>
        </w:rPr>
        <w:t xml:space="preserve"> «Гимнастика».</w:t>
      </w:r>
      <w:r w:rsidRPr="00EB276D">
        <w:rPr>
          <w:rFonts w:ascii="Times New Roman" w:eastAsia="Times New Roman" w:hAnsi="Times New Roman"/>
          <w:color w:val="000000"/>
          <w:sz w:val="24"/>
          <w:lang w:val="ru-RU"/>
        </w:rPr>
        <w:t xml:space="preserve"> Акробатическая комбинация с включением длинного кувырка с разбега и кувырка назад в упор, стоя ноги врозь (юноши</w:t>
      </w:r>
      <w:r w:rsidR="003D1BF9">
        <w:rPr>
          <w:rFonts w:ascii="Times New Roman" w:eastAsia="Times New Roman" w:hAnsi="Times New Roman"/>
          <w:color w:val="000000"/>
          <w:sz w:val="24"/>
          <w:lang w:val="ru-RU"/>
        </w:rPr>
        <w:t>, девушки</w:t>
      </w:r>
      <w:r w:rsidRPr="00EB276D">
        <w:rPr>
          <w:rFonts w:ascii="Times New Roman" w:eastAsia="Times New Roman" w:hAnsi="Times New Roman"/>
          <w:color w:val="000000"/>
          <w:sz w:val="24"/>
          <w:lang w:val="ru-RU"/>
        </w:rPr>
        <w:t>).</w:t>
      </w:r>
    </w:p>
    <w:p w14:paraId="41F6AF21" w14:textId="77777777" w:rsidR="008A50F5" w:rsidRPr="00EB276D" w:rsidRDefault="00EB276D">
      <w:pPr>
        <w:autoSpaceDE w:val="0"/>
        <w:autoSpaceDN w:val="0"/>
        <w:spacing w:before="70" w:after="0" w:line="281" w:lineRule="auto"/>
        <w:rPr>
          <w:lang w:val="ru-RU"/>
        </w:rPr>
      </w:pPr>
      <w:r w:rsidRPr="00EB276D">
        <w:rPr>
          <w:rFonts w:ascii="Times New Roman" w:eastAsia="Times New Roman" w:hAnsi="Times New Roman"/>
          <w:color w:val="000000"/>
          <w:sz w:val="24"/>
          <w:lang w:val="ru-RU"/>
        </w:rPr>
        <w:t xml:space="preserve">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EB276D">
        <w:rPr>
          <w:rFonts w:ascii="Times New Roman" w:eastAsia="Times New Roman" w:hAnsi="Times New Roman"/>
          <w:color w:val="000000"/>
          <w:sz w:val="24"/>
          <w:lang w:val="ru-RU"/>
        </w:rPr>
        <w:t>полушпагата</w:t>
      </w:r>
      <w:proofErr w:type="spellEnd"/>
      <w:r w:rsidRPr="00EB276D">
        <w:rPr>
          <w:rFonts w:ascii="Times New Roman" w:eastAsia="Times New Roman" w:hAnsi="Times New Roman"/>
          <w:color w:val="000000"/>
          <w:sz w:val="24"/>
          <w:lang w:val="ru-RU"/>
        </w:rPr>
        <w:t xml:space="preserve">, стойки на колене с опорой на руки и отведением ноги назад (девушки). </w:t>
      </w:r>
      <w:proofErr w:type="spellStart"/>
      <w:r w:rsidRPr="00EB276D">
        <w:rPr>
          <w:rFonts w:ascii="Times New Roman" w:eastAsia="Times New Roman" w:hAnsi="Times New Roman"/>
          <w:color w:val="000000"/>
          <w:sz w:val="24"/>
          <w:lang w:val="ru-RU"/>
        </w:rPr>
        <w:t>Черлидинг</w:t>
      </w:r>
      <w:proofErr w:type="spellEnd"/>
      <w:r w:rsidRPr="00EB276D">
        <w:rPr>
          <w:rFonts w:ascii="Times New Roman" w:eastAsia="Times New Roman" w:hAnsi="Times New Roman"/>
          <w:color w:val="000000"/>
          <w:sz w:val="24"/>
          <w:lang w:val="ru-RU"/>
        </w:rPr>
        <w:t>: композиция упражнений с построением пирамид, элементами степ-аэробики, акробатики и ритмической гимнастики (девушки).</w:t>
      </w:r>
    </w:p>
    <w:p w14:paraId="2FA95FF4" w14:textId="77777777" w:rsidR="008A50F5" w:rsidRPr="00EB276D" w:rsidRDefault="00EB276D">
      <w:pPr>
        <w:autoSpaceDE w:val="0"/>
        <w:autoSpaceDN w:val="0"/>
        <w:spacing w:before="70" w:after="0" w:line="278" w:lineRule="auto"/>
        <w:ind w:firstLine="180"/>
        <w:rPr>
          <w:lang w:val="ru-RU"/>
        </w:rPr>
      </w:pPr>
      <w:r w:rsidRPr="00EB276D">
        <w:rPr>
          <w:rFonts w:ascii="Times New Roman" w:eastAsia="Times New Roman" w:hAnsi="Times New Roman"/>
          <w:i/>
          <w:color w:val="000000"/>
          <w:sz w:val="24"/>
          <w:lang w:val="ru-RU"/>
        </w:rPr>
        <w:t>Модуль «Лёгкая атлетика»</w:t>
      </w:r>
      <w:r w:rsidRPr="00EB276D">
        <w:rPr>
          <w:rFonts w:ascii="Times New Roman" w:eastAsia="Times New Roman" w:hAnsi="Times New Roman"/>
          <w:color w:val="000000"/>
          <w:sz w:val="24"/>
          <w:lang w:val="ru-RU"/>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w:t>
      </w:r>
      <w:r w:rsidR="003D1BF9">
        <w:rPr>
          <w:rFonts w:ascii="Times New Roman" w:eastAsia="Times New Roman" w:hAnsi="Times New Roman"/>
          <w:color w:val="000000"/>
          <w:sz w:val="24"/>
          <w:lang w:val="ru-RU"/>
        </w:rPr>
        <w:t xml:space="preserve"> (мяч, граната)</w:t>
      </w:r>
      <w:r w:rsidRPr="00EB276D">
        <w:rPr>
          <w:rFonts w:ascii="Times New Roman" w:eastAsia="Times New Roman" w:hAnsi="Times New Roman"/>
          <w:color w:val="000000"/>
          <w:sz w:val="24"/>
          <w:lang w:val="ru-RU"/>
        </w:rPr>
        <w:t xml:space="preserve"> с разбега на дальность.</w:t>
      </w:r>
    </w:p>
    <w:p w14:paraId="0FD2DAC0" w14:textId="77777777" w:rsidR="008A50F5" w:rsidRPr="00EB276D" w:rsidRDefault="00EB276D">
      <w:pPr>
        <w:autoSpaceDE w:val="0"/>
        <w:autoSpaceDN w:val="0"/>
        <w:spacing w:before="70" w:after="0" w:line="271" w:lineRule="auto"/>
        <w:ind w:right="432" w:firstLine="180"/>
        <w:rPr>
          <w:lang w:val="ru-RU"/>
        </w:rPr>
      </w:pPr>
      <w:r w:rsidRPr="00EB276D">
        <w:rPr>
          <w:rFonts w:ascii="Times New Roman" w:eastAsia="Times New Roman" w:hAnsi="Times New Roman"/>
          <w:i/>
          <w:color w:val="000000"/>
          <w:sz w:val="24"/>
          <w:lang w:val="ru-RU"/>
        </w:rPr>
        <w:t>Модуль «Зимние виды спорта»</w:t>
      </w:r>
      <w:r w:rsidRPr="00EB276D">
        <w:rPr>
          <w:rFonts w:ascii="Times New Roman" w:eastAsia="Times New Roman" w:hAnsi="Times New Roman"/>
          <w:color w:val="000000"/>
          <w:sz w:val="24"/>
          <w:lang w:val="ru-RU"/>
        </w:rPr>
        <w:t xml:space="preserve">. Техническая подготовка в передвижении лыжными ходами по учебной дистанции: попеременный </w:t>
      </w:r>
      <w:proofErr w:type="spellStart"/>
      <w:r w:rsidRPr="00EB276D">
        <w:rPr>
          <w:rFonts w:ascii="Times New Roman" w:eastAsia="Times New Roman" w:hAnsi="Times New Roman"/>
          <w:color w:val="000000"/>
          <w:sz w:val="24"/>
          <w:lang w:val="ru-RU"/>
        </w:rPr>
        <w:t>двухшажный</w:t>
      </w:r>
      <w:proofErr w:type="spellEnd"/>
      <w:r w:rsidRPr="00EB276D">
        <w:rPr>
          <w:rFonts w:ascii="Times New Roman" w:eastAsia="Times New Roman" w:hAnsi="Times New Roman"/>
          <w:color w:val="000000"/>
          <w:sz w:val="24"/>
          <w:lang w:val="ru-RU"/>
        </w:rPr>
        <w:t xml:space="preserve"> ход, одновременный одношажный ход, способы перехода с одного лыжного хода на другой.</w:t>
      </w:r>
    </w:p>
    <w:p w14:paraId="271EB9B0" w14:textId="77777777" w:rsidR="008A50F5" w:rsidRPr="00EB276D" w:rsidRDefault="00EB276D">
      <w:pPr>
        <w:tabs>
          <w:tab w:val="left" w:pos="180"/>
        </w:tabs>
        <w:autoSpaceDE w:val="0"/>
        <w:autoSpaceDN w:val="0"/>
        <w:spacing w:before="70" w:after="0" w:line="262" w:lineRule="auto"/>
        <w:ind w:right="144"/>
        <w:rPr>
          <w:lang w:val="ru-RU"/>
        </w:rPr>
      </w:pPr>
      <w:r w:rsidRPr="00EB276D">
        <w:rPr>
          <w:lang w:val="ru-RU"/>
        </w:rPr>
        <w:tab/>
      </w:r>
      <w:r w:rsidRPr="00EB276D">
        <w:rPr>
          <w:rFonts w:ascii="Times New Roman" w:eastAsia="Times New Roman" w:hAnsi="Times New Roman"/>
          <w:i/>
          <w:color w:val="000000"/>
          <w:sz w:val="24"/>
          <w:lang w:val="ru-RU"/>
        </w:rPr>
        <w:t>Модуль «Плавание»</w:t>
      </w:r>
      <w:r w:rsidRPr="00EB276D">
        <w:rPr>
          <w:rFonts w:ascii="Times New Roman" w:eastAsia="Times New Roman" w:hAnsi="Times New Roman"/>
          <w:color w:val="000000"/>
          <w:sz w:val="24"/>
          <w:lang w:val="ru-RU"/>
        </w:rPr>
        <w:t>. Брасс: подводящие упражнения и плавание в полной координации. Повороты при плавании брассом.</w:t>
      </w:r>
    </w:p>
    <w:p w14:paraId="60C668C8" w14:textId="77777777" w:rsidR="008A50F5" w:rsidRPr="00EB276D" w:rsidRDefault="00EB276D">
      <w:pPr>
        <w:autoSpaceDE w:val="0"/>
        <w:autoSpaceDN w:val="0"/>
        <w:spacing w:before="70" w:after="0" w:line="230" w:lineRule="auto"/>
        <w:ind w:left="180"/>
        <w:rPr>
          <w:lang w:val="ru-RU"/>
        </w:rPr>
      </w:pPr>
      <w:r w:rsidRPr="00EB276D">
        <w:rPr>
          <w:rFonts w:ascii="Times New Roman" w:eastAsia="Times New Roman" w:hAnsi="Times New Roman"/>
          <w:i/>
          <w:color w:val="000000"/>
          <w:sz w:val="24"/>
          <w:lang w:val="ru-RU"/>
        </w:rPr>
        <w:t>Модуль «Спортивные игры»</w:t>
      </w:r>
      <w:r w:rsidRPr="00EB276D">
        <w:rPr>
          <w:rFonts w:ascii="Times New Roman" w:eastAsia="Times New Roman" w:hAnsi="Times New Roman"/>
          <w:color w:val="000000"/>
          <w:sz w:val="24"/>
          <w:lang w:val="ru-RU"/>
        </w:rPr>
        <w:t>.</w:t>
      </w:r>
    </w:p>
    <w:p w14:paraId="36AEA450" w14:textId="77777777" w:rsidR="008A50F5" w:rsidRPr="00EB276D" w:rsidRDefault="00EB276D">
      <w:pPr>
        <w:tabs>
          <w:tab w:val="left" w:pos="180"/>
        </w:tabs>
        <w:autoSpaceDE w:val="0"/>
        <w:autoSpaceDN w:val="0"/>
        <w:spacing w:before="70" w:after="0" w:line="262" w:lineRule="auto"/>
        <w:rPr>
          <w:lang w:val="ru-RU"/>
        </w:rPr>
      </w:pPr>
      <w:r w:rsidRPr="00EB276D">
        <w:rPr>
          <w:lang w:val="ru-RU"/>
        </w:rPr>
        <w:tab/>
      </w:r>
      <w:r w:rsidRPr="00EB276D">
        <w:rPr>
          <w:rFonts w:ascii="Times New Roman" w:eastAsia="Times New Roman" w:hAnsi="Times New Roman"/>
          <w:color w:val="000000"/>
          <w:sz w:val="24"/>
          <w:u w:val="single"/>
          <w:lang w:val="ru-RU"/>
        </w:rPr>
        <w:t>Баскетбол</w:t>
      </w:r>
      <w:r w:rsidRPr="00EB276D">
        <w:rPr>
          <w:rFonts w:ascii="Times New Roman" w:eastAsia="Times New Roman" w:hAnsi="Times New Roman"/>
          <w:color w:val="000000"/>
          <w:sz w:val="24"/>
          <w:lang w:val="ru-RU"/>
        </w:rPr>
        <w:t>. Техническая подготовка в игровых действиях: ведение, передачи, приёмы и броски мяча на месте, в прыжке, после ведения.</w:t>
      </w:r>
    </w:p>
    <w:p w14:paraId="64E25ADD" w14:textId="77777777" w:rsidR="008A50F5" w:rsidRPr="00EB276D" w:rsidRDefault="00EB276D">
      <w:pPr>
        <w:tabs>
          <w:tab w:val="left" w:pos="180"/>
        </w:tabs>
        <w:autoSpaceDE w:val="0"/>
        <w:autoSpaceDN w:val="0"/>
        <w:spacing w:before="70" w:after="0" w:line="262" w:lineRule="auto"/>
        <w:ind w:right="432"/>
        <w:rPr>
          <w:lang w:val="ru-RU"/>
        </w:rPr>
      </w:pPr>
      <w:r w:rsidRPr="00EB276D">
        <w:rPr>
          <w:lang w:val="ru-RU"/>
        </w:rPr>
        <w:tab/>
      </w:r>
      <w:r w:rsidRPr="00EB276D">
        <w:rPr>
          <w:rFonts w:ascii="Times New Roman" w:eastAsia="Times New Roman" w:hAnsi="Times New Roman"/>
          <w:color w:val="000000"/>
          <w:sz w:val="24"/>
          <w:u w:val="single"/>
          <w:lang w:val="ru-RU"/>
        </w:rPr>
        <w:t>Волейбол</w:t>
      </w:r>
      <w:r w:rsidRPr="00EB276D">
        <w:rPr>
          <w:rFonts w:ascii="Times New Roman" w:eastAsia="Times New Roman" w:hAnsi="Times New Roman"/>
          <w:color w:val="000000"/>
          <w:sz w:val="24"/>
          <w:lang w:val="ru-RU"/>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14:paraId="5AC4CD44" w14:textId="77777777" w:rsidR="008A50F5" w:rsidRPr="00EB276D" w:rsidRDefault="00EB276D">
      <w:pPr>
        <w:tabs>
          <w:tab w:val="left" w:pos="180"/>
        </w:tabs>
        <w:autoSpaceDE w:val="0"/>
        <w:autoSpaceDN w:val="0"/>
        <w:spacing w:before="70" w:after="0" w:line="262" w:lineRule="auto"/>
        <w:ind w:right="288"/>
        <w:rPr>
          <w:lang w:val="ru-RU"/>
        </w:rPr>
      </w:pPr>
      <w:r w:rsidRPr="00EB276D">
        <w:rPr>
          <w:lang w:val="ru-RU"/>
        </w:rPr>
        <w:tab/>
      </w:r>
      <w:r w:rsidRPr="00EB276D">
        <w:rPr>
          <w:rFonts w:ascii="Times New Roman" w:eastAsia="Times New Roman" w:hAnsi="Times New Roman"/>
          <w:color w:val="000000"/>
          <w:sz w:val="24"/>
          <w:u w:val="single"/>
          <w:lang w:val="ru-RU"/>
        </w:rPr>
        <w:t>Футбол</w:t>
      </w:r>
      <w:r w:rsidRPr="00EB276D">
        <w:rPr>
          <w:rFonts w:ascii="Times New Roman" w:eastAsia="Times New Roman" w:hAnsi="Times New Roman"/>
          <w:color w:val="000000"/>
          <w:sz w:val="24"/>
          <w:lang w:val="ru-RU"/>
        </w:rPr>
        <w:t>. Техническая подготовка в игровых действиях: ведение, приёмы и передачи, остановки и удары по мячу с места и в движении.</w:t>
      </w:r>
    </w:p>
    <w:p w14:paraId="4B0382A5" w14:textId="77777777" w:rsidR="008A50F5" w:rsidRPr="00EB276D" w:rsidRDefault="00EB276D">
      <w:pPr>
        <w:tabs>
          <w:tab w:val="left" w:pos="180"/>
        </w:tabs>
        <w:autoSpaceDE w:val="0"/>
        <w:autoSpaceDN w:val="0"/>
        <w:spacing w:after="0" w:line="262" w:lineRule="auto"/>
        <w:ind w:right="144"/>
        <w:rPr>
          <w:lang w:val="ru-RU"/>
        </w:rPr>
      </w:pPr>
      <w:r w:rsidRPr="00EB276D">
        <w:rPr>
          <w:lang w:val="ru-RU"/>
        </w:rPr>
        <w:tab/>
      </w:r>
      <w:r w:rsidRPr="00EB276D">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0B7BEB8" w14:textId="77777777" w:rsidR="008A50F5" w:rsidRPr="00EB276D" w:rsidRDefault="00EB276D">
      <w:pPr>
        <w:autoSpaceDE w:val="0"/>
        <w:autoSpaceDN w:val="0"/>
        <w:spacing w:before="70" w:after="0" w:line="271" w:lineRule="auto"/>
        <w:ind w:firstLine="180"/>
        <w:rPr>
          <w:lang w:val="ru-RU"/>
        </w:rPr>
      </w:pPr>
      <w:r w:rsidRPr="00EB276D">
        <w:rPr>
          <w:rFonts w:ascii="Times New Roman" w:eastAsia="Times New Roman" w:hAnsi="Times New Roman"/>
          <w:b/>
          <w:i/>
          <w:color w:val="000000"/>
          <w:sz w:val="24"/>
          <w:lang w:val="ru-RU"/>
        </w:rPr>
        <w:t>Модуль «Спорт»</w:t>
      </w:r>
      <w:r w:rsidRPr="00EB276D">
        <w:rPr>
          <w:rFonts w:ascii="Times New Roman" w:eastAsia="Times New Roman" w:hAnsi="Times New Roman"/>
          <w:color w:val="000000"/>
          <w:sz w:val="24"/>
          <w:lang w:val="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41C7D54" w14:textId="77777777" w:rsidR="008A50F5" w:rsidRPr="00EB276D" w:rsidRDefault="008A50F5">
      <w:pPr>
        <w:rPr>
          <w:lang w:val="ru-RU"/>
        </w:rPr>
        <w:sectPr w:rsidR="008A50F5" w:rsidRPr="00EB276D">
          <w:pgSz w:w="11900" w:h="16840"/>
          <w:pgMar w:top="298" w:right="1082" w:bottom="1440" w:left="666" w:header="720" w:footer="720" w:gutter="0"/>
          <w:cols w:space="720" w:equalWidth="0">
            <w:col w:w="10152" w:space="0"/>
          </w:cols>
          <w:docGrid w:linePitch="360"/>
        </w:sectPr>
      </w:pPr>
    </w:p>
    <w:p w14:paraId="5400A2E2" w14:textId="77777777" w:rsidR="008A50F5" w:rsidRPr="00EB276D" w:rsidRDefault="008A50F5">
      <w:pPr>
        <w:autoSpaceDE w:val="0"/>
        <w:autoSpaceDN w:val="0"/>
        <w:spacing w:after="78" w:line="220" w:lineRule="exact"/>
        <w:rPr>
          <w:lang w:val="ru-RU"/>
        </w:rPr>
      </w:pPr>
    </w:p>
    <w:p w14:paraId="377587C0" w14:textId="77777777" w:rsidR="008A50F5" w:rsidRPr="00EB276D" w:rsidRDefault="00EB276D">
      <w:pPr>
        <w:autoSpaceDE w:val="0"/>
        <w:autoSpaceDN w:val="0"/>
        <w:spacing w:after="0" w:line="230" w:lineRule="auto"/>
        <w:rPr>
          <w:lang w:val="ru-RU"/>
        </w:rPr>
      </w:pPr>
      <w:r w:rsidRPr="00EB276D">
        <w:rPr>
          <w:rFonts w:ascii="Times New Roman" w:eastAsia="Times New Roman" w:hAnsi="Times New Roman"/>
          <w:b/>
          <w:color w:val="000000"/>
          <w:sz w:val="24"/>
          <w:lang w:val="ru-RU"/>
        </w:rPr>
        <w:t>ПЛАНИРУЕМЫЕ ОБРАЗОВАТЕЛЬНЫЕ РЕЗУЛЬТАТЫ</w:t>
      </w:r>
    </w:p>
    <w:p w14:paraId="32E5ADD0" w14:textId="77777777" w:rsidR="008A50F5" w:rsidRPr="00EB276D" w:rsidRDefault="00EB276D">
      <w:pPr>
        <w:autoSpaceDE w:val="0"/>
        <w:autoSpaceDN w:val="0"/>
        <w:spacing w:before="346" w:after="0" w:line="230" w:lineRule="auto"/>
        <w:ind w:left="180"/>
        <w:rPr>
          <w:lang w:val="ru-RU"/>
        </w:rPr>
      </w:pPr>
      <w:r w:rsidRPr="00EB276D">
        <w:rPr>
          <w:rFonts w:ascii="Times New Roman" w:eastAsia="Times New Roman" w:hAnsi="Times New Roman"/>
          <w:b/>
          <w:color w:val="000000"/>
          <w:sz w:val="24"/>
          <w:lang w:val="ru-RU"/>
        </w:rPr>
        <w:t>ЛИЧНОСТНЫЕ РЕЗУЛЬТАТЫ</w:t>
      </w:r>
    </w:p>
    <w:p w14:paraId="3049CEF8" w14:textId="77777777" w:rsidR="008A50F5" w:rsidRPr="00EB276D" w:rsidRDefault="00EB276D">
      <w:pPr>
        <w:tabs>
          <w:tab w:val="left" w:pos="180"/>
        </w:tabs>
        <w:autoSpaceDE w:val="0"/>
        <w:autoSpaceDN w:val="0"/>
        <w:spacing w:before="190" w:after="0" w:line="290" w:lineRule="auto"/>
        <w:rPr>
          <w:lang w:val="ru-RU"/>
        </w:rPr>
      </w:pPr>
      <w:r w:rsidRPr="00EB276D">
        <w:rPr>
          <w:lang w:val="ru-RU"/>
        </w:rPr>
        <w:tab/>
      </w:r>
      <w:r w:rsidRPr="00EB276D">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EB276D">
        <w:rPr>
          <w:lang w:val="ru-RU"/>
        </w:rPr>
        <w:br/>
      </w:r>
      <w:r w:rsidRPr="00EB276D">
        <w:rPr>
          <w:rFonts w:ascii="Times New Roman" w:eastAsia="Times New Roman" w:hAnsi="Times New Roman"/>
          <w:color w:val="000000"/>
          <w:sz w:val="24"/>
          <w:lang w:val="ru-RU"/>
        </w:rPr>
        <w:t xml:space="preserve">телосложения, самовыражению в избранном виде спорта;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EB276D">
        <w:rPr>
          <w:lang w:val="ru-RU"/>
        </w:rPr>
        <w:tab/>
      </w:r>
      <w:r w:rsidRPr="00EB276D">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EB276D">
        <w:rPr>
          <w:rFonts w:ascii="Times New Roman" w:eastAsia="Times New Roman" w:hAnsi="Times New Roman"/>
          <w:color w:val="000000"/>
          <w:sz w:val="24"/>
          <w:lang w:val="ru-RU"/>
        </w:rPr>
        <w:t>физичес</w:t>
      </w:r>
      <w:proofErr w:type="spellEnd"/>
      <w:r w:rsidRPr="00EB276D">
        <w:rPr>
          <w:rFonts w:ascii="Times New Roman" w:eastAsia="Times New Roman" w:hAnsi="Times New Roman"/>
          <w:color w:val="000000"/>
          <w:sz w:val="24"/>
          <w:lang w:val="ru-RU"/>
        </w:rPr>
        <w:t xml:space="preserve">​ких нагрузок;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EB276D">
        <w:rPr>
          <w:lang w:val="ru-RU"/>
        </w:rPr>
        <w:tab/>
      </w:r>
      <w:r w:rsidRPr="00EB276D">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EB276D">
        <w:rPr>
          <w:lang w:val="ru-RU"/>
        </w:rPr>
        <w:br/>
      </w:r>
      <w:r w:rsidRPr="00EB276D">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14:paraId="1A95C1BC" w14:textId="77777777" w:rsidR="008A50F5" w:rsidRPr="00EB276D" w:rsidRDefault="00EB276D">
      <w:pPr>
        <w:autoSpaceDE w:val="0"/>
        <w:autoSpaceDN w:val="0"/>
        <w:spacing w:before="190" w:after="0" w:line="230" w:lineRule="auto"/>
        <w:ind w:left="180"/>
        <w:rPr>
          <w:lang w:val="ru-RU"/>
        </w:rPr>
      </w:pPr>
      <w:r w:rsidRPr="00EB276D">
        <w:rPr>
          <w:rFonts w:ascii="Times New Roman" w:eastAsia="Times New Roman" w:hAnsi="Times New Roman"/>
          <w:b/>
          <w:color w:val="000000"/>
          <w:sz w:val="24"/>
          <w:lang w:val="ru-RU"/>
        </w:rPr>
        <w:t>МЕТАПРЕДМЕТНЫЕ РЕЗУЛЬТАТЫ</w:t>
      </w:r>
    </w:p>
    <w:p w14:paraId="7E360144" w14:textId="77777777" w:rsidR="008A50F5" w:rsidRPr="00EB276D" w:rsidRDefault="00EB276D">
      <w:pPr>
        <w:tabs>
          <w:tab w:val="left" w:pos="180"/>
        </w:tabs>
        <w:autoSpaceDE w:val="0"/>
        <w:autoSpaceDN w:val="0"/>
        <w:spacing w:before="190" w:after="0" w:line="281" w:lineRule="auto"/>
        <w:ind w:right="144"/>
        <w:rPr>
          <w:lang w:val="ru-RU"/>
        </w:rPr>
      </w:pPr>
      <w:r w:rsidRPr="00EB276D">
        <w:rPr>
          <w:lang w:val="ru-RU"/>
        </w:rPr>
        <w:tab/>
      </w:r>
      <w:r w:rsidRPr="00EB276D">
        <w:rPr>
          <w:rFonts w:ascii="Times New Roman" w:eastAsia="Times New Roman" w:hAnsi="Times New Roman"/>
          <w:b/>
          <w:i/>
          <w:color w:val="000000"/>
          <w:sz w:val="24"/>
          <w:lang w:val="ru-RU"/>
        </w:rPr>
        <w:t xml:space="preserve">Универсальные познавательные действия: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EB276D">
        <w:rPr>
          <w:lang w:val="ru-RU"/>
        </w:rPr>
        <w:br/>
      </w:r>
      <w:r w:rsidRPr="00EB276D">
        <w:rPr>
          <w:lang w:val="ru-RU"/>
        </w:rPr>
        <w:tab/>
      </w:r>
      <w:r w:rsidRPr="00EB276D">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78DB81D7" w14:textId="77777777" w:rsidR="008A50F5" w:rsidRPr="00EB276D" w:rsidRDefault="00EB276D">
      <w:pPr>
        <w:tabs>
          <w:tab w:val="left" w:pos="180"/>
        </w:tabs>
        <w:autoSpaceDE w:val="0"/>
        <w:autoSpaceDN w:val="0"/>
        <w:spacing w:after="0" w:line="288" w:lineRule="auto"/>
        <w:ind w:right="288"/>
        <w:rPr>
          <w:lang w:val="ru-RU"/>
        </w:rPr>
      </w:pPr>
      <w:r w:rsidRPr="00EB276D">
        <w:rPr>
          <w:lang w:val="ru-RU"/>
        </w:rPr>
        <w:lastRenderedPageBreak/>
        <w:tab/>
      </w:r>
      <w:r w:rsidRPr="00EB276D">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EB276D">
        <w:rPr>
          <w:lang w:val="ru-RU"/>
        </w:rPr>
        <w:br/>
      </w:r>
      <w:r w:rsidRPr="00EB276D">
        <w:rPr>
          <w:lang w:val="ru-RU"/>
        </w:rPr>
        <w:tab/>
      </w:r>
      <w:r w:rsidRPr="00EB276D">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181103ED" w14:textId="77777777" w:rsidR="008A50F5" w:rsidRPr="00EB276D" w:rsidRDefault="00EB276D">
      <w:pPr>
        <w:tabs>
          <w:tab w:val="left" w:pos="180"/>
        </w:tabs>
        <w:autoSpaceDE w:val="0"/>
        <w:autoSpaceDN w:val="0"/>
        <w:spacing w:before="70" w:after="0" w:line="288" w:lineRule="auto"/>
        <w:rPr>
          <w:lang w:val="ru-RU"/>
        </w:rPr>
      </w:pPr>
      <w:r w:rsidRPr="00EB276D">
        <w:rPr>
          <w:lang w:val="ru-RU"/>
        </w:rPr>
        <w:tab/>
      </w:r>
      <w:r w:rsidRPr="00EB276D">
        <w:rPr>
          <w:rFonts w:ascii="Times New Roman" w:eastAsia="Times New Roman" w:hAnsi="Times New Roman"/>
          <w:b/>
          <w:i/>
          <w:color w:val="000000"/>
          <w:sz w:val="24"/>
          <w:lang w:val="ru-RU"/>
        </w:rPr>
        <w:t xml:space="preserve">Универсальные коммуникативные действия: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EB276D">
        <w:rPr>
          <w:lang w:val="ru-RU"/>
        </w:rPr>
        <w:tab/>
      </w:r>
      <w:r w:rsidRPr="00EB276D">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EB276D">
        <w:rPr>
          <w:lang w:val="ru-RU"/>
        </w:rPr>
        <w:br/>
      </w:r>
      <w:r w:rsidRPr="00EB276D">
        <w:rPr>
          <w:lang w:val="ru-RU"/>
        </w:rPr>
        <w:tab/>
      </w:r>
      <w:r w:rsidRPr="00EB276D">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5FD06773" w14:textId="77777777" w:rsidR="008A50F5" w:rsidRPr="00EB276D" w:rsidRDefault="00EB276D">
      <w:pPr>
        <w:tabs>
          <w:tab w:val="left" w:pos="180"/>
        </w:tabs>
        <w:autoSpaceDE w:val="0"/>
        <w:autoSpaceDN w:val="0"/>
        <w:spacing w:before="72" w:after="0" w:line="288" w:lineRule="auto"/>
        <w:rPr>
          <w:lang w:val="ru-RU"/>
        </w:rPr>
      </w:pPr>
      <w:r w:rsidRPr="00EB276D">
        <w:rPr>
          <w:lang w:val="ru-RU"/>
        </w:rPr>
        <w:tab/>
      </w:r>
      <w:r w:rsidRPr="00EB276D">
        <w:rPr>
          <w:rFonts w:ascii="Times New Roman" w:eastAsia="Times New Roman" w:hAnsi="Times New Roman"/>
          <w:b/>
          <w:i/>
          <w:color w:val="000000"/>
          <w:sz w:val="24"/>
          <w:lang w:val="ru-RU"/>
        </w:rPr>
        <w:t xml:space="preserve">Универсальные учебные регулятивные действия: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EB276D">
        <w:rPr>
          <w:lang w:val="ru-RU"/>
        </w:rPr>
        <w:br/>
      </w:r>
      <w:r w:rsidRPr="00EB276D">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EB276D">
        <w:rPr>
          <w:lang w:val="ru-RU"/>
        </w:rPr>
        <w:tab/>
      </w:r>
      <w:r w:rsidRPr="00EB276D">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EB276D">
        <w:rPr>
          <w:lang w:val="ru-RU"/>
        </w:rPr>
        <w:br/>
      </w:r>
      <w:r w:rsidRPr="00EB276D">
        <w:rPr>
          <w:lang w:val="ru-RU"/>
        </w:rPr>
        <w:tab/>
      </w:r>
      <w:r w:rsidRPr="00EB276D">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14:paraId="591D8423" w14:textId="77777777" w:rsidR="008A50F5" w:rsidRPr="00EB276D" w:rsidRDefault="008A50F5">
      <w:pPr>
        <w:rPr>
          <w:lang w:val="ru-RU"/>
        </w:rPr>
        <w:sectPr w:rsidR="008A50F5" w:rsidRPr="00EB276D">
          <w:pgSz w:w="11900" w:h="16840"/>
          <w:pgMar w:top="298" w:right="732" w:bottom="428" w:left="666" w:header="720" w:footer="720" w:gutter="0"/>
          <w:cols w:space="720" w:equalWidth="0">
            <w:col w:w="10502" w:space="0"/>
          </w:cols>
          <w:docGrid w:linePitch="360"/>
        </w:sectPr>
      </w:pPr>
    </w:p>
    <w:p w14:paraId="5C6318FE" w14:textId="77777777" w:rsidR="008A50F5" w:rsidRPr="00EB276D" w:rsidRDefault="008A50F5">
      <w:pPr>
        <w:autoSpaceDE w:val="0"/>
        <w:autoSpaceDN w:val="0"/>
        <w:spacing w:after="66" w:line="220" w:lineRule="exact"/>
        <w:rPr>
          <w:lang w:val="ru-RU"/>
        </w:rPr>
      </w:pPr>
    </w:p>
    <w:p w14:paraId="60C29FCA" w14:textId="77777777" w:rsidR="008A50F5" w:rsidRPr="00EB276D" w:rsidRDefault="00EB276D">
      <w:pPr>
        <w:autoSpaceDE w:val="0"/>
        <w:autoSpaceDN w:val="0"/>
        <w:spacing w:after="0" w:line="262" w:lineRule="auto"/>
        <w:rPr>
          <w:lang w:val="ru-RU"/>
        </w:rPr>
      </w:pPr>
      <w:r w:rsidRPr="00EB276D">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14:paraId="2578E838" w14:textId="77777777" w:rsidR="008A50F5" w:rsidRPr="00EB276D" w:rsidRDefault="00EB276D">
      <w:pPr>
        <w:autoSpaceDE w:val="0"/>
        <w:autoSpaceDN w:val="0"/>
        <w:spacing w:before="190" w:after="0" w:line="230" w:lineRule="auto"/>
        <w:ind w:left="180"/>
        <w:rPr>
          <w:lang w:val="ru-RU"/>
        </w:rPr>
      </w:pPr>
      <w:r w:rsidRPr="00EB276D">
        <w:rPr>
          <w:rFonts w:ascii="Times New Roman" w:eastAsia="Times New Roman" w:hAnsi="Times New Roman"/>
          <w:b/>
          <w:color w:val="000000"/>
          <w:sz w:val="24"/>
          <w:lang w:val="ru-RU"/>
        </w:rPr>
        <w:t>ПРЕДМЕТНЫЕ РЕЗУЛЬТАТЫ</w:t>
      </w:r>
    </w:p>
    <w:p w14:paraId="2A716C09" w14:textId="77777777" w:rsidR="008A50F5" w:rsidRPr="00EB276D" w:rsidRDefault="00EB276D">
      <w:pPr>
        <w:autoSpaceDE w:val="0"/>
        <w:autoSpaceDN w:val="0"/>
        <w:spacing w:before="262" w:after="0" w:line="230" w:lineRule="auto"/>
        <w:rPr>
          <w:lang w:val="ru-RU"/>
        </w:rPr>
      </w:pPr>
      <w:r w:rsidRPr="00EB276D">
        <w:rPr>
          <w:rFonts w:ascii="Times New Roman" w:eastAsia="Times New Roman" w:hAnsi="Times New Roman"/>
          <w:b/>
          <w:color w:val="000000"/>
          <w:sz w:val="24"/>
          <w:lang w:val="ru-RU"/>
        </w:rPr>
        <w:t>5 КЛАСС</w:t>
      </w:r>
    </w:p>
    <w:p w14:paraId="5C4A57E1" w14:textId="77777777" w:rsidR="007C15D1" w:rsidRDefault="00EB276D">
      <w:pPr>
        <w:tabs>
          <w:tab w:val="left" w:pos="180"/>
        </w:tabs>
        <w:autoSpaceDE w:val="0"/>
        <w:autoSpaceDN w:val="0"/>
        <w:spacing w:before="166" w:after="0" w:line="290" w:lineRule="auto"/>
        <w:rPr>
          <w:rFonts w:ascii="Times New Roman" w:eastAsia="Times New Roman" w:hAnsi="Times New Roman"/>
          <w:color w:val="000000"/>
          <w:sz w:val="24"/>
          <w:lang w:val="ru-RU"/>
        </w:rPr>
      </w:pPr>
      <w:r w:rsidRPr="00EB276D">
        <w:rPr>
          <w:lang w:val="ru-RU"/>
        </w:rPr>
        <w:tab/>
      </w:r>
      <w:r w:rsidRPr="00EB276D">
        <w:rPr>
          <w:rFonts w:ascii="Times New Roman" w:eastAsia="Times New Roman" w:hAnsi="Times New Roman"/>
          <w:color w:val="000000"/>
          <w:sz w:val="24"/>
          <w:lang w:val="ru-RU"/>
        </w:rPr>
        <w:t>К концу обучения</w:t>
      </w:r>
      <w:r w:rsidRPr="00EB276D">
        <w:rPr>
          <w:rFonts w:ascii="Times New Roman" w:eastAsia="Times New Roman" w:hAnsi="Times New Roman"/>
          <w:b/>
          <w:color w:val="000000"/>
          <w:sz w:val="24"/>
          <w:lang w:val="ru-RU"/>
        </w:rPr>
        <w:t xml:space="preserve"> в 5 классе </w:t>
      </w:r>
      <w:r w:rsidRPr="00EB276D">
        <w:rPr>
          <w:rFonts w:ascii="Times New Roman" w:eastAsia="Times New Roman" w:hAnsi="Times New Roman"/>
          <w:color w:val="000000"/>
          <w:sz w:val="24"/>
          <w:lang w:val="ru-RU"/>
        </w:rPr>
        <w:t xml:space="preserve">обучающийся научится: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EB276D">
        <w:rPr>
          <w:lang w:val="ru-RU"/>
        </w:rPr>
        <w:br/>
      </w:r>
      <w:r w:rsidRPr="00EB276D">
        <w:rPr>
          <w:lang w:val="ru-RU"/>
        </w:rPr>
        <w:tab/>
      </w:r>
      <w:r w:rsidRPr="00EB276D">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EB276D">
        <w:rPr>
          <w:lang w:val="ru-RU"/>
        </w:rPr>
        <w:br/>
      </w:r>
      <w:r w:rsidRPr="00EB276D">
        <w:rPr>
          <w:rFonts w:ascii="Times New Roman" w:eastAsia="Times New Roman" w:hAnsi="Times New Roman"/>
          <w:color w:val="000000"/>
          <w:sz w:val="24"/>
          <w:lang w:val="ru-RU"/>
        </w:rPr>
        <w:t>«</w:t>
      </w:r>
      <w:proofErr w:type="spellStart"/>
      <w:r w:rsidRPr="00EB276D">
        <w:rPr>
          <w:rFonts w:ascii="Times New Roman" w:eastAsia="Times New Roman" w:hAnsi="Times New Roman"/>
          <w:color w:val="000000"/>
          <w:sz w:val="24"/>
          <w:lang w:val="ru-RU"/>
        </w:rPr>
        <w:t>напрыгивания</w:t>
      </w:r>
      <w:proofErr w:type="spellEnd"/>
      <w:r w:rsidRPr="00EB276D">
        <w:rPr>
          <w:rFonts w:ascii="Times New Roman" w:eastAsia="Times New Roman" w:hAnsi="Times New Roman"/>
          <w:color w:val="000000"/>
          <w:sz w:val="24"/>
          <w:lang w:val="ru-RU"/>
        </w:rPr>
        <w:t xml:space="preserve"> с последующим спрыгиванием» (девочки);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EB276D">
        <w:rPr>
          <w:lang w:val="ru-RU"/>
        </w:rPr>
        <w:br/>
      </w:r>
      <w:r w:rsidRPr="00EB276D">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передвигаться на лыжах попеременным </w:t>
      </w:r>
      <w:proofErr w:type="spellStart"/>
      <w:r w:rsidRPr="00EB276D">
        <w:rPr>
          <w:rFonts w:ascii="Times New Roman" w:eastAsia="Times New Roman" w:hAnsi="Times New Roman"/>
          <w:color w:val="000000"/>
          <w:sz w:val="24"/>
          <w:lang w:val="ru-RU"/>
        </w:rPr>
        <w:t>двухшажным</w:t>
      </w:r>
      <w:proofErr w:type="spellEnd"/>
      <w:r w:rsidRPr="00EB276D">
        <w:rPr>
          <w:rFonts w:ascii="Times New Roman" w:eastAsia="Times New Roman" w:hAnsi="Times New Roman"/>
          <w:color w:val="000000"/>
          <w:sz w:val="24"/>
          <w:lang w:val="ru-RU"/>
        </w:rPr>
        <w:t xml:space="preserve"> ходом (для бесснежных районов — имитация передвижения);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демонстрировать технические действия в спортивных играх: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EB276D">
        <w:rPr>
          <w:lang w:val="ru-RU"/>
        </w:rPr>
        <w:br/>
      </w:r>
      <w:r w:rsidRPr="00EB276D">
        <w:rPr>
          <w:lang w:val="ru-RU"/>
        </w:rPr>
        <w:tab/>
      </w:r>
      <w:r w:rsidRPr="00EB276D">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B1A3EF0" w14:textId="77777777" w:rsidR="007C15D1" w:rsidRDefault="007C15D1">
      <w:pPr>
        <w:tabs>
          <w:tab w:val="left" w:pos="180"/>
        </w:tabs>
        <w:autoSpaceDE w:val="0"/>
        <w:autoSpaceDN w:val="0"/>
        <w:spacing w:before="166" w:after="0" w:line="290" w:lineRule="auto"/>
        <w:rPr>
          <w:rFonts w:ascii="Times New Roman" w:eastAsia="Times New Roman" w:hAnsi="Times New Roman"/>
          <w:color w:val="000000"/>
          <w:sz w:val="24"/>
          <w:lang w:val="ru-RU"/>
        </w:rPr>
      </w:pPr>
    </w:p>
    <w:p w14:paraId="28ED3BC1" w14:textId="77777777" w:rsidR="007C15D1" w:rsidRDefault="007C15D1">
      <w:pPr>
        <w:tabs>
          <w:tab w:val="left" w:pos="180"/>
        </w:tabs>
        <w:autoSpaceDE w:val="0"/>
        <w:autoSpaceDN w:val="0"/>
        <w:spacing w:before="166" w:after="0" w:line="290" w:lineRule="auto"/>
        <w:rPr>
          <w:rFonts w:ascii="Times New Roman" w:eastAsia="Times New Roman" w:hAnsi="Times New Roman"/>
          <w:color w:val="000000"/>
          <w:sz w:val="24"/>
          <w:lang w:val="ru-RU"/>
        </w:rPr>
      </w:pPr>
    </w:p>
    <w:p w14:paraId="301A284A" w14:textId="77777777" w:rsidR="007C15D1" w:rsidRDefault="007C15D1">
      <w:pPr>
        <w:tabs>
          <w:tab w:val="left" w:pos="180"/>
        </w:tabs>
        <w:autoSpaceDE w:val="0"/>
        <w:autoSpaceDN w:val="0"/>
        <w:spacing w:before="166" w:after="0" w:line="290" w:lineRule="auto"/>
        <w:rPr>
          <w:rFonts w:ascii="Times New Roman" w:eastAsia="Times New Roman" w:hAnsi="Times New Roman"/>
          <w:color w:val="000000"/>
          <w:sz w:val="24"/>
          <w:lang w:val="ru-RU"/>
        </w:rPr>
      </w:pPr>
    </w:p>
    <w:p w14:paraId="76887C2A" w14:textId="77777777" w:rsidR="007C15D1" w:rsidRDefault="007C15D1">
      <w:pPr>
        <w:tabs>
          <w:tab w:val="left" w:pos="180"/>
        </w:tabs>
        <w:autoSpaceDE w:val="0"/>
        <w:autoSpaceDN w:val="0"/>
        <w:spacing w:before="166" w:after="0" w:line="290" w:lineRule="auto"/>
        <w:rPr>
          <w:rFonts w:ascii="Times New Roman" w:eastAsia="Times New Roman" w:hAnsi="Times New Roman"/>
          <w:color w:val="000000"/>
          <w:sz w:val="24"/>
          <w:lang w:val="ru-RU"/>
        </w:rPr>
      </w:pPr>
    </w:p>
    <w:p w14:paraId="6D105CED" w14:textId="77777777" w:rsidR="007C15D1" w:rsidRDefault="007C15D1">
      <w:pPr>
        <w:tabs>
          <w:tab w:val="left" w:pos="180"/>
        </w:tabs>
        <w:autoSpaceDE w:val="0"/>
        <w:autoSpaceDN w:val="0"/>
        <w:spacing w:before="166" w:after="0" w:line="290" w:lineRule="auto"/>
        <w:rPr>
          <w:rFonts w:ascii="Times New Roman" w:eastAsia="Times New Roman" w:hAnsi="Times New Roman"/>
          <w:color w:val="000000"/>
          <w:sz w:val="24"/>
          <w:lang w:val="ru-RU"/>
        </w:rPr>
      </w:pPr>
    </w:p>
    <w:p w14:paraId="27C9F21A" w14:textId="77777777" w:rsidR="00E045A3" w:rsidRPr="00E045A3" w:rsidRDefault="00E045A3" w:rsidP="00E045A3">
      <w:pPr>
        <w:spacing w:before="240" w:after="0" w:line="240" w:lineRule="auto"/>
        <w:jc w:val="center"/>
        <w:rPr>
          <w:rFonts w:ascii="Times New Roman" w:eastAsia="Calibri" w:hAnsi="Times New Roman" w:cs="Times New Roman"/>
          <w:sz w:val="28"/>
          <w:szCs w:val="28"/>
          <w:lang w:val="ru-RU"/>
        </w:rPr>
      </w:pPr>
      <w:r w:rsidRPr="00E045A3">
        <w:rPr>
          <w:rFonts w:ascii="Times New Roman" w:eastAsia="Calibri" w:hAnsi="Times New Roman" w:cs="Times New Roman"/>
          <w:sz w:val="28"/>
          <w:szCs w:val="28"/>
          <w:lang w:val="ru-RU"/>
        </w:rPr>
        <w:lastRenderedPageBreak/>
        <w:t>Критерии и нормы оценок по физической культуре</w:t>
      </w:r>
    </w:p>
    <w:p w14:paraId="0959889F" w14:textId="77777777" w:rsidR="00E045A3" w:rsidRDefault="00E045A3" w:rsidP="00E045A3">
      <w:pPr>
        <w:snapToGrid w:val="0"/>
        <w:spacing w:line="240" w:lineRule="auto"/>
        <w:ind w:left="360"/>
        <w:jc w:val="center"/>
        <w:rPr>
          <w:rFonts w:ascii="Times New Roman" w:eastAsia="Calibri" w:hAnsi="Times New Roman" w:cs="Times New Roman"/>
          <w:sz w:val="28"/>
          <w:szCs w:val="28"/>
          <w:lang w:val="ru-RU"/>
        </w:rPr>
      </w:pPr>
      <w:r w:rsidRPr="00E045A3">
        <w:rPr>
          <w:rFonts w:ascii="Times New Roman" w:eastAsia="Calibri" w:hAnsi="Times New Roman" w:cs="Times New Roman"/>
          <w:sz w:val="28"/>
          <w:szCs w:val="28"/>
          <w:lang w:val="ru-RU"/>
        </w:rPr>
        <w:t>для учащихся 5-х классов</w:t>
      </w:r>
    </w:p>
    <w:p w14:paraId="4ADADF94" w14:textId="77777777" w:rsidR="00650A70" w:rsidRDefault="00650A70" w:rsidP="00E045A3">
      <w:pPr>
        <w:snapToGrid w:val="0"/>
        <w:spacing w:line="240" w:lineRule="auto"/>
        <w:ind w:left="360"/>
        <w:jc w:val="center"/>
        <w:rPr>
          <w:rFonts w:ascii="Times New Roman" w:eastAsia="Calibri" w:hAnsi="Times New Roman" w:cs="Times New Roman"/>
          <w:sz w:val="28"/>
          <w:szCs w:val="28"/>
          <w:lang w:val="ru-RU"/>
        </w:rPr>
      </w:pPr>
    </w:p>
    <w:tbl>
      <w:tblPr>
        <w:tblpPr w:leftFromText="180" w:rightFromText="180" w:vertAnchor="text" w:horzAnchor="margin" w:tblpXSpec="center" w:tblpY="-70"/>
        <w:tblW w:w="9487" w:type="dxa"/>
        <w:tblLayout w:type="fixed"/>
        <w:tblCellMar>
          <w:left w:w="0" w:type="dxa"/>
          <w:right w:w="0" w:type="dxa"/>
        </w:tblCellMar>
        <w:tblLook w:val="04A0" w:firstRow="1" w:lastRow="0" w:firstColumn="1" w:lastColumn="0" w:noHBand="0" w:noVBand="1"/>
      </w:tblPr>
      <w:tblGrid>
        <w:gridCol w:w="631"/>
        <w:gridCol w:w="3661"/>
        <w:gridCol w:w="849"/>
        <w:gridCol w:w="867"/>
        <w:gridCol w:w="868"/>
        <w:gridCol w:w="888"/>
        <w:gridCol w:w="867"/>
        <w:gridCol w:w="856"/>
      </w:tblGrid>
      <w:tr w:rsidR="00E522D3" w:rsidRPr="001501CF" w14:paraId="28235661" w14:textId="77777777" w:rsidTr="00E74E76">
        <w:trPr>
          <w:trHeight w:val="202"/>
        </w:trPr>
        <w:tc>
          <w:tcPr>
            <w:tcW w:w="6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C003DC"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w:t>
            </w:r>
          </w:p>
        </w:tc>
        <w:tc>
          <w:tcPr>
            <w:tcW w:w="36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660F99E" w14:textId="77777777" w:rsidR="00E522D3" w:rsidRPr="001501CF" w:rsidRDefault="00E522D3" w:rsidP="00E74E76">
            <w:pPr>
              <w:spacing w:after="0" w:line="240" w:lineRule="auto"/>
              <w:jc w:val="center"/>
              <w:rPr>
                <w:rFonts w:ascii="Times New Roman" w:hAnsi="Times New Roman" w:cs="Times New Roman"/>
                <w:sz w:val="24"/>
                <w:szCs w:val="24"/>
              </w:rPr>
            </w:pPr>
            <w:proofErr w:type="spellStart"/>
            <w:r w:rsidRPr="001501CF">
              <w:rPr>
                <w:rFonts w:ascii="Times New Roman" w:hAnsi="Times New Roman" w:cs="Times New Roman"/>
                <w:bCs/>
                <w:sz w:val="24"/>
                <w:szCs w:val="24"/>
              </w:rPr>
              <w:t>Контрольные</w:t>
            </w:r>
            <w:proofErr w:type="spellEnd"/>
            <w:r w:rsidRPr="001501CF">
              <w:rPr>
                <w:rFonts w:ascii="Times New Roman" w:hAnsi="Times New Roman" w:cs="Times New Roman"/>
                <w:bCs/>
                <w:sz w:val="24"/>
                <w:szCs w:val="24"/>
              </w:rPr>
              <w:t xml:space="preserve"> </w:t>
            </w:r>
            <w:proofErr w:type="spellStart"/>
            <w:r w:rsidRPr="001501CF">
              <w:rPr>
                <w:rFonts w:ascii="Times New Roman" w:hAnsi="Times New Roman" w:cs="Times New Roman"/>
                <w:bCs/>
                <w:sz w:val="24"/>
                <w:szCs w:val="24"/>
              </w:rPr>
              <w:t>упражнения</w:t>
            </w:r>
            <w:proofErr w:type="spellEnd"/>
          </w:p>
        </w:tc>
        <w:tc>
          <w:tcPr>
            <w:tcW w:w="519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55156A"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bCs/>
                <w:sz w:val="24"/>
                <w:szCs w:val="24"/>
              </w:rPr>
              <w:t>ПОКАЗАТЕЛИ</w:t>
            </w:r>
          </w:p>
        </w:tc>
      </w:tr>
      <w:tr w:rsidR="00E522D3" w:rsidRPr="001501CF" w14:paraId="3CFE6E1A" w14:textId="77777777" w:rsidTr="00E74E76">
        <w:trPr>
          <w:trHeight w:val="108"/>
        </w:trPr>
        <w:tc>
          <w:tcPr>
            <w:tcW w:w="631" w:type="dxa"/>
            <w:vMerge/>
            <w:tcBorders>
              <w:top w:val="single" w:sz="8" w:space="0" w:color="auto"/>
              <w:left w:val="single" w:sz="8" w:space="0" w:color="auto"/>
              <w:bottom w:val="single" w:sz="8" w:space="0" w:color="auto"/>
              <w:right w:val="single" w:sz="8" w:space="0" w:color="auto"/>
            </w:tcBorders>
            <w:vAlign w:val="center"/>
          </w:tcPr>
          <w:p w14:paraId="6EB59D07" w14:textId="77777777" w:rsidR="00E522D3" w:rsidRPr="001501CF" w:rsidRDefault="00E522D3" w:rsidP="00E74E76">
            <w:pPr>
              <w:spacing w:after="0" w:line="240" w:lineRule="auto"/>
              <w:jc w:val="center"/>
              <w:rPr>
                <w:rFonts w:ascii="Times New Roman" w:hAnsi="Times New Roman" w:cs="Times New Roman"/>
                <w:sz w:val="24"/>
                <w:szCs w:val="24"/>
              </w:rPr>
            </w:pP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85614EC" w14:textId="77777777" w:rsidR="00E522D3" w:rsidRPr="001501CF" w:rsidRDefault="00E522D3" w:rsidP="00E74E76">
            <w:pPr>
              <w:spacing w:after="0" w:line="240" w:lineRule="auto"/>
              <w:jc w:val="center"/>
              <w:rPr>
                <w:rFonts w:ascii="Times New Roman" w:hAnsi="Times New Roman" w:cs="Times New Roman"/>
                <w:sz w:val="24"/>
                <w:szCs w:val="24"/>
              </w:rPr>
            </w:pPr>
            <w:proofErr w:type="spellStart"/>
            <w:r w:rsidRPr="001501CF">
              <w:rPr>
                <w:rFonts w:ascii="Times New Roman" w:hAnsi="Times New Roman" w:cs="Times New Roman"/>
                <w:sz w:val="24"/>
                <w:szCs w:val="24"/>
              </w:rPr>
              <w:t>Учащиеся</w:t>
            </w:r>
            <w:proofErr w:type="spellEnd"/>
          </w:p>
        </w:tc>
        <w:tc>
          <w:tcPr>
            <w:tcW w:w="258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96D737C" w14:textId="77777777" w:rsidR="00E522D3" w:rsidRPr="001501CF" w:rsidRDefault="00E522D3" w:rsidP="00E74E76">
            <w:pPr>
              <w:spacing w:after="0" w:line="240" w:lineRule="auto"/>
              <w:jc w:val="center"/>
              <w:rPr>
                <w:rFonts w:ascii="Times New Roman" w:hAnsi="Times New Roman" w:cs="Times New Roman"/>
                <w:sz w:val="24"/>
                <w:szCs w:val="24"/>
              </w:rPr>
            </w:pPr>
            <w:proofErr w:type="spellStart"/>
            <w:r w:rsidRPr="001501CF">
              <w:rPr>
                <w:rFonts w:ascii="Times New Roman" w:hAnsi="Times New Roman" w:cs="Times New Roman"/>
                <w:bCs/>
                <w:sz w:val="24"/>
                <w:szCs w:val="24"/>
              </w:rPr>
              <w:t>Мальчики</w:t>
            </w:r>
            <w:proofErr w:type="spellEnd"/>
          </w:p>
        </w:tc>
        <w:tc>
          <w:tcPr>
            <w:tcW w:w="261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6F4160A" w14:textId="77777777" w:rsidR="00E522D3" w:rsidRPr="001501CF" w:rsidRDefault="00E522D3" w:rsidP="00E74E76">
            <w:pPr>
              <w:spacing w:after="0" w:line="240" w:lineRule="auto"/>
              <w:jc w:val="center"/>
              <w:rPr>
                <w:rFonts w:ascii="Times New Roman" w:hAnsi="Times New Roman" w:cs="Times New Roman"/>
                <w:sz w:val="24"/>
                <w:szCs w:val="24"/>
              </w:rPr>
            </w:pPr>
            <w:proofErr w:type="spellStart"/>
            <w:r w:rsidRPr="001501CF">
              <w:rPr>
                <w:rFonts w:ascii="Times New Roman" w:hAnsi="Times New Roman" w:cs="Times New Roman"/>
                <w:bCs/>
                <w:sz w:val="24"/>
                <w:szCs w:val="24"/>
              </w:rPr>
              <w:t>Девочки</w:t>
            </w:r>
            <w:proofErr w:type="spellEnd"/>
          </w:p>
        </w:tc>
      </w:tr>
      <w:tr w:rsidR="00E522D3" w:rsidRPr="001501CF" w14:paraId="157D1A56" w14:textId="77777777" w:rsidTr="00E74E76">
        <w:trPr>
          <w:trHeight w:val="108"/>
        </w:trPr>
        <w:tc>
          <w:tcPr>
            <w:tcW w:w="631" w:type="dxa"/>
            <w:vMerge/>
            <w:tcBorders>
              <w:top w:val="single" w:sz="8" w:space="0" w:color="auto"/>
              <w:left w:val="single" w:sz="8" w:space="0" w:color="auto"/>
              <w:bottom w:val="single" w:sz="8" w:space="0" w:color="auto"/>
              <w:right w:val="single" w:sz="8" w:space="0" w:color="auto"/>
            </w:tcBorders>
            <w:vAlign w:val="center"/>
          </w:tcPr>
          <w:p w14:paraId="07D2A794" w14:textId="77777777" w:rsidR="00E522D3" w:rsidRPr="001501CF" w:rsidRDefault="00E522D3" w:rsidP="00E74E76">
            <w:pPr>
              <w:spacing w:after="0" w:line="240" w:lineRule="auto"/>
              <w:jc w:val="center"/>
              <w:rPr>
                <w:rFonts w:ascii="Times New Roman" w:hAnsi="Times New Roman" w:cs="Times New Roman"/>
                <w:sz w:val="24"/>
                <w:szCs w:val="24"/>
              </w:rPr>
            </w:pP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737ADC" w14:textId="77777777" w:rsidR="00E522D3" w:rsidRPr="001501CF" w:rsidRDefault="00E522D3" w:rsidP="00E74E76">
            <w:pPr>
              <w:spacing w:after="0" w:line="240" w:lineRule="auto"/>
              <w:jc w:val="center"/>
              <w:rPr>
                <w:rFonts w:ascii="Times New Roman" w:hAnsi="Times New Roman" w:cs="Times New Roman"/>
                <w:sz w:val="24"/>
                <w:szCs w:val="24"/>
              </w:rPr>
            </w:pPr>
            <w:proofErr w:type="spellStart"/>
            <w:r w:rsidRPr="001501CF">
              <w:rPr>
                <w:rFonts w:ascii="Times New Roman" w:hAnsi="Times New Roman" w:cs="Times New Roman"/>
                <w:sz w:val="24"/>
                <w:szCs w:val="24"/>
              </w:rPr>
              <w:t>Оценка</w:t>
            </w:r>
            <w:proofErr w:type="spellEnd"/>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D1632"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bCs/>
                <w:sz w:val="24"/>
                <w:szCs w:val="24"/>
              </w:rPr>
              <w:t>“</w:t>
            </w:r>
            <w:smartTag w:uri="urn:schemas-microsoft-com:office:smarttags" w:element="metricconverter">
              <w:smartTagPr>
                <w:attr w:name="ProductID" w:val="5”"/>
              </w:smartTagPr>
              <w:r w:rsidRPr="001501CF">
                <w:rPr>
                  <w:rFonts w:ascii="Times New Roman" w:hAnsi="Times New Roman" w:cs="Times New Roman"/>
                  <w:bCs/>
                  <w:sz w:val="24"/>
                  <w:szCs w:val="24"/>
                </w:rPr>
                <w:t>5”</w:t>
              </w:r>
            </w:smartTag>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168978EC"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bCs/>
                <w:sz w:val="24"/>
                <w:szCs w:val="24"/>
              </w:rPr>
              <w:t>“</w:t>
            </w:r>
            <w:smartTag w:uri="urn:schemas-microsoft-com:office:smarttags" w:element="metricconverter">
              <w:smartTagPr>
                <w:attr w:name="ProductID" w:val="4”"/>
              </w:smartTagPr>
              <w:r w:rsidRPr="001501CF">
                <w:rPr>
                  <w:rFonts w:ascii="Times New Roman" w:hAnsi="Times New Roman" w:cs="Times New Roman"/>
                  <w:bCs/>
                  <w:sz w:val="24"/>
                  <w:szCs w:val="24"/>
                </w:rPr>
                <w:t>4”</w:t>
              </w:r>
            </w:smartTag>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14:paraId="32F0B9C5"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bCs/>
                <w:sz w:val="24"/>
                <w:szCs w:val="24"/>
              </w:rPr>
              <w:t>“</w:t>
            </w:r>
            <w:smartTag w:uri="urn:schemas-microsoft-com:office:smarttags" w:element="metricconverter">
              <w:smartTagPr>
                <w:attr w:name="ProductID" w:val="3”"/>
              </w:smartTagPr>
              <w:r w:rsidRPr="001501CF">
                <w:rPr>
                  <w:rFonts w:ascii="Times New Roman" w:hAnsi="Times New Roman" w:cs="Times New Roman"/>
                  <w:bCs/>
                  <w:sz w:val="24"/>
                  <w:szCs w:val="24"/>
                </w:rPr>
                <w:t>3”</w:t>
              </w:r>
            </w:smartTag>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81391B5"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bCs/>
                <w:sz w:val="24"/>
                <w:szCs w:val="24"/>
              </w:rPr>
              <w:t>“</w:t>
            </w:r>
            <w:smartTag w:uri="urn:schemas-microsoft-com:office:smarttags" w:element="metricconverter">
              <w:smartTagPr>
                <w:attr w:name="ProductID" w:val="5”"/>
              </w:smartTagPr>
              <w:r w:rsidRPr="001501CF">
                <w:rPr>
                  <w:rFonts w:ascii="Times New Roman" w:hAnsi="Times New Roman" w:cs="Times New Roman"/>
                  <w:bCs/>
                  <w:sz w:val="24"/>
                  <w:szCs w:val="24"/>
                </w:rPr>
                <w:t>5”</w:t>
              </w:r>
            </w:smartTag>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01C9B01D"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bCs/>
                <w:sz w:val="24"/>
                <w:szCs w:val="24"/>
              </w:rPr>
              <w:t>“</w:t>
            </w:r>
            <w:smartTag w:uri="urn:schemas-microsoft-com:office:smarttags" w:element="metricconverter">
              <w:smartTagPr>
                <w:attr w:name="ProductID" w:val="4”"/>
              </w:smartTagPr>
              <w:r w:rsidRPr="001501CF">
                <w:rPr>
                  <w:rFonts w:ascii="Times New Roman" w:hAnsi="Times New Roman" w:cs="Times New Roman"/>
                  <w:bCs/>
                  <w:sz w:val="24"/>
                  <w:szCs w:val="24"/>
                </w:rPr>
                <w:t>4”</w:t>
              </w:r>
            </w:smartTag>
          </w:p>
        </w:tc>
        <w:tc>
          <w:tcPr>
            <w:tcW w:w="856" w:type="dxa"/>
            <w:tcBorders>
              <w:top w:val="nil"/>
              <w:left w:val="nil"/>
              <w:bottom w:val="single" w:sz="8" w:space="0" w:color="auto"/>
              <w:right w:val="single" w:sz="8" w:space="0" w:color="auto"/>
            </w:tcBorders>
            <w:tcMar>
              <w:top w:w="0" w:type="dxa"/>
              <w:left w:w="108" w:type="dxa"/>
              <w:bottom w:w="0" w:type="dxa"/>
              <w:right w:w="108" w:type="dxa"/>
            </w:tcMar>
            <w:vAlign w:val="center"/>
          </w:tcPr>
          <w:p w14:paraId="3175F678"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bCs/>
                <w:sz w:val="24"/>
                <w:szCs w:val="24"/>
              </w:rPr>
              <w:t>“</w:t>
            </w:r>
            <w:smartTag w:uri="urn:schemas-microsoft-com:office:smarttags" w:element="metricconverter">
              <w:smartTagPr>
                <w:attr w:name="ProductID" w:val="3”"/>
              </w:smartTagPr>
              <w:r w:rsidRPr="001501CF">
                <w:rPr>
                  <w:rFonts w:ascii="Times New Roman" w:hAnsi="Times New Roman" w:cs="Times New Roman"/>
                  <w:bCs/>
                  <w:sz w:val="24"/>
                  <w:szCs w:val="24"/>
                </w:rPr>
                <w:t>3”</w:t>
              </w:r>
            </w:smartTag>
          </w:p>
        </w:tc>
      </w:tr>
      <w:tr w:rsidR="00E522D3" w:rsidRPr="001501CF" w14:paraId="253ACE5B" w14:textId="77777777" w:rsidTr="00E74E76">
        <w:trPr>
          <w:trHeight w:val="19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681D52"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9C8F3" w14:textId="77777777" w:rsidR="00E522D3" w:rsidRPr="001501CF" w:rsidRDefault="00E522D3" w:rsidP="00E74E76">
            <w:pPr>
              <w:spacing w:after="0" w:line="240" w:lineRule="auto"/>
              <w:rPr>
                <w:rFonts w:ascii="Times New Roman" w:hAnsi="Times New Roman" w:cs="Times New Roman"/>
                <w:sz w:val="24"/>
                <w:szCs w:val="24"/>
              </w:rPr>
            </w:pPr>
            <w:proofErr w:type="spellStart"/>
            <w:r w:rsidRPr="001501CF">
              <w:rPr>
                <w:rFonts w:ascii="Times New Roman" w:hAnsi="Times New Roman" w:cs="Times New Roman"/>
                <w:bCs/>
                <w:sz w:val="24"/>
                <w:szCs w:val="24"/>
              </w:rPr>
              <w:t>Челночный</w:t>
            </w:r>
            <w:proofErr w:type="spellEnd"/>
            <w:r w:rsidRPr="001501CF">
              <w:rPr>
                <w:rFonts w:ascii="Times New Roman" w:hAnsi="Times New Roman" w:cs="Times New Roman"/>
                <w:bCs/>
                <w:sz w:val="24"/>
                <w:szCs w:val="24"/>
              </w:rPr>
              <w:t xml:space="preserve"> </w:t>
            </w:r>
            <w:proofErr w:type="spellStart"/>
            <w:r w:rsidRPr="001501CF">
              <w:rPr>
                <w:rFonts w:ascii="Times New Roman" w:hAnsi="Times New Roman" w:cs="Times New Roman"/>
                <w:bCs/>
                <w:sz w:val="24"/>
                <w:szCs w:val="24"/>
              </w:rPr>
              <w:t>бег</w:t>
            </w:r>
            <w:proofErr w:type="spellEnd"/>
            <w:r w:rsidRPr="001501CF">
              <w:rPr>
                <w:rFonts w:ascii="Times New Roman" w:hAnsi="Times New Roman" w:cs="Times New Roman"/>
                <w:bCs/>
                <w:sz w:val="24"/>
                <w:szCs w:val="24"/>
              </w:rPr>
              <w:t xml:space="preserve"> 3*10 м, </w:t>
            </w:r>
            <w:proofErr w:type="spellStart"/>
            <w:r w:rsidRPr="001501CF">
              <w:rPr>
                <w:rFonts w:ascii="Times New Roman" w:hAnsi="Times New Roman" w:cs="Times New Roman"/>
                <w:bCs/>
                <w:sz w:val="24"/>
                <w:szCs w:val="24"/>
              </w:rPr>
              <w:t>сек</w:t>
            </w:r>
            <w:proofErr w:type="spellEnd"/>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DEFD5A"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7,8</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AA2ED3"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8,0</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BD33947"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8,2</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14:paraId="714956D2"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8,2</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2594A436"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8,4</w:t>
            </w:r>
          </w:p>
        </w:tc>
        <w:tc>
          <w:tcPr>
            <w:tcW w:w="856" w:type="dxa"/>
            <w:tcBorders>
              <w:top w:val="nil"/>
              <w:left w:val="nil"/>
              <w:bottom w:val="single" w:sz="8" w:space="0" w:color="auto"/>
              <w:right w:val="single" w:sz="8" w:space="0" w:color="auto"/>
            </w:tcBorders>
            <w:tcMar>
              <w:top w:w="0" w:type="dxa"/>
              <w:left w:w="108" w:type="dxa"/>
              <w:bottom w:w="0" w:type="dxa"/>
              <w:right w:w="108" w:type="dxa"/>
            </w:tcMar>
            <w:vAlign w:val="center"/>
          </w:tcPr>
          <w:p w14:paraId="526C7113"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8,6</w:t>
            </w:r>
          </w:p>
        </w:tc>
      </w:tr>
      <w:tr w:rsidR="00E522D3" w:rsidRPr="001501CF" w14:paraId="74FF33E4" w14:textId="77777777" w:rsidTr="00E74E76">
        <w:trPr>
          <w:trHeight w:val="29"/>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0B347A"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2</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4E907BC" w14:textId="77777777" w:rsidR="00E522D3" w:rsidRPr="001501CF" w:rsidRDefault="00E522D3" w:rsidP="00E74E76">
            <w:pPr>
              <w:spacing w:after="0" w:line="240" w:lineRule="auto"/>
              <w:rPr>
                <w:rFonts w:ascii="Times New Roman" w:hAnsi="Times New Roman" w:cs="Times New Roman"/>
                <w:sz w:val="24"/>
                <w:szCs w:val="24"/>
              </w:rPr>
            </w:pPr>
            <w:proofErr w:type="spellStart"/>
            <w:r w:rsidRPr="001501CF">
              <w:rPr>
                <w:rFonts w:ascii="Times New Roman" w:hAnsi="Times New Roman" w:cs="Times New Roman"/>
                <w:bCs/>
                <w:sz w:val="24"/>
                <w:szCs w:val="24"/>
              </w:rPr>
              <w:t>Бег</w:t>
            </w:r>
            <w:proofErr w:type="spellEnd"/>
            <w:r w:rsidRPr="001501CF">
              <w:rPr>
                <w:rFonts w:ascii="Times New Roman" w:hAnsi="Times New Roman" w:cs="Times New Roman"/>
                <w:bCs/>
                <w:sz w:val="24"/>
                <w:szCs w:val="24"/>
              </w:rPr>
              <w:t xml:space="preserve"> </w:t>
            </w:r>
            <w:smartTag w:uri="urn:schemas-microsoft-com:office:smarttags" w:element="metricconverter">
              <w:smartTagPr>
                <w:attr w:name="ProductID" w:val="30 м"/>
              </w:smartTagPr>
              <w:r w:rsidRPr="001501CF">
                <w:rPr>
                  <w:rFonts w:ascii="Times New Roman" w:hAnsi="Times New Roman" w:cs="Times New Roman"/>
                  <w:bCs/>
                  <w:sz w:val="24"/>
                  <w:szCs w:val="24"/>
                </w:rPr>
                <w:t>30 м</w:t>
              </w:r>
            </w:smartTag>
            <w:r w:rsidRPr="001501CF">
              <w:rPr>
                <w:rFonts w:ascii="Times New Roman" w:hAnsi="Times New Roman" w:cs="Times New Roman"/>
                <w:bCs/>
                <w:sz w:val="24"/>
                <w:szCs w:val="24"/>
              </w:rPr>
              <w:t xml:space="preserve">, </w:t>
            </w:r>
            <w:proofErr w:type="spellStart"/>
            <w:r w:rsidRPr="001501CF">
              <w:rPr>
                <w:rFonts w:ascii="Times New Roman" w:hAnsi="Times New Roman" w:cs="Times New Roman"/>
                <w:bCs/>
                <w:sz w:val="24"/>
                <w:szCs w:val="24"/>
              </w:rPr>
              <w:t>секунд</w:t>
            </w:r>
            <w:proofErr w:type="spellEnd"/>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6ADA81D9"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5,3</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5BB457C5"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5,5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14:paraId="3097F6CF"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6,2</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0E43FA9"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5,4</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5F6B15C7"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5,6</w:t>
            </w:r>
          </w:p>
        </w:tc>
        <w:tc>
          <w:tcPr>
            <w:tcW w:w="856"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F55E6"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6,3</w:t>
            </w:r>
          </w:p>
        </w:tc>
      </w:tr>
      <w:tr w:rsidR="00E522D3" w:rsidRPr="001501CF" w14:paraId="261CFB81" w14:textId="77777777" w:rsidTr="00E74E76">
        <w:trPr>
          <w:trHeight w:val="103"/>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769BC6"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3</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A42F523" w14:textId="77777777" w:rsidR="00E522D3" w:rsidRPr="001501CF" w:rsidRDefault="00E522D3" w:rsidP="00E74E76">
            <w:pPr>
              <w:spacing w:after="0" w:line="240" w:lineRule="auto"/>
              <w:rPr>
                <w:rFonts w:ascii="Times New Roman" w:hAnsi="Times New Roman" w:cs="Times New Roman"/>
                <w:sz w:val="24"/>
                <w:szCs w:val="24"/>
              </w:rPr>
            </w:pPr>
            <w:proofErr w:type="spellStart"/>
            <w:r w:rsidRPr="001501CF">
              <w:rPr>
                <w:rFonts w:ascii="Times New Roman" w:hAnsi="Times New Roman" w:cs="Times New Roman"/>
                <w:bCs/>
                <w:sz w:val="24"/>
                <w:szCs w:val="24"/>
              </w:rPr>
              <w:t>Бег</w:t>
            </w:r>
            <w:proofErr w:type="spellEnd"/>
            <w:r w:rsidRPr="001501CF">
              <w:rPr>
                <w:rFonts w:ascii="Times New Roman" w:hAnsi="Times New Roman" w:cs="Times New Roman"/>
                <w:bCs/>
                <w:sz w:val="24"/>
                <w:szCs w:val="24"/>
              </w:rPr>
              <w:t xml:space="preserve"> 1000</w:t>
            </w:r>
            <w:r w:rsidRPr="001501CF">
              <w:rPr>
                <w:rFonts w:ascii="Times New Roman" w:hAnsi="Times New Roman" w:cs="Times New Roman"/>
                <w:bCs/>
                <w:sz w:val="24"/>
                <w:szCs w:val="24"/>
                <w:lang w:val="ru-RU"/>
              </w:rPr>
              <w:t xml:space="preserve"> </w:t>
            </w:r>
            <w:r w:rsidRPr="001501CF">
              <w:rPr>
                <w:rFonts w:ascii="Times New Roman" w:hAnsi="Times New Roman" w:cs="Times New Roman"/>
                <w:bCs/>
                <w:sz w:val="24"/>
                <w:szCs w:val="24"/>
              </w:rPr>
              <w:t xml:space="preserve">м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05C32373"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4,40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2A339D30"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4,50</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9220CF0"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5,00</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A570623"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5,20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07935A57"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5,30</w:t>
            </w:r>
          </w:p>
        </w:tc>
        <w:tc>
          <w:tcPr>
            <w:tcW w:w="856" w:type="dxa"/>
            <w:tcBorders>
              <w:top w:val="nil"/>
              <w:left w:val="nil"/>
              <w:bottom w:val="single" w:sz="8" w:space="0" w:color="auto"/>
              <w:right w:val="single" w:sz="8" w:space="0" w:color="auto"/>
            </w:tcBorders>
            <w:tcMar>
              <w:top w:w="0" w:type="dxa"/>
              <w:left w:w="108" w:type="dxa"/>
              <w:bottom w:w="0" w:type="dxa"/>
              <w:right w:w="108" w:type="dxa"/>
            </w:tcMar>
            <w:vAlign w:val="center"/>
          </w:tcPr>
          <w:p w14:paraId="3AFD651E"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5,40</w:t>
            </w:r>
          </w:p>
        </w:tc>
      </w:tr>
      <w:tr w:rsidR="00E522D3" w:rsidRPr="001501CF" w14:paraId="38D18BA2" w14:textId="77777777" w:rsidTr="00E74E76">
        <w:trPr>
          <w:trHeight w:val="98"/>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E941E7"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4</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F92240B" w14:textId="77777777" w:rsidR="00E522D3" w:rsidRPr="001501CF" w:rsidRDefault="00E522D3" w:rsidP="00E74E76">
            <w:pPr>
              <w:spacing w:after="0" w:line="240" w:lineRule="auto"/>
              <w:rPr>
                <w:rFonts w:ascii="Times New Roman" w:hAnsi="Times New Roman" w:cs="Times New Roman"/>
                <w:sz w:val="24"/>
                <w:szCs w:val="24"/>
              </w:rPr>
            </w:pPr>
            <w:proofErr w:type="spellStart"/>
            <w:r w:rsidRPr="001501CF">
              <w:rPr>
                <w:rFonts w:ascii="Times New Roman" w:hAnsi="Times New Roman" w:cs="Times New Roman"/>
                <w:bCs/>
                <w:sz w:val="24"/>
                <w:szCs w:val="24"/>
              </w:rPr>
              <w:t>Бег</w:t>
            </w:r>
            <w:proofErr w:type="spellEnd"/>
            <w:r w:rsidRPr="001501CF">
              <w:rPr>
                <w:rFonts w:ascii="Times New Roman" w:hAnsi="Times New Roman" w:cs="Times New Roman"/>
                <w:bCs/>
                <w:sz w:val="24"/>
                <w:szCs w:val="24"/>
              </w:rPr>
              <w:t xml:space="preserve"> </w:t>
            </w:r>
            <w:smartTag w:uri="urn:schemas-microsoft-com:office:smarttags" w:element="metricconverter">
              <w:smartTagPr>
                <w:attr w:name="ProductID" w:val="60 м"/>
              </w:smartTagPr>
              <w:r w:rsidRPr="001501CF">
                <w:rPr>
                  <w:rFonts w:ascii="Times New Roman" w:hAnsi="Times New Roman" w:cs="Times New Roman"/>
                  <w:bCs/>
                  <w:sz w:val="24"/>
                  <w:szCs w:val="24"/>
                </w:rPr>
                <w:t>60 м</w:t>
              </w:r>
            </w:smartTag>
            <w:r w:rsidRPr="001501CF">
              <w:rPr>
                <w:rFonts w:ascii="Times New Roman" w:hAnsi="Times New Roman" w:cs="Times New Roman"/>
                <w:bCs/>
                <w:sz w:val="24"/>
                <w:szCs w:val="24"/>
              </w:rPr>
              <w:t xml:space="preserve">, </w:t>
            </w:r>
            <w:proofErr w:type="spellStart"/>
            <w:r w:rsidRPr="001501CF">
              <w:rPr>
                <w:rFonts w:ascii="Times New Roman" w:hAnsi="Times New Roman" w:cs="Times New Roman"/>
                <w:bCs/>
                <w:sz w:val="24"/>
                <w:szCs w:val="24"/>
              </w:rPr>
              <w:t>секунд</w:t>
            </w:r>
            <w:proofErr w:type="spellEnd"/>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347D8DC4"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10,0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4FB474E4"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10,6</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8F51CC1"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11,2</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E5CEE5B"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10,4</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5E30F585"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10,8</w:t>
            </w:r>
          </w:p>
        </w:tc>
        <w:tc>
          <w:tcPr>
            <w:tcW w:w="856" w:type="dxa"/>
            <w:tcBorders>
              <w:top w:val="nil"/>
              <w:left w:val="nil"/>
              <w:bottom w:val="single" w:sz="8" w:space="0" w:color="auto"/>
              <w:right w:val="single" w:sz="8" w:space="0" w:color="auto"/>
            </w:tcBorders>
            <w:tcMar>
              <w:top w:w="0" w:type="dxa"/>
              <w:left w:w="108" w:type="dxa"/>
              <w:bottom w:w="0" w:type="dxa"/>
              <w:right w:w="108" w:type="dxa"/>
            </w:tcMar>
            <w:vAlign w:val="center"/>
          </w:tcPr>
          <w:p w14:paraId="1747CEB4"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11,4</w:t>
            </w:r>
          </w:p>
        </w:tc>
      </w:tr>
      <w:tr w:rsidR="00E522D3" w:rsidRPr="001501CF" w14:paraId="3203C1AE" w14:textId="77777777" w:rsidTr="00E74E76">
        <w:trPr>
          <w:trHeight w:val="19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E6A130"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5</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FC29862" w14:textId="77777777" w:rsidR="00E522D3" w:rsidRPr="001501CF" w:rsidRDefault="00E522D3" w:rsidP="00E74E76">
            <w:pPr>
              <w:spacing w:after="0" w:line="240" w:lineRule="auto"/>
              <w:rPr>
                <w:rFonts w:ascii="Times New Roman" w:hAnsi="Times New Roman" w:cs="Times New Roman"/>
                <w:sz w:val="24"/>
                <w:szCs w:val="24"/>
                <w:lang w:val="ru-RU"/>
              </w:rPr>
            </w:pPr>
            <w:r w:rsidRPr="001501CF">
              <w:rPr>
                <w:rFonts w:ascii="Times New Roman" w:hAnsi="Times New Roman" w:cs="Times New Roman"/>
                <w:bCs/>
                <w:sz w:val="24"/>
                <w:szCs w:val="24"/>
                <w:lang w:val="ru-RU"/>
              </w:rPr>
              <w:t>Прыжки</w:t>
            </w:r>
            <w:r w:rsidRPr="001501CF">
              <w:rPr>
                <w:rFonts w:ascii="Times New Roman" w:hAnsi="Times New Roman" w:cs="Times New Roman"/>
                <w:bCs/>
                <w:sz w:val="24"/>
                <w:szCs w:val="24"/>
              </w:rPr>
              <w:t> </w:t>
            </w:r>
            <w:r w:rsidRPr="001501CF">
              <w:rPr>
                <w:rFonts w:ascii="Times New Roman" w:hAnsi="Times New Roman" w:cs="Times New Roman"/>
                <w:bCs/>
                <w:sz w:val="24"/>
                <w:szCs w:val="24"/>
                <w:lang w:val="ru-RU"/>
              </w:rPr>
              <w:t>в длину с места</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5CE1A8"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1,70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7149E62F"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1,60</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09874"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1,35</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6B56BE4"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1,50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78F8C3D2"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1,30</w:t>
            </w:r>
          </w:p>
        </w:tc>
        <w:tc>
          <w:tcPr>
            <w:tcW w:w="856" w:type="dxa"/>
            <w:tcBorders>
              <w:top w:val="nil"/>
              <w:left w:val="nil"/>
              <w:bottom w:val="single" w:sz="8" w:space="0" w:color="auto"/>
              <w:right w:val="single" w:sz="8" w:space="0" w:color="auto"/>
            </w:tcBorders>
            <w:tcMar>
              <w:top w:w="0" w:type="dxa"/>
              <w:left w:w="108" w:type="dxa"/>
              <w:bottom w:w="0" w:type="dxa"/>
              <w:right w:w="108" w:type="dxa"/>
            </w:tcMar>
            <w:vAlign w:val="center"/>
          </w:tcPr>
          <w:p w14:paraId="7A7D3FC1"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1,15</w:t>
            </w:r>
          </w:p>
        </w:tc>
      </w:tr>
      <w:tr w:rsidR="00E522D3" w:rsidRPr="001501CF" w14:paraId="56F9E898" w14:textId="77777777" w:rsidTr="00E74E76">
        <w:trPr>
          <w:trHeight w:val="202"/>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29FFB5"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6</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743B83E" w14:textId="77777777" w:rsidR="00E522D3" w:rsidRPr="001501CF" w:rsidRDefault="00E522D3" w:rsidP="00E74E76">
            <w:pPr>
              <w:spacing w:after="0" w:line="240" w:lineRule="auto"/>
              <w:rPr>
                <w:rFonts w:ascii="Times New Roman" w:hAnsi="Times New Roman" w:cs="Times New Roman"/>
                <w:sz w:val="24"/>
                <w:szCs w:val="24"/>
                <w:lang w:val="ru-RU"/>
              </w:rPr>
            </w:pPr>
            <w:r w:rsidRPr="001501CF">
              <w:rPr>
                <w:rFonts w:ascii="Times New Roman" w:hAnsi="Times New Roman" w:cs="Times New Roman"/>
                <w:bCs/>
                <w:sz w:val="24"/>
                <w:szCs w:val="24"/>
                <w:lang w:val="ru-RU"/>
              </w:rPr>
              <w:t>Подтягивание на перекладине (на высокой, на низкой)</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0BFFF52C"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7</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756D59DF"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F1DA563"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3</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5EBE07" w14:textId="77777777" w:rsidR="00E522D3" w:rsidRPr="001501CF" w:rsidRDefault="00E522D3" w:rsidP="00E74E76">
            <w:pPr>
              <w:spacing w:after="0" w:line="240" w:lineRule="auto"/>
              <w:jc w:val="center"/>
              <w:rPr>
                <w:rFonts w:ascii="Times New Roman" w:hAnsi="Times New Roman" w:cs="Times New Roman"/>
                <w:sz w:val="24"/>
                <w:szCs w:val="24"/>
                <w:lang w:val="ru-RU"/>
              </w:rPr>
            </w:pPr>
            <w:r w:rsidRPr="001501CF">
              <w:rPr>
                <w:rFonts w:ascii="Times New Roman" w:hAnsi="Times New Roman" w:cs="Times New Roman"/>
                <w:sz w:val="24"/>
                <w:szCs w:val="24"/>
                <w:lang w:val="ru-RU"/>
              </w:rPr>
              <w:t>7</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ACDE25" w14:textId="77777777" w:rsidR="00E522D3" w:rsidRPr="001501CF" w:rsidRDefault="00E522D3" w:rsidP="00E74E76">
            <w:pPr>
              <w:spacing w:after="0" w:line="240" w:lineRule="auto"/>
              <w:jc w:val="center"/>
              <w:rPr>
                <w:rFonts w:ascii="Times New Roman" w:hAnsi="Times New Roman" w:cs="Times New Roman"/>
                <w:sz w:val="24"/>
                <w:szCs w:val="24"/>
                <w:lang w:val="ru-RU"/>
              </w:rPr>
            </w:pPr>
            <w:r w:rsidRPr="001501CF">
              <w:rPr>
                <w:rFonts w:ascii="Times New Roman" w:hAnsi="Times New Roman" w:cs="Times New Roman"/>
                <w:sz w:val="24"/>
                <w:szCs w:val="24"/>
                <w:lang w:val="ru-RU"/>
              </w:rPr>
              <w:t>5</w:t>
            </w:r>
          </w:p>
        </w:tc>
        <w:tc>
          <w:tcPr>
            <w:tcW w:w="856" w:type="dxa"/>
            <w:tcBorders>
              <w:top w:val="nil"/>
              <w:left w:val="nil"/>
              <w:bottom w:val="single" w:sz="8" w:space="0" w:color="auto"/>
              <w:right w:val="single" w:sz="8" w:space="0" w:color="auto"/>
            </w:tcBorders>
            <w:tcMar>
              <w:top w:w="0" w:type="dxa"/>
              <w:left w:w="108" w:type="dxa"/>
              <w:bottom w:w="0" w:type="dxa"/>
              <w:right w:w="108" w:type="dxa"/>
            </w:tcMar>
            <w:vAlign w:val="center"/>
          </w:tcPr>
          <w:p w14:paraId="62D315D8" w14:textId="77777777" w:rsidR="00E522D3" w:rsidRPr="001501CF" w:rsidRDefault="00E522D3" w:rsidP="00E74E76">
            <w:pPr>
              <w:spacing w:after="0" w:line="240" w:lineRule="auto"/>
              <w:jc w:val="center"/>
              <w:rPr>
                <w:rFonts w:ascii="Times New Roman" w:hAnsi="Times New Roman" w:cs="Times New Roman"/>
                <w:sz w:val="24"/>
                <w:szCs w:val="24"/>
                <w:lang w:val="ru-RU"/>
              </w:rPr>
            </w:pPr>
            <w:r w:rsidRPr="001501CF">
              <w:rPr>
                <w:rFonts w:ascii="Times New Roman" w:hAnsi="Times New Roman" w:cs="Times New Roman"/>
                <w:sz w:val="24"/>
                <w:szCs w:val="24"/>
                <w:lang w:val="ru-RU"/>
              </w:rPr>
              <w:t>3</w:t>
            </w:r>
          </w:p>
        </w:tc>
      </w:tr>
      <w:tr w:rsidR="00E522D3" w:rsidRPr="001501CF" w14:paraId="7AF0493B" w14:textId="77777777" w:rsidTr="00E74E76">
        <w:trPr>
          <w:trHeight w:val="202"/>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5CE2FD"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7</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7CE099" w14:textId="77777777" w:rsidR="00E522D3" w:rsidRPr="001501CF" w:rsidRDefault="00E522D3" w:rsidP="00E74E76">
            <w:pPr>
              <w:spacing w:after="0" w:line="240" w:lineRule="auto"/>
              <w:rPr>
                <w:rFonts w:ascii="Times New Roman" w:hAnsi="Times New Roman" w:cs="Times New Roman"/>
                <w:sz w:val="24"/>
                <w:szCs w:val="24"/>
              </w:rPr>
            </w:pPr>
            <w:proofErr w:type="spellStart"/>
            <w:r w:rsidRPr="001501CF">
              <w:rPr>
                <w:rFonts w:ascii="Times New Roman" w:hAnsi="Times New Roman" w:cs="Times New Roman"/>
                <w:bCs/>
                <w:sz w:val="24"/>
                <w:szCs w:val="24"/>
              </w:rPr>
              <w:t>Сгибание</w:t>
            </w:r>
            <w:proofErr w:type="spellEnd"/>
            <w:r w:rsidRPr="001501CF">
              <w:rPr>
                <w:rFonts w:ascii="Times New Roman" w:hAnsi="Times New Roman" w:cs="Times New Roman"/>
                <w:bCs/>
                <w:sz w:val="24"/>
                <w:szCs w:val="24"/>
              </w:rPr>
              <w:t xml:space="preserve"> и </w:t>
            </w:r>
            <w:proofErr w:type="spellStart"/>
            <w:r w:rsidRPr="001501CF">
              <w:rPr>
                <w:rFonts w:ascii="Times New Roman" w:hAnsi="Times New Roman" w:cs="Times New Roman"/>
                <w:bCs/>
                <w:sz w:val="24"/>
                <w:szCs w:val="24"/>
              </w:rPr>
              <w:t>разгибание</w:t>
            </w:r>
            <w:proofErr w:type="spellEnd"/>
            <w:r w:rsidRPr="001501CF">
              <w:rPr>
                <w:rFonts w:ascii="Times New Roman" w:hAnsi="Times New Roman" w:cs="Times New Roman"/>
                <w:bCs/>
                <w:sz w:val="24"/>
                <w:szCs w:val="24"/>
              </w:rPr>
              <w:t xml:space="preserve"> </w:t>
            </w:r>
            <w:proofErr w:type="spellStart"/>
            <w:r w:rsidRPr="001501CF">
              <w:rPr>
                <w:rFonts w:ascii="Times New Roman" w:hAnsi="Times New Roman" w:cs="Times New Roman"/>
                <w:bCs/>
                <w:sz w:val="24"/>
                <w:szCs w:val="24"/>
              </w:rPr>
              <w:t>рук</w:t>
            </w:r>
            <w:proofErr w:type="spellEnd"/>
            <w:r w:rsidRPr="001501CF">
              <w:rPr>
                <w:rFonts w:ascii="Times New Roman" w:hAnsi="Times New Roman" w:cs="Times New Roman"/>
                <w:bCs/>
                <w:sz w:val="24"/>
                <w:szCs w:val="24"/>
              </w:rPr>
              <w:t xml:space="preserve">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2BC11B82"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21</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2A492078"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16</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26F780E"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11</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14:paraId="195D9079"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12</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357C2E33"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7</w:t>
            </w:r>
          </w:p>
        </w:tc>
        <w:tc>
          <w:tcPr>
            <w:tcW w:w="85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0535DD"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2</w:t>
            </w:r>
          </w:p>
        </w:tc>
      </w:tr>
      <w:tr w:rsidR="00E522D3" w:rsidRPr="001501CF" w14:paraId="582C4330" w14:textId="77777777" w:rsidTr="00E74E76">
        <w:trPr>
          <w:trHeight w:val="196"/>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3656A4"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8</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A6B550" w14:textId="77777777" w:rsidR="00E522D3" w:rsidRPr="001501CF" w:rsidRDefault="00E522D3" w:rsidP="00E74E76">
            <w:pPr>
              <w:spacing w:after="0" w:line="240" w:lineRule="auto"/>
              <w:rPr>
                <w:rFonts w:ascii="Times New Roman" w:hAnsi="Times New Roman" w:cs="Times New Roman"/>
                <w:sz w:val="24"/>
                <w:szCs w:val="24"/>
              </w:rPr>
            </w:pPr>
            <w:proofErr w:type="spellStart"/>
            <w:r w:rsidRPr="001501CF">
              <w:rPr>
                <w:rFonts w:ascii="Times New Roman" w:hAnsi="Times New Roman" w:cs="Times New Roman"/>
                <w:bCs/>
                <w:sz w:val="24"/>
                <w:szCs w:val="24"/>
              </w:rPr>
              <w:t>Наклоны</w:t>
            </w:r>
            <w:proofErr w:type="spellEnd"/>
            <w:r w:rsidRPr="001501CF">
              <w:rPr>
                <w:rFonts w:ascii="Times New Roman" w:hAnsi="Times New Roman" w:cs="Times New Roman"/>
                <w:bCs/>
                <w:sz w:val="24"/>
                <w:szCs w:val="24"/>
              </w:rPr>
              <w:t xml:space="preserve">  </w:t>
            </w:r>
            <w:proofErr w:type="spellStart"/>
            <w:r w:rsidRPr="001501CF">
              <w:rPr>
                <w:rFonts w:ascii="Times New Roman" w:hAnsi="Times New Roman" w:cs="Times New Roman"/>
                <w:bCs/>
                <w:sz w:val="24"/>
                <w:szCs w:val="24"/>
              </w:rPr>
              <w:t>вперед</w:t>
            </w:r>
            <w:proofErr w:type="spellEnd"/>
            <w:r w:rsidRPr="001501CF">
              <w:rPr>
                <w:rFonts w:ascii="Times New Roman" w:hAnsi="Times New Roman" w:cs="Times New Roman"/>
                <w:bCs/>
                <w:sz w:val="24"/>
                <w:szCs w:val="24"/>
              </w:rPr>
              <w:t xml:space="preserve"> </w:t>
            </w:r>
            <w:proofErr w:type="spellStart"/>
            <w:r w:rsidRPr="001501CF">
              <w:rPr>
                <w:rFonts w:ascii="Times New Roman" w:hAnsi="Times New Roman" w:cs="Times New Roman"/>
                <w:bCs/>
                <w:sz w:val="24"/>
                <w:szCs w:val="24"/>
              </w:rPr>
              <w:t>из</w:t>
            </w:r>
            <w:proofErr w:type="spellEnd"/>
            <w:r w:rsidRPr="001501CF">
              <w:rPr>
                <w:rFonts w:ascii="Times New Roman" w:hAnsi="Times New Roman" w:cs="Times New Roman"/>
                <w:bCs/>
                <w:sz w:val="24"/>
                <w:szCs w:val="24"/>
              </w:rPr>
              <w:t xml:space="preserve"> </w:t>
            </w:r>
            <w:proofErr w:type="spellStart"/>
            <w:r w:rsidRPr="001501CF">
              <w:rPr>
                <w:rFonts w:ascii="Times New Roman" w:hAnsi="Times New Roman" w:cs="Times New Roman"/>
                <w:bCs/>
                <w:sz w:val="24"/>
                <w:szCs w:val="24"/>
              </w:rPr>
              <w:t>сидя</w:t>
            </w:r>
            <w:proofErr w:type="spellEnd"/>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86688D"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7</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5F659C52"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4</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82AF158"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279AAF8"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10A09216"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7</w:t>
            </w:r>
          </w:p>
        </w:tc>
        <w:tc>
          <w:tcPr>
            <w:tcW w:w="856" w:type="dxa"/>
            <w:tcBorders>
              <w:top w:val="nil"/>
              <w:left w:val="nil"/>
              <w:bottom w:val="single" w:sz="8" w:space="0" w:color="auto"/>
              <w:right w:val="single" w:sz="8" w:space="0" w:color="auto"/>
            </w:tcBorders>
            <w:tcMar>
              <w:top w:w="0" w:type="dxa"/>
              <w:left w:w="108" w:type="dxa"/>
              <w:bottom w:w="0" w:type="dxa"/>
              <w:right w:w="108" w:type="dxa"/>
            </w:tcMar>
            <w:vAlign w:val="center"/>
          </w:tcPr>
          <w:p w14:paraId="7B110CFD"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4</w:t>
            </w:r>
          </w:p>
        </w:tc>
      </w:tr>
      <w:tr w:rsidR="00E522D3" w:rsidRPr="001501CF" w14:paraId="0E735C65" w14:textId="77777777" w:rsidTr="00E74E76">
        <w:trPr>
          <w:trHeight w:val="300"/>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1A7D40"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9</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443E0E8" w14:textId="77777777" w:rsidR="00E522D3" w:rsidRPr="001501CF" w:rsidRDefault="00E522D3" w:rsidP="00E74E76">
            <w:pPr>
              <w:spacing w:after="0" w:line="240" w:lineRule="auto"/>
              <w:rPr>
                <w:rFonts w:ascii="Times New Roman" w:hAnsi="Times New Roman" w:cs="Times New Roman"/>
                <w:sz w:val="24"/>
                <w:szCs w:val="24"/>
                <w:lang w:val="ru-RU"/>
              </w:rPr>
            </w:pPr>
            <w:r w:rsidRPr="001501CF">
              <w:rPr>
                <w:rFonts w:ascii="Times New Roman" w:hAnsi="Times New Roman" w:cs="Times New Roman"/>
                <w:bCs/>
                <w:sz w:val="24"/>
                <w:szCs w:val="24"/>
                <w:lang w:val="ru-RU"/>
              </w:rPr>
              <w:t>Подъем туловища за 30сек. из положения лежа</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4B180A42"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17</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4E67FB"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14</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EF7F87F"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11</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A052B22"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16</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035468BC"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13</w:t>
            </w:r>
          </w:p>
        </w:tc>
        <w:tc>
          <w:tcPr>
            <w:tcW w:w="856" w:type="dxa"/>
            <w:tcBorders>
              <w:top w:val="nil"/>
              <w:left w:val="nil"/>
              <w:bottom w:val="single" w:sz="8" w:space="0" w:color="auto"/>
              <w:right w:val="single" w:sz="8" w:space="0" w:color="auto"/>
            </w:tcBorders>
            <w:tcMar>
              <w:top w:w="0" w:type="dxa"/>
              <w:left w:w="108" w:type="dxa"/>
              <w:bottom w:w="0" w:type="dxa"/>
              <w:right w:w="108" w:type="dxa"/>
            </w:tcMar>
            <w:vAlign w:val="center"/>
          </w:tcPr>
          <w:p w14:paraId="58429C4F"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10</w:t>
            </w:r>
          </w:p>
        </w:tc>
      </w:tr>
      <w:tr w:rsidR="00E522D3" w:rsidRPr="001501CF" w14:paraId="3CABEF5A" w14:textId="77777777" w:rsidTr="00E74E76">
        <w:trPr>
          <w:trHeight w:val="60"/>
        </w:trPr>
        <w:tc>
          <w:tcPr>
            <w:tcW w:w="6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AC4310"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10</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D95BBBE" w14:textId="77777777" w:rsidR="00E522D3" w:rsidRPr="001501CF" w:rsidRDefault="00E522D3" w:rsidP="00E74E76">
            <w:pPr>
              <w:spacing w:after="0" w:line="240" w:lineRule="auto"/>
              <w:rPr>
                <w:rFonts w:ascii="Times New Roman" w:hAnsi="Times New Roman" w:cs="Times New Roman"/>
                <w:sz w:val="24"/>
                <w:szCs w:val="24"/>
                <w:lang w:val="ru-RU"/>
              </w:rPr>
            </w:pPr>
            <w:r w:rsidRPr="001501CF">
              <w:rPr>
                <w:rFonts w:ascii="Times New Roman" w:hAnsi="Times New Roman" w:cs="Times New Roman"/>
                <w:bCs/>
                <w:sz w:val="24"/>
                <w:szCs w:val="24"/>
                <w:lang w:val="ru-RU"/>
              </w:rPr>
              <w:t>Прыжок на скакалке, 20 сек, раз</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03679"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41</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46A09E"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39</w:t>
            </w:r>
          </w:p>
        </w:tc>
        <w:tc>
          <w:tcPr>
            <w:tcW w:w="868" w:type="dxa"/>
            <w:tcBorders>
              <w:top w:val="nil"/>
              <w:left w:val="nil"/>
              <w:bottom w:val="single" w:sz="8" w:space="0" w:color="auto"/>
              <w:right w:val="single" w:sz="4" w:space="0" w:color="auto"/>
            </w:tcBorders>
            <w:tcMar>
              <w:top w:w="0" w:type="dxa"/>
              <w:left w:w="108" w:type="dxa"/>
              <w:bottom w:w="0" w:type="dxa"/>
              <w:right w:w="108" w:type="dxa"/>
            </w:tcMar>
            <w:vAlign w:val="center"/>
          </w:tcPr>
          <w:p w14:paraId="248C8D04"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37</w:t>
            </w:r>
          </w:p>
        </w:tc>
        <w:tc>
          <w:tcPr>
            <w:tcW w:w="88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F0A8E19"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46</w:t>
            </w:r>
          </w:p>
        </w:tc>
        <w:tc>
          <w:tcPr>
            <w:tcW w:w="867" w:type="dxa"/>
            <w:tcBorders>
              <w:top w:val="nil"/>
              <w:left w:val="nil"/>
              <w:bottom w:val="single" w:sz="8" w:space="0" w:color="auto"/>
              <w:right w:val="single" w:sz="4" w:space="0" w:color="auto"/>
            </w:tcBorders>
            <w:tcMar>
              <w:top w:w="0" w:type="dxa"/>
              <w:left w:w="108" w:type="dxa"/>
              <w:bottom w:w="0" w:type="dxa"/>
              <w:right w:w="108" w:type="dxa"/>
            </w:tcMar>
            <w:vAlign w:val="center"/>
          </w:tcPr>
          <w:p w14:paraId="12FA1F0A"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44</w:t>
            </w:r>
          </w:p>
        </w:tc>
        <w:tc>
          <w:tcPr>
            <w:tcW w:w="85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08580D3"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42</w:t>
            </w:r>
          </w:p>
        </w:tc>
      </w:tr>
      <w:tr w:rsidR="00E522D3" w:rsidRPr="001501CF" w14:paraId="6CCC0832" w14:textId="77777777" w:rsidTr="00E7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3"/>
        </w:trPr>
        <w:tc>
          <w:tcPr>
            <w:tcW w:w="631" w:type="dxa"/>
          </w:tcPr>
          <w:p w14:paraId="2B0A1B3A" w14:textId="77777777" w:rsidR="00E522D3" w:rsidRPr="001501CF" w:rsidRDefault="00E522D3" w:rsidP="00E74E76">
            <w:pPr>
              <w:spacing w:after="0" w:line="240" w:lineRule="auto"/>
              <w:jc w:val="center"/>
              <w:outlineLvl w:val="1"/>
              <w:rPr>
                <w:rFonts w:ascii="Times New Roman" w:hAnsi="Times New Roman" w:cs="Times New Roman"/>
                <w:sz w:val="24"/>
                <w:szCs w:val="24"/>
              </w:rPr>
            </w:pPr>
            <w:r w:rsidRPr="001501CF">
              <w:rPr>
                <w:rFonts w:ascii="Times New Roman" w:hAnsi="Times New Roman" w:cs="Times New Roman"/>
                <w:sz w:val="24"/>
                <w:szCs w:val="24"/>
              </w:rPr>
              <w:t>11</w:t>
            </w:r>
          </w:p>
        </w:tc>
        <w:tc>
          <w:tcPr>
            <w:tcW w:w="3661" w:type="dxa"/>
          </w:tcPr>
          <w:p w14:paraId="3DC33725" w14:textId="77777777" w:rsidR="00E522D3" w:rsidRPr="001501CF" w:rsidRDefault="00E522D3" w:rsidP="00E74E76">
            <w:pPr>
              <w:spacing w:after="0" w:line="240" w:lineRule="auto"/>
              <w:rPr>
                <w:rFonts w:ascii="Times New Roman" w:hAnsi="Times New Roman" w:cs="Times New Roman"/>
                <w:sz w:val="24"/>
                <w:szCs w:val="24"/>
              </w:rPr>
            </w:pPr>
            <w:proofErr w:type="spellStart"/>
            <w:r w:rsidRPr="001501CF">
              <w:rPr>
                <w:rFonts w:ascii="Times New Roman" w:hAnsi="Times New Roman" w:cs="Times New Roman"/>
                <w:sz w:val="24"/>
                <w:szCs w:val="24"/>
              </w:rPr>
              <w:t>Метание</w:t>
            </w:r>
            <w:proofErr w:type="spellEnd"/>
            <w:r w:rsidRPr="001501CF">
              <w:rPr>
                <w:rFonts w:ascii="Times New Roman" w:hAnsi="Times New Roman" w:cs="Times New Roman"/>
                <w:sz w:val="24"/>
                <w:szCs w:val="24"/>
              </w:rPr>
              <w:t xml:space="preserve"> </w:t>
            </w:r>
            <w:proofErr w:type="spellStart"/>
            <w:r w:rsidRPr="001501CF">
              <w:rPr>
                <w:rFonts w:ascii="Times New Roman" w:hAnsi="Times New Roman" w:cs="Times New Roman"/>
                <w:sz w:val="24"/>
                <w:szCs w:val="24"/>
              </w:rPr>
              <w:t>мяча</w:t>
            </w:r>
            <w:proofErr w:type="spellEnd"/>
            <w:r w:rsidRPr="001501CF">
              <w:rPr>
                <w:rFonts w:ascii="Times New Roman" w:hAnsi="Times New Roman" w:cs="Times New Roman"/>
                <w:sz w:val="24"/>
                <w:szCs w:val="24"/>
              </w:rPr>
              <w:t xml:space="preserve"> </w:t>
            </w:r>
            <w:proofErr w:type="spellStart"/>
            <w:r w:rsidRPr="001501CF">
              <w:rPr>
                <w:rFonts w:ascii="Times New Roman" w:hAnsi="Times New Roman" w:cs="Times New Roman"/>
                <w:sz w:val="24"/>
                <w:szCs w:val="24"/>
              </w:rPr>
              <w:t>весом</w:t>
            </w:r>
            <w:proofErr w:type="spellEnd"/>
            <w:r w:rsidRPr="001501CF">
              <w:rPr>
                <w:rFonts w:ascii="Times New Roman" w:hAnsi="Times New Roman" w:cs="Times New Roman"/>
                <w:sz w:val="24"/>
                <w:szCs w:val="24"/>
              </w:rPr>
              <w:t xml:space="preserve"> 150гр, </w:t>
            </w:r>
          </w:p>
        </w:tc>
        <w:tc>
          <w:tcPr>
            <w:tcW w:w="849" w:type="dxa"/>
          </w:tcPr>
          <w:p w14:paraId="05274D54"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34</w:t>
            </w:r>
          </w:p>
        </w:tc>
        <w:tc>
          <w:tcPr>
            <w:tcW w:w="867" w:type="dxa"/>
          </w:tcPr>
          <w:p w14:paraId="4FCE3C8C"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28</w:t>
            </w:r>
          </w:p>
        </w:tc>
        <w:tc>
          <w:tcPr>
            <w:tcW w:w="868" w:type="dxa"/>
          </w:tcPr>
          <w:p w14:paraId="35F5A711"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25</w:t>
            </w:r>
          </w:p>
        </w:tc>
        <w:tc>
          <w:tcPr>
            <w:tcW w:w="888" w:type="dxa"/>
          </w:tcPr>
          <w:p w14:paraId="2C1719B5"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22</w:t>
            </w:r>
          </w:p>
        </w:tc>
        <w:tc>
          <w:tcPr>
            <w:tcW w:w="867" w:type="dxa"/>
          </w:tcPr>
          <w:p w14:paraId="0D420920"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18</w:t>
            </w:r>
          </w:p>
        </w:tc>
        <w:tc>
          <w:tcPr>
            <w:tcW w:w="856" w:type="dxa"/>
          </w:tcPr>
          <w:p w14:paraId="3964D855" w14:textId="77777777" w:rsidR="00E522D3" w:rsidRPr="001501CF" w:rsidRDefault="00E522D3" w:rsidP="00E74E76">
            <w:pPr>
              <w:spacing w:after="0" w:line="240" w:lineRule="auto"/>
              <w:jc w:val="center"/>
              <w:rPr>
                <w:rFonts w:ascii="Times New Roman" w:hAnsi="Times New Roman" w:cs="Times New Roman"/>
                <w:sz w:val="24"/>
                <w:szCs w:val="24"/>
              </w:rPr>
            </w:pPr>
            <w:r w:rsidRPr="001501CF">
              <w:rPr>
                <w:rFonts w:ascii="Times New Roman" w:hAnsi="Times New Roman" w:cs="Times New Roman"/>
                <w:sz w:val="24"/>
                <w:szCs w:val="24"/>
              </w:rPr>
              <w:t>14</w:t>
            </w:r>
          </w:p>
        </w:tc>
      </w:tr>
      <w:tr w:rsidR="00E522D3" w:rsidRPr="001501CF" w14:paraId="183BA978" w14:textId="77777777" w:rsidTr="00E7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4"/>
        </w:trPr>
        <w:tc>
          <w:tcPr>
            <w:tcW w:w="631" w:type="dxa"/>
          </w:tcPr>
          <w:p w14:paraId="6A6365C4" w14:textId="77777777" w:rsidR="00E522D3" w:rsidRPr="001501CF" w:rsidRDefault="00E522D3" w:rsidP="00E74E76">
            <w:pPr>
              <w:spacing w:after="0" w:line="240" w:lineRule="auto"/>
              <w:ind w:left="72"/>
              <w:jc w:val="center"/>
              <w:outlineLvl w:val="1"/>
              <w:rPr>
                <w:rFonts w:ascii="Times New Roman" w:hAnsi="Times New Roman" w:cs="Times New Roman"/>
                <w:sz w:val="24"/>
                <w:szCs w:val="24"/>
              </w:rPr>
            </w:pPr>
            <w:r w:rsidRPr="001501CF">
              <w:rPr>
                <w:rFonts w:ascii="Times New Roman" w:hAnsi="Times New Roman" w:cs="Times New Roman"/>
                <w:sz w:val="24"/>
                <w:szCs w:val="24"/>
              </w:rPr>
              <w:t>12</w:t>
            </w:r>
          </w:p>
        </w:tc>
        <w:tc>
          <w:tcPr>
            <w:tcW w:w="3661" w:type="dxa"/>
          </w:tcPr>
          <w:p w14:paraId="0243F6EF" w14:textId="77777777" w:rsidR="00E522D3" w:rsidRPr="001501CF" w:rsidRDefault="00E522D3" w:rsidP="00E74E76">
            <w:pPr>
              <w:spacing w:after="0" w:line="240" w:lineRule="auto"/>
              <w:outlineLvl w:val="1"/>
              <w:rPr>
                <w:rFonts w:ascii="Times New Roman" w:hAnsi="Times New Roman" w:cs="Times New Roman"/>
                <w:sz w:val="24"/>
                <w:szCs w:val="24"/>
                <w:lang w:val="ru-RU"/>
              </w:rPr>
            </w:pPr>
            <w:r w:rsidRPr="001501CF">
              <w:rPr>
                <w:rFonts w:ascii="Times New Roman" w:hAnsi="Times New Roman" w:cs="Times New Roman"/>
                <w:sz w:val="24"/>
                <w:szCs w:val="24"/>
                <w:lang w:val="ru-RU"/>
              </w:rPr>
              <w:t xml:space="preserve">Прыжок в длину с разбега, </w:t>
            </w:r>
          </w:p>
        </w:tc>
        <w:tc>
          <w:tcPr>
            <w:tcW w:w="849" w:type="dxa"/>
          </w:tcPr>
          <w:p w14:paraId="0464E36E" w14:textId="77777777" w:rsidR="00E522D3" w:rsidRPr="001501CF" w:rsidRDefault="00E522D3" w:rsidP="00E74E76">
            <w:pPr>
              <w:spacing w:after="0" w:line="240" w:lineRule="auto"/>
              <w:jc w:val="center"/>
              <w:outlineLvl w:val="1"/>
              <w:rPr>
                <w:rFonts w:ascii="Times New Roman" w:hAnsi="Times New Roman" w:cs="Times New Roman"/>
                <w:sz w:val="24"/>
                <w:szCs w:val="24"/>
              </w:rPr>
            </w:pPr>
            <w:r w:rsidRPr="001501CF">
              <w:rPr>
                <w:rFonts w:ascii="Times New Roman" w:hAnsi="Times New Roman" w:cs="Times New Roman"/>
                <w:sz w:val="24"/>
                <w:szCs w:val="24"/>
              </w:rPr>
              <w:t>330</w:t>
            </w:r>
          </w:p>
        </w:tc>
        <w:tc>
          <w:tcPr>
            <w:tcW w:w="867" w:type="dxa"/>
          </w:tcPr>
          <w:p w14:paraId="2D7593B5" w14:textId="77777777" w:rsidR="00E522D3" w:rsidRPr="001501CF" w:rsidRDefault="00E522D3" w:rsidP="00E74E76">
            <w:pPr>
              <w:spacing w:after="0" w:line="240" w:lineRule="auto"/>
              <w:jc w:val="center"/>
              <w:outlineLvl w:val="1"/>
              <w:rPr>
                <w:rFonts w:ascii="Times New Roman" w:hAnsi="Times New Roman" w:cs="Times New Roman"/>
                <w:sz w:val="24"/>
                <w:szCs w:val="24"/>
              </w:rPr>
            </w:pPr>
            <w:r w:rsidRPr="001501CF">
              <w:rPr>
                <w:rFonts w:ascii="Times New Roman" w:hAnsi="Times New Roman" w:cs="Times New Roman"/>
                <w:sz w:val="24"/>
                <w:szCs w:val="24"/>
              </w:rPr>
              <w:t>290</w:t>
            </w:r>
          </w:p>
        </w:tc>
        <w:tc>
          <w:tcPr>
            <w:tcW w:w="868" w:type="dxa"/>
          </w:tcPr>
          <w:p w14:paraId="12B05FB0" w14:textId="77777777" w:rsidR="00E522D3" w:rsidRPr="001501CF" w:rsidRDefault="00E522D3" w:rsidP="00E74E76">
            <w:pPr>
              <w:spacing w:after="0" w:line="240" w:lineRule="auto"/>
              <w:jc w:val="center"/>
              <w:outlineLvl w:val="1"/>
              <w:rPr>
                <w:rFonts w:ascii="Times New Roman" w:hAnsi="Times New Roman" w:cs="Times New Roman"/>
                <w:sz w:val="24"/>
                <w:szCs w:val="24"/>
              </w:rPr>
            </w:pPr>
            <w:r w:rsidRPr="001501CF">
              <w:rPr>
                <w:rFonts w:ascii="Times New Roman" w:hAnsi="Times New Roman" w:cs="Times New Roman"/>
                <w:sz w:val="24"/>
                <w:szCs w:val="24"/>
              </w:rPr>
              <w:t>280</w:t>
            </w:r>
          </w:p>
        </w:tc>
        <w:tc>
          <w:tcPr>
            <w:tcW w:w="888" w:type="dxa"/>
          </w:tcPr>
          <w:p w14:paraId="13539E79" w14:textId="77777777" w:rsidR="00E522D3" w:rsidRPr="001501CF" w:rsidRDefault="00E522D3" w:rsidP="00E74E76">
            <w:pPr>
              <w:spacing w:after="0" w:line="240" w:lineRule="auto"/>
              <w:jc w:val="center"/>
              <w:outlineLvl w:val="1"/>
              <w:rPr>
                <w:rFonts w:ascii="Times New Roman" w:hAnsi="Times New Roman" w:cs="Times New Roman"/>
                <w:sz w:val="24"/>
                <w:szCs w:val="24"/>
              </w:rPr>
            </w:pPr>
            <w:r w:rsidRPr="001501CF">
              <w:rPr>
                <w:rFonts w:ascii="Times New Roman" w:hAnsi="Times New Roman" w:cs="Times New Roman"/>
                <w:sz w:val="24"/>
                <w:szCs w:val="24"/>
              </w:rPr>
              <w:t>300</w:t>
            </w:r>
          </w:p>
        </w:tc>
        <w:tc>
          <w:tcPr>
            <w:tcW w:w="867" w:type="dxa"/>
          </w:tcPr>
          <w:p w14:paraId="09F33448" w14:textId="77777777" w:rsidR="00E522D3" w:rsidRPr="001501CF" w:rsidRDefault="00E522D3" w:rsidP="00E74E76">
            <w:pPr>
              <w:spacing w:after="0" w:line="240" w:lineRule="auto"/>
              <w:jc w:val="center"/>
              <w:outlineLvl w:val="1"/>
              <w:rPr>
                <w:rFonts w:ascii="Times New Roman" w:hAnsi="Times New Roman" w:cs="Times New Roman"/>
                <w:sz w:val="24"/>
                <w:szCs w:val="24"/>
              </w:rPr>
            </w:pPr>
            <w:r w:rsidRPr="001501CF">
              <w:rPr>
                <w:rFonts w:ascii="Times New Roman" w:hAnsi="Times New Roman" w:cs="Times New Roman"/>
                <w:sz w:val="24"/>
                <w:szCs w:val="24"/>
              </w:rPr>
              <w:t>260</w:t>
            </w:r>
          </w:p>
        </w:tc>
        <w:tc>
          <w:tcPr>
            <w:tcW w:w="856" w:type="dxa"/>
          </w:tcPr>
          <w:p w14:paraId="52295F59" w14:textId="77777777" w:rsidR="00E522D3" w:rsidRPr="001501CF" w:rsidRDefault="00E522D3" w:rsidP="00E74E76">
            <w:pPr>
              <w:spacing w:after="0" w:line="240" w:lineRule="auto"/>
              <w:jc w:val="center"/>
              <w:outlineLvl w:val="1"/>
              <w:rPr>
                <w:rFonts w:ascii="Times New Roman" w:hAnsi="Times New Roman" w:cs="Times New Roman"/>
                <w:sz w:val="24"/>
                <w:szCs w:val="24"/>
              </w:rPr>
            </w:pPr>
            <w:r w:rsidRPr="001501CF">
              <w:rPr>
                <w:rFonts w:ascii="Times New Roman" w:hAnsi="Times New Roman" w:cs="Times New Roman"/>
                <w:sz w:val="24"/>
                <w:szCs w:val="24"/>
              </w:rPr>
              <w:t>240</w:t>
            </w:r>
          </w:p>
        </w:tc>
      </w:tr>
    </w:tbl>
    <w:p w14:paraId="43E1315E" w14:textId="77777777" w:rsidR="00E522D3" w:rsidRPr="00E045A3" w:rsidRDefault="00E522D3" w:rsidP="00E045A3">
      <w:pPr>
        <w:snapToGrid w:val="0"/>
        <w:spacing w:line="240" w:lineRule="auto"/>
        <w:ind w:left="360"/>
        <w:jc w:val="center"/>
        <w:rPr>
          <w:rFonts w:ascii="Times New Roman" w:eastAsia="Calibri" w:hAnsi="Times New Roman" w:cs="Times New Roman"/>
          <w:sz w:val="28"/>
          <w:szCs w:val="28"/>
          <w:lang w:val="ru-RU"/>
        </w:rPr>
      </w:pPr>
    </w:p>
    <w:p w14:paraId="312FB5A5" w14:textId="77777777" w:rsidR="007C15D1" w:rsidRDefault="007C15D1">
      <w:pPr>
        <w:tabs>
          <w:tab w:val="left" w:pos="180"/>
        </w:tabs>
        <w:autoSpaceDE w:val="0"/>
        <w:autoSpaceDN w:val="0"/>
        <w:spacing w:before="166" w:after="0" w:line="290" w:lineRule="auto"/>
        <w:rPr>
          <w:rFonts w:ascii="Times New Roman" w:eastAsia="Times New Roman" w:hAnsi="Times New Roman"/>
          <w:color w:val="000000"/>
          <w:sz w:val="24"/>
          <w:lang w:val="ru-RU"/>
        </w:rPr>
      </w:pPr>
    </w:p>
    <w:p w14:paraId="0E585442" w14:textId="77777777" w:rsidR="00E522D3" w:rsidRDefault="00E522D3">
      <w:pPr>
        <w:tabs>
          <w:tab w:val="left" w:pos="180"/>
        </w:tabs>
        <w:autoSpaceDE w:val="0"/>
        <w:autoSpaceDN w:val="0"/>
        <w:spacing w:before="166" w:after="0" w:line="290" w:lineRule="auto"/>
        <w:rPr>
          <w:lang w:val="ru-RU"/>
        </w:rPr>
        <w:sectPr w:rsidR="00E522D3">
          <w:pgSz w:w="11900" w:h="16840"/>
          <w:pgMar w:top="298" w:right="642" w:bottom="452" w:left="666" w:header="720" w:footer="720" w:gutter="0"/>
          <w:cols w:space="720" w:equalWidth="0">
            <w:col w:w="10592" w:space="0"/>
          </w:cols>
          <w:docGrid w:linePitch="360"/>
        </w:sectPr>
      </w:pPr>
    </w:p>
    <w:p w14:paraId="6DA52F3B" w14:textId="77777777" w:rsidR="008A50F5" w:rsidRPr="00EB276D" w:rsidRDefault="00EB276D">
      <w:pPr>
        <w:autoSpaceDE w:val="0"/>
        <w:autoSpaceDN w:val="0"/>
        <w:spacing w:before="262" w:after="0" w:line="230" w:lineRule="auto"/>
        <w:rPr>
          <w:lang w:val="ru-RU"/>
        </w:rPr>
      </w:pPr>
      <w:r w:rsidRPr="00EB276D">
        <w:rPr>
          <w:rFonts w:ascii="Times New Roman" w:eastAsia="Times New Roman" w:hAnsi="Times New Roman"/>
          <w:b/>
          <w:color w:val="000000"/>
          <w:sz w:val="24"/>
          <w:lang w:val="ru-RU"/>
        </w:rPr>
        <w:lastRenderedPageBreak/>
        <w:t>6 КЛАСС</w:t>
      </w:r>
    </w:p>
    <w:p w14:paraId="7511E0AB" w14:textId="77777777" w:rsidR="008A50F5" w:rsidRPr="00EB276D" w:rsidRDefault="00EB276D" w:rsidP="0076013B">
      <w:pPr>
        <w:tabs>
          <w:tab w:val="left" w:pos="180"/>
        </w:tabs>
        <w:autoSpaceDE w:val="0"/>
        <w:autoSpaceDN w:val="0"/>
        <w:spacing w:before="166" w:after="0" w:line="281" w:lineRule="auto"/>
        <w:ind w:right="144"/>
        <w:rPr>
          <w:lang w:val="ru-RU"/>
        </w:rPr>
      </w:pPr>
      <w:r w:rsidRPr="00EB276D">
        <w:rPr>
          <w:lang w:val="ru-RU"/>
        </w:rPr>
        <w:tab/>
      </w:r>
      <w:r w:rsidRPr="00EB276D">
        <w:rPr>
          <w:rFonts w:ascii="Times New Roman" w:eastAsia="Times New Roman" w:hAnsi="Times New Roman"/>
          <w:color w:val="000000"/>
          <w:sz w:val="24"/>
          <w:lang w:val="ru-RU"/>
        </w:rPr>
        <w:t xml:space="preserve">К концу обучения </w:t>
      </w:r>
      <w:r w:rsidRPr="00EB276D">
        <w:rPr>
          <w:rFonts w:ascii="Times New Roman" w:eastAsia="Times New Roman" w:hAnsi="Times New Roman"/>
          <w:b/>
          <w:color w:val="000000"/>
          <w:sz w:val="24"/>
          <w:lang w:val="ru-RU"/>
        </w:rPr>
        <w:t>в 6 классе</w:t>
      </w:r>
      <w:r w:rsidRPr="00EB276D">
        <w:rPr>
          <w:rFonts w:ascii="Times New Roman" w:eastAsia="Times New Roman" w:hAnsi="Times New Roman"/>
          <w:color w:val="000000"/>
          <w:sz w:val="24"/>
          <w:lang w:val="ru-RU"/>
        </w:rPr>
        <w:t xml:space="preserve"> обучающийся научится: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r w:rsidRPr="00EB276D">
        <w:rPr>
          <w:lang w:val="ru-RU"/>
        </w:rPr>
        <w:br/>
      </w:r>
      <w:r w:rsidRPr="00EB276D">
        <w:rPr>
          <w:lang w:val="ru-RU"/>
        </w:rPr>
        <w:tab/>
      </w:r>
      <w:r w:rsidRPr="00EB276D">
        <w:rPr>
          <w:rFonts w:ascii="Times New Roman" w:eastAsia="Times New Roman" w:hAnsi="Times New Roman"/>
          <w:color w:val="000000"/>
          <w:sz w:val="24"/>
          <w:lang w:val="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14:paraId="49E4F23D" w14:textId="77777777" w:rsidR="008A50F5" w:rsidRDefault="00EB276D">
      <w:pPr>
        <w:tabs>
          <w:tab w:val="left" w:pos="180"/>
        </w:tabs>
        <w:autoSpaceDE w:val="0"/>
        <w:autoSpaceDN w:val="0"/>
        <w:spacing w:after="0" w:line="290" w:lineRule="auto"/>
        <w:rPr>
          <w:rFonts w:ascii="Times New Roman" w:eastAsia="Times New Roman" w:hAnsi="Times New Roman"/>
          <w:color w:val="000000"/>
          <w:sz w:val="24"/>
          <w:lang w:val="ru-RU"/>
        </w:rPr>
      </w:pPr>
      <w:r w:rsidRPr="00EB276D">
        <w:rPr>
          <w:lang w:val="ru-RU"/>
        </w:rPr>
        <w:tab/>
      </w:r>
      <w:r w:rsidRPr="00EB276D">
        <w:rPr>
          <w:rFonts w:ascii="Times New Roman" w:eastAsia="Times New Roman" w:hAnsi="Times New Roman"/>
          <w:color w:val="000000"/>
          <w:sz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EB276D">
        <w:rPr>
          <w:rFonts w:ascii="Times New Roman" w:eastAsia="Times New Roman" w:hAnsi="Times New Roman"/>
          <w:color w:val="000000"/>
          <w:sz w:val="24"/>
          <w:lang w:val="ru-RU"/>
        </w:rPr>
        <w:t>физкультпауз</w:t>
      </w:r>
      <w:proofErr w:type="spellEnd"/>
      <w:r w:rsidRPr="00EB276D">
        <w:rPr>
          <w:rFonts w:ascii="Times New Roman" w:eastAsia="Times New Roman" w:hAnsi="Times New Roman"/>
          <w:color w:val="000000"/>
          <w:sz w:val="24"/>
          <w:lang w:val="ru-RU"/>
        </w:rPr>
        <w:t xml:space="preserve"> для оптимизации работоспособности и снятия мышечного утомления в режиме учебной деятельности;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r w:rsidRPr="00EB276D">
        <w:rPr>
          <w:lang w:val="ru-RU"/>
        </w:rPr>
        <w:tab/>
      </w:r>
      <w:r w:rsidRPr="00EB276D">
        <w:rPr>
          <w:rFonts w:ascii="Times New Roman" w:eastAsia="Times New Roman" w:hAnsi="Times New Roman"/>
          <w:color w:val="000000"/>
          <w:sz w:val="24"/>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передвижение на лыжах одновременным одношажным ходом, наблюдать и </w:t>
      </w:r>
      <w:r w:rsidRPr="00EB276D">
        <w:rPr>
          <w:lang w:val="ru-RU"/>
        </w:rPr>
        <w:br/>
      </w:r>
      <w:r w:rsidRPr="00EB276D">
        <w:rPr>
          <w:rFonts w:ascii="Times New Roman" w:eastAsia="Times New Roman" w:hAnsi="Times New Roman"/>
          <w:color w:val="000000"/>
          <w:sz w:val="24"/>
          <w:lang w:val="ru-RU"/>
        </w:rPr>
        <w:t xml:space="preserve">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 </w:t>
      </w:r>
      <w:r w:rsidRPr="00EB276D">
        <w:rPr>
          <w:lang w:val="ru-RU"/>
        </w:rPr>
        <w:tab/>
      </w:r>
      <w:r w:rsidRPr="00EB276D">
        <w:rPr>
          <w:rFonts w:ascii="Times New Roman" w:eastAsia="Times New Roman" w:hAnsi="Times New Roman"/>
          <w:color w:val="000000"/>
          <w:sz w:val="24"/>
          <w:lang w:val="ru-RU"/>
        </w:rPr>
        <w:t xml:space="preserve">выполнять правила и демонстрировать технические действия в спортивных играх: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r w:rsidRPr="00EB276D">
        <w:rPr>
          <w:lang w:val="ru-RU"/>
        </w:rPr>
        <w:br/>
      </w:r>
      <w:r w:rsidRPr="00EB276D">
        <w:rPr>
          <w:lang w:val="ru-RU"/>
        </w:rPr>
        <w:tab/>
      </w:r>
      <w:r w:rsidRPr="00EB276D">
        <w:rPr>
          <w:rFonts w:ascii="Times New Roman" w:eastAsia="Times New Roman" w:hAnsi="Times New Roman"/>
          <w:color w:val="000000"/>
          <w:sz w:val="24"/>
          <w:lang w:val="ru-RU"/>
        </w:rPr>
        <w:t>волейбол (приём и передача мяча двумя руками снизу и сверху в разные зоны площадки соперника; использование разучен​</w:t>
      </w:r>
      <w:proofErr w:type="spellStart"/>
      <w:r w:rsidRPr="00EB276D">
        <w:rPr>
          <w:rFonts w:ascii="Times New Roman" w:eastAsia="Times New Roman" w:hAnsi="Times New Roman"/>
          <w:color w:val="000000"/>
          <w:sz w:val="24"/>
          <w:lang w:val="ru-RU"/>
        </w:rPr>
        <w:t>ных</w:t>
      </w:r>
      <w:proofErr w:type="spellEnd"/>
      <w:r w:rsidRPr="00EB276D">
        <w:rPr>
          <w:rFonts w:ascii="Times New Roman" w:eastAsia="Times New Roman" w:hAnsi="Times New Roman"/>
          <w:color w:val="000000"/>
          <w:sz w:val="24"/>
          <w:lang w:val="ru-RU"/>
        </w:rPr>
        <w:t xml:space="preserve"> технических действий в условиях игровой деятельности);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w:t>
      </w:r>
      <w:r w:rsidRPr="00EB276D">
        <w:rPr>
          <w:lang w:val="ru-RU"/>
        </w:rPr>
        <w:br/>
      </w:r>
      <w:r w:rsidRPr="00EB276D">
        <w:rPr>
          <w:lang w:val="ru-RU"/>
        </w:rPr>
        <w:tab/>
      </w:r>
      <w:r w:rsidRPr="00EB276D">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F2DDA36" w14:textId="77777777" w:rsidR="004B6C10" w:rsidRDefault="004B6C10">
      <w:pPr>
        <w:tabs>
          <w:tab w:val="left" w:pos="180"/>
        </w:tabs>
        <w:autoSpaceDE w:val="0"/>
        <w:autoSpaceDN w:val="0"/>
        <w:spacing w:after="0" w:line="290" w:lineRule="auto"/>
        <w:rPr>
          <w:rFonts w:ascii="Times New Roman" w:eastAsia="Times New Roman" w:hAnsi="Times New Roman"/>
          <w:color w:val="000000"/>
          <w:sz w:val="24"/>
          <w:lang w:val="ru-RU"/>
        </w:rPr>
      </w:pPr>
    </w:p>
    <w:p w14:paraId="4D193178" w14:textId="77777777" w:rsidR="00E522D3" w:rsidRDefault="00E522D3">
      <w:pPr>
        <w:tabs>
          <w:tab w:val="left" w:pos="180"/>
        </w:tabs>
        <w:autoSpaceDE w:val="0"/>
        <w:autoSpaceDN w:val="0"/>
        <w:spacing w:after="0" w:line="290" w:lineRule="auto"/>
        <w:rPr>
          <w:rFonts w:ascii="Times New Roman" w:eastAsia="Times New Roman" w:hAnsi="Times New Roman"/>
          <w:color w:val="000000"/>
          <w:sz w:val="24"/>
          <w:lang w:val="ru-RU"/>
        </w:rPr>
      </w:pPr>
    </w:p>
    <w:p w14:paraId="5A8B9924" w14:textId="77777777" w:rsidR="00E522D3" w:rsidRDefault="00E522D3">
      <w:pPr>
        <w:tabs>
          <w:tab w:val="left" w:pos="180"/>
        </w:tabs>
        <w:autoSpaceDE w:val="0"/>
        <w:autoSpaceDN w:val="0"/>
        <w:spacing w:after="0" w:line="290" w:lineRule="auto"/>
        <w:rPr>
          <w:rFonts w:ascii="Times New Roman" w:eastAsia="Times New Roman" w:hAnsi="Times New Roman"/>
          <w:color w:val="000000"/>
          <w:sz w:val="24"/>
          <w:lang w:val="ru-RU"/>
        </w:rPr>
      </w:pPr>
    </w:p>
    <w:p w14:paraId="387EDE09" w14:textId="77777777" w:rsidR="00E522D3" w:rsidRDefault="00E522D3">
      <w:pPr>
        <w:tabs>
          <w:tab w:val="left" w:pos="180"/>
        </w:tabs>
        <w:autoSpaceDE w:val="0"/>
        <w:autoSpaceDN w:val="0"/>
        <w:spacing w:after="0" w:line="290" w:lineRule="auto"/>
        <w:rPr>
          <w:rFonts w:ascii="Times New Roman" w:eastAsia="Times New Roman" w:hAnsi="Times New Roman"/>
          <w:color w:val="000000"/>
          <w:sz w:val="24"/>
          <w:lang w:val="ru-RU"/>
        </w:rPr>
      </w:pPr>
    </w:p>
    <w:p w14:paraId="7618BE95" w14:textId="77777777" w:rsidR="00E522D3" w:rsidRDefault="00E522D3">
      <w:pPr>
        <w:tabs>
          <w:tab w:val="left" w:pos="180"/>
        </w:tabs>
        <w:autoSpaceDE w:val="0"/>
        <w:autoSpaceDN w:val="0"/>
        <w:spacing w:after="0" w:line="290" w:lineRule="auto"/>
        <w:rPr>
          <w:rFonts w:ascii="Times New Roman" w:eastAsia="Times New Roman" w:hAnsi="Times New Roman"/>
          <w:color w:val="000000"/>
          <w:sz w:val="24"/>
          <w:lang w:val="ru-RU"/>
        </w:rPr>
      </w:pPr>
    </w:p>
    <w:p w14:paraId="2E5446A0" w14:textId="77777777" w:rsidR="00E522D3" w:rsidRDefault="00E522D3">
      <w:pPr>
        <w:tabs>
          <w:tab w:val="left" w:pos="180"/>
        </w:tabs>
        <w:autoSpaceDE w:val="0"/>
        <w:autoSpaceDN w:val="0"/>
        <w:spacing w:after="0" w:line="290" w:lineRule="auto"/>
        <w:rPr>
          <w:rFonts w:ascii="Times New Roman" w:eastAsia="Times New Roman" w:hAnsi="Times New Roman"/>
          <w:color w:val="000000"/>
          <w:sz w:val="24"/>
          <w:lang w:val="ru-RU"/>
        </w:rPr>
      </w:pPr>
    </w:p>
    <w:p w14:paraId="72264290" w14:textId="77777777" w:rsidR="00E522D3" w:rsidRDefault="00E522D3">
      <w:pPr>
        <w:tabs>
          <w:tab w:val="left" w:pos="180"/>
        </w:tabs>
        <w:autoSpaceDE w:val="0"/>
        <w:autoSpaceDN w:val="0"/>
        <w:spacing w:after="0" w:line="290" w:lineRule="auto"/>
        <w:rPr>
          <w:rFonts w:ascii="Times New Roman" w:eastAsia="Times New Roman" w:hAnsi="Times New Roman"/>
          <w:color w:val="000000"/>
          <w:sz w:val="24"/>
          <w:lang w:val="ru-RU"/>
        </w:rPr>
      </w:pPr>
    </w:p>
    <w:p w14:paraId="40D4715E" w14:textId="77777777" w:rsidR="00E522D3" w:rsidRDefault="00E522D3">
      <w:pPr>
        <w:tabs>
          <w:tab w:val="left" w:pos="180"/>
        </w:tabs>
        <w:autoSpaceDE w:val="0"/>
        <w:autoSpaceDN w:val="0"/>
        <w:spacing w:after="0" w:line="290" w:lineRule="auto"/>
        <w:rPr>
          <w:rFonts w:ascii="Times New Roman" w:eastAsia="Times New Roman" w:hAnsi="Times New Roman"/>
          <w:color w:val="000000"/>
          <w:sz w:val="24"/>
          <w:lang w:val="ru-RU"/>
        </w:rPr>
      </w:pPr>
    </w:p>
    <w:p w14:paraId="310E0215" w14:textId="77777777" w:rsidR="00E522D3" w:rsidRDefault="00E522D3">
      <w:pPr>
        <w:tabs>
          <w:tab w:val="left" w:pos="180"/>
        </w:tabs>
        <w:autoSpaceDE w:val="0"/>
        <w:autoSpaceDN w:val="0"/>
        <w:spacing w:after="0" w:line="290" w:lineRule="auto"/>
        <w:rPr>
          <w:rFonts w:ascii="Times New Roman" w:eastAsia="Times New Roman" w:hAnsi="Times New Roman"/>
          <w:color w:val="000000"/>
          <w:sz w:val="24"/>
          <w:lang w:val="ru-RU"/>
        </w:rPr>
      </w:pPr>
    </w:p>
    <w:p w14:paraId="0172BECB" w14:textId="77777777" w:rsidR="00E522D3" w:rsidRDefault="00E522D3">
      <w:pPr>
        <w:tabs>
          <w:tab w:val="left" w:pos="180"/>
        </w:tabs>
        <w:autoSpaceDE w:val="0"/>
        <w:autoSpaceDN w:val="0"/>
        <w:spacing w:after="0" w:line="290" w:lineRule="auto"/>
        <w:rPr>
          <w:rFonts w:ascii="Times New Roman" w:eastAsia="Times New Roman" w:hAnsi="Times New Roman"/>
          <w:color w:val="000000"/>
          <w:sz w:val="24"/>
          <w:lang w:val="ru-RU"/>
        </w:rPr>
      </w:pPr>
    </w:p>
    <w:p w14:paraId="2A0E1916" w14:textId="77777777" w:rsidR="004B6C10" w:rsidRPr="004B6C10" w:rsidRDefault="004B6C10" w:rsidP="004B6C10">
      <w:pPr>
        <w:snapToGrid w:val="0"/>
        <w:spacing w:before="240" w:after="0" w:line="240" w:lineRule="auto"/>
        <w:ind w:left="360"/>
        <w:jc w:val="center"/>
        <w:rPr>
          <w:rFonts w:ascii="Times New Roman" w:eastAsia="Calibri" w:hAnsi="Times New Roman" w:cs="Times New Roman"/>
          <w:sz w:val="28"/>
          <w:szCs w:val="28"/>
          <w:lang w:val="ru-RU"/>
        </w:rPr>
      </w:pPr>
      <w:r w:rsidRPr="004B6C10">
        <w:rPr>
          <w:rFonts w:ascii="Times New Roman" w:eastAsia="Calibri" w:hAnsi="Times New Roman" w:cs="Times New Roman"/>
          <w:sz w:val="28"/>
          <w:szCs w:val="28"/>
          <w:lang w:val="ru-RU"/>
        </w:rPr>
        <w:lastRenderedPageBreak/>
        <w:t>Критерии и нормы оценок по физической культуре</w:t>
      </w:r>
    </w:p>
    <w:p w14:paraId="79E52254" w14:textId="77777777" w:rsidR="004B6C10" w:rsidRPr="004B6C10" w:rsidRDefault="004B6C10" w:rsidP="004B6C10">
      <w:pPr>
        <w:snapToGrid w:val="0"/>
        <w:spacing w:line="240" w:lineRule="auto"/>
        <w:ind w:left="360"/>
        <w:jc w:val="center"/>
        <w:rPr>
          <w:rFonts w:ascii="Times New Roman" w:eastAsia="Calibri" w:hAnsi="Times New Roman" w:cs="Times New Roman"/>
          <w:sz w:val="28"/>
          <w:szCs w:val="28"/>
          <w:lang w:val="ru-RU"/>
        </w:rPr>
      </w:pPr>
      <w:r w:rsidRPr="004B6C10">
        <w:rPr>
          <w:rFonts w:ascii="Times New Roman" w:eastAsia="Calibri" w:hAnsi="Times New Roman" w:cs="Times New Roman"/>
          <w:sz w:val="28"/>
          <w:szCs w:val="28"/>
          <w:lang w:val="ru-RU"/>
        </w:rPr>
        <w:t>для учащихся 6-х классов</w:t>
      </w:r>
    </w:p>
    <w:p w14:paraId="6662E4D7" w14:textId="77777777" w:rsidR="004B6C10" w:rsidRDefault="004B6C10">
      <w:pPr>
        <w:tabs>
          <w:tab w:val="left" w:pos="180"/>
        </w:tabs>
        <w:autoSpaceDE w:val="0"/>
        <w:autoSpaceDN w:val="0"/>
        <w:spacing w:after="0" w:line="290" w:lineRule="auto"/>
        <w:rPr>
          <w:rFonts w:ascii="Times New Roman" w:eastAsia="Times New Roman" w:hAnsi="Times New Roman"/>
          <w:color w:val="000000"/>
          <w:sz w:val="24"/>
          <w:lang w:val="ru-RU"/>
        </w:rPr>
      </w:pPr>
    </w:p>
    <w:tbl>
      <w:tblPr>
        <w:tblW w:w="0" w:type="auto"/>
        <w:tblInd w:w="531" w:type="dxa"/>
        <w:tblLayout w:type="fixed"/>
        <w:tblCellMar>
          <w:left w:w="0" w:type="dxa"/>
          <w:right w:w="0" w:type="dxa"/>
        </w:tblCellMar>
        <w:tblLook w:val="04A0" w:firstRow="1" w:lastRow="0" w:firstColumn="1" w:lastColumn="0" w:noHBand="0" w:noVBand="1"/>
      </w:tblPr>
      <w:tblGrid>
        <w:gridCol w:w="3627"/>
        <w:gridCol w:w="1148"/>
        <w:gridCol w:w="1006"/>
        <w:gridCol w:w="1005"/>
        <w:gridCol w:w="860"/>
        <w:gridCol w:w="1006"/>
        <w:gridCol w:w="857"/>
      </w:tblGrid>
      <w:tr w:rsidR="004B6C10" w:rsidRPr="001501CF" w14:paraId="047DA60C" w14:textId="77777777" w:rsidTr="004B6C10">
        <w:trPr>
          <w:trHeight w:val="251"/>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F1F91F" w14:textId="77777777" w:rsidR="004B6C10" w:rsidRPr="001501CF" w:rsidRDefault="004B6C10" w:rsidP="004B6C10">
            <w:pPr>
              <w:spacing w:line="240" w:lineRule="auto"/>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Контрольные упражнения</w:t>
            </w:r>
          </w:p>
        </w:tc>
        <w:tc>
          <w:tcPr>
            <w:tcW w:w="588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EF257B" w14:textId="77777777" w:rsidR="004B6C10" w:rsidRPr="001501CF" w:rsidRDefault="004B6C10" w:rsidP="004B6C10">
            <w:pPr>
              <w:spacing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Показатели</w:t>
            </w:r>
          </w:p>
        </w:tc>
      </w:tr>
      <w:tr w:rsidR="004B6C10" w:rsidRPr="001501CF" w14:paraId="2902F329" w14:textId="77777777" w:rsidTr="004B6C10">
        <w:trPr>
          <w:trHeight w:val="357"/>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57BCF9" w14:textId="77777777" w:rsidR="004B6C10" w:rsidRPr="001501CF" w:rsidRDefault="004B6C10" w:rsidP="004B6C10">
            <w:pPr>
              <w:spacing w:after="0" w:line="240" w:lineRule="auto"/>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Учащиеся</w:t>
            </w:r>
          </w:p>
        </w:tc>
        <w:tc>
          <w:tcPr>
            <w:tcW w:w="315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F99983"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Мальчики</w:t>
            </w:r>
          </w:p>
        </w:tc>
        <w:tc>
          <w:tcPr>
            <w:tcW w:w="27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83167F"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Девочки</w:t>
            </w:r>
          </w:p>
        </w:tc>
      </w:tr>
      <w:tr w:rsidR="004B6C10" w:rsidRPr="001501CF" w14:paraId="0C7376F3" w14:textId="77777777" w:rsidTr="004B6C10">
        <w:trPr>
          <w:trHeight w:val="357"/>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372A75" w14:textId="77777777" w:rsidR="004B6C10" w:rsidRPr="001501CF" w:rsidRDefault="004B6C10" w:rsidP="004B6C10">
            <w:pPr>
              <w:spacing w:after="0" w:line="240" w:lineRule="auto"/>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Оценка</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64BE0A"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w:t>
            </w:r>
            <w:smartTag w:uri="urn:schemas-microsoft-com:office:smarttags" w:element="metricconverter">
              <w:smartTagPr>
                <w:attr w:name="ProductID" w:val="5”"/>
              </w:smartTagPr>
              <w:r w:rsidRPr="001501CF">
                <w:rPr>
                  <w:rFonts w:ascii="Times New Roman" w:eastAsia="Times New Roman" w:hAnsi="Times New Roman" w:cs="Times New Roman"/>
                  <w:bCs/>
                  <w:sz w:val="24"/>
                  <w:szCs w:val="24"/>
                  <w:lang w:val="ru-RU" w:eastAsia="ru-RU"/>
                </w:rPr>
                <w:t>5”</w:t>
              </w:r>
            </w:smartTag>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DB896E"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w:t>
            </w:r>
            <w:smartTag w:uri="urn:schemas-microsoft-com:office:smarttags" w:element="metricconverter">
              <w:smartTagPr>
                <w:attr w:name="ProductID" w:val="4”"/>
              </w:smartTagPr>
              <w:r w:rsidRPr="001501CF">
                <w:rPr>
                  <w:rFonts w:ascii="Times New Roman" w:eastAsia="Times New Roman" w:hAnsi="Times New Roman" w:cs="Times New Roman"/>
                  <w:bCs/>
                  <w:sz w:val="24"/>
                  <w:szCs w:val="24"/>
                  <w:lang w:val="ru-RU" w:eastAsia="ru-RU"/>
                </w:rPr>
                <w:t>4”</w:t>
              </w:r>
            </w:smartTag>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342E48"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w:t>
            </w:r>
            <w:smartTag w:uri="urn:schemas-microsoft-com:office:smarttags" w:element="metricconverter">
              <w:smartTagPr>
                <w:attr w:name="ProductID" w:val="3”"/>
              </w:smartTagPr>
              <w:r w:rsidRPr="001501CF">
                <w:rPr>
                  <w:rFonts w:ascii="Times New Roman" w:eastAsia="Times New Roman" w:hAnsi="Times New Roman" w:cs="Times New Roman"/>
                  <w:bCs/>
                  <w:sz w:val="24"/>
                  <w:szCs w:val="24"/>
                  <w:lang w:val="ru-RU" w:eastAsia="ru-RU"/>
                </w:rPr>
                <w:t>3”</w:t>
              </w:r>
            </w:smartTag>
          </w:p>
        </w:tc>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E05A98"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w:t>
            </w:r>
            <w:smartTag w:uri="urn:schemas-microsoft-com:office:smarttags" w:element="metricconverter">
              <w:smartTagPr>
                <w:attr w:name="ProductID" w:val="5”"/>
              </w:smartTagPr>
              <w:r w:rsidRPr="001501CF">
                <w:rPr>
                  <w:rFonts w:ascii="Times New Roman" w:eastAsia="Times New Roman" w:hAnsi="Times New Roman" w:cs="Times New Roman"/>
                  <w:bCs/>
                  <w:sz w:val="24"/>
                  <w:szCs w:val="24"/>
                  <w:lang w:val="ru-RU" w:eastAsia="ru-RU"/>
                </w:rPr>
                <w:t>5”</w:t>
              </w:r>
            </w:smartTag>
          </w:p>
        </w:tc>
        <w:tc>
          <w:tcPr>
            <w:tcW w:w="10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A005C46"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w:t>
            </w:r>
            <w:smartTag w:uri="urn:schemas-microsoft-com:office:smarttags" w:element="metricconverter">
              <w:smartTagPr>
                <w:attr w:name="ProductID" w:val="4”"/>
              </w:smartTagPr>
              <w:r w:rsidRPr="001501CF">
                <w:rPr>
                  <w:rFonts w:ascii="Times New Roman" w:eastAsia="Times New Roman" w:hAnsi="Times New Roman" w:cs="Times New Roman"/>
                  <w:bCs/>
                  <w:sz w:val="24"/>
                  <w:szCs w:val="24"/>
                  <w:lang w:val="ru-RU" w:eastAsia="ru-RU"/>
                </w:rPr>
                <w:t>4”</w:t>
              </w:r>
            </w:smartTag>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AE0C85E"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w:t>
            </w:r>
            <w:smartTag w:uri="urn:schemas-microsoft-com:office:smarttags" w:element="metricconverter">
              <w:smartTagPr>
                <w:attr w:name="ProductID" w:val="3”"/>
              </w:smartTagPr>
              <w:r w:rsidRPr="001501CF">
                <w:rPr>
                  <w:rFonts w:ascii="Times New Roman" w:eastAsia="Times New Roman" w:hAnsi="Times New Roman" w:cs="Times New Roman"/>
                  <w:bCs/>
                  <w:sz w:val="24"/>
                  <w:szCs w:val="24"/>
                  <w:lang w:val="ru-RU" w:eastAsia="ru-RU"/>
                </w:rPr>
                <w:t>3”</w:t>
              </w:r>
            </w:smartTag>
          </w:p>
        </w:tc>
      </w:tr>
      <w:tr w:rsidR="004B6C10" w:rsidRPr="001501CF" w14:paraId="4CE7F5B2" w14:textId="77777777" w:rsidTr="004B6C10">
        <w:trPr>
          <w:trHeight w:val="338"/>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A6EF9D" w14:textId="77777777" w:rsidR="004B6C10" w:rsidRPr="001501CF" w:rsidRDefault="004B6C10" w:rsidP="004B6C10">
            <w:pPr>
              <w:spacing w:after="0" w:line="240" w:lineRule="auto"/>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Челночный бег 4</w:t>
            </w:r>
            <w:r w:rsidRPr="001501CF">
              <w:rPr>
                <w:rFonts w:ascii="Times New Roman" w:eastAsia="Times New Roman" w:hAnsi="Times New Roman" w:cs="Times New Roman"/>
                <w:bCs/>
                <w:sz w:val="24"/>
                <w:szCs w:val="24"/>
                <w:lang w:eastAsia="ru-RU"/>
              </w:rPr>
              <w:t>x</w:t>
            </w:r>
            <w:proofErr w:type="gramStart"/>
            <w:r w:rsidRPr="001501CF">
              <w:rPr>
                <w:rFonts w:ascii="Times New Roman" w:eastAsia="Times New Roman" w:hAnsi="Times New Roman" w:cs="Times New Roman"/>
                <w:bCs/>
                <w:sz w:val="24"/>
                <w:szCs w:val="24"/>
                <w:lang w:val="ru-RU" w:eastAsia="ru-RU"/>
              </w:rPr>
              <w:t>9  м</w:t>
            </w:r>
            <w:proofErr w:type="gramEnd"/>
            <w:r w:rsidRPr="001501CF">
              <w:rPr>
                <w:rFonts w:ascii="Times New Roman" w:eastAsia="Times New Roman" w:hAnsi="Times New Roman" w:cs="Times New Roman"/>
                <w:bCs/>
                <w:sz w:val="24"/>
                <w:szCs w:val="24"/>
                <w:lang w:val="ru-RU" w:eastAsia="ru-RU"/>
              </w:rPr>
              <w:t>, сек</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4341BC"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10,0</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DB21F"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10,5</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E72D86"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11,5</w:t>
            </w:r>
          </w:p>
        </w:tc>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A347D"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10,3</w:t>
            </w:r>
          </w:p>
        </w:tc>
        <w:tc>
          <w:tcPr>
            <w:tcW w:w="10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A4C6BD6"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10,7</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40D1D512"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11,5</w:t>
            </w:r>
          </w:p>
        </w:tc>
      </w:tr>
      <w:tr w:rsidR="004B6C10" w:rsidRPr="001501CF" w14:paraId="523189FD" w14:textId="77777777" w:rsidTr="004B6C10">
        <w:trPr>
          <w:trHeight w:val="293"/>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C9858D" w14:textId="77777777" w:rsidR="004B6C10" w:rsidRPr="001501CF" w:rsidRDefault="004B6C10" w:rsidP="004B6C10">
            <w:pPr>
              <w:spacing w:after="0" w:line="240" w:lineRule="auto"/>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 xml:space="preserve">Бег </w:t>
            </w:r>
            <w:smartTag w:uri="urn:schemas-microsoft-com:office:smarttags" w:element="metricconverter">
              <w:smartTagPr>
                <w:attr w:name="ProductID" w:val="30 м"/>
              </w:smartTagPr>
              <w:r w:rsidRPr="001501CF">
                <w:rPr>
                  <w:rFonts w:ascii="Times New Roman" w:eastAsia="Times New Roman" w:hAnsi="Times New Roman" w:cs="Times New Roman"/>
                  <w:bCs/>
                  <w:sz w:val="24"/>
                  <w:szCs w:val="24"/>
                  <w:lang w:val="ru-RU" w:eastAsia="ru-RU"/>
                </w:rPr>
                <w:t>30 м</w:t>
              </w:r>
            </w:smartTag>
            <w:r w:rsidRPr="001501CF">
              <w:rPr>
                <w:rFonts w:ascii="Times New Roman" w:eastAsia="Times New Roman" w:hAnsi="Times New Roman" w:cs="Times New Roman"/>
                <w:bCs/>
                <w:sz w:val="24"/>
                <w:szCs w:val="24"/>
                <w:lang w:val="ru-RU" w:eastAsia="ru-RU"/>
              </w:rPr>
              <w:t>, секунд</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1574E6"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5,5</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326D01"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5,8</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8C83DA"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6,2</w:t>
            </w:r>
          </w:p>
        </w:tc>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AAF66C"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5,8</w:t>
            </w:r>
          </w:p>
        </w:tc>
        <w:tc>
          <w:tcPr>
            <w:tcW w:w="10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CBC57DE"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6,1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00838FD5"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6,5</w:t>
            </w:r>
          </w:p>
        </w:tc>
      </w:tr>
      <w:tr w:rsidR="004B6C10" w:rsidRPr="001501CF" w14:paraId="3DB7DE04" w14:textId="77777777" w:rsidTr="004B6C10">
        <w:trPr>
          <w:trHeight w:val="423"/>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877DCF" w14:textId="77777777" w:rsidR="004B6C10" w:rsidRPr="001501CF" w:rsidRDefault="004B6C10" w:rsidP="004B6C10">
            <w:pPr>
              <w:spacing w:after="0" w:line="240" w:lineRule="auto"/>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Бег 1000м - мальчики, мин 500м - девочки, мин</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25DC4"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4,20</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0413CD"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4,45</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787305"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5,15</w:t>
            </w:r>
          </w:p>
        </w:tc>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E14E99"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2,22</w:t>
            </w:r>
          </w:p>
        </w:tc>
        <w:tc>
          <w:tcPr>
            <w:tcW w:w="10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E911DDF"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2,55</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33C921"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2,80</w:t>
            </w:r>
          </w:p>
        </w:tc>
      </w:tr>
      <w:tr w:rsidR="004B6C10" w:rsidRPr="001501CF" w14:paraId="6B7F28B8" w14:textId="77777777" w:rsidTr="004B6C10">
        <w:trPr>
          <w:trHeight w:val="357"/>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CD0FED" w14:textId="77777777" w:rsidR="004B6C10" w:rsidRPr="001501CF" w:rsidRDefault="004B6C10" w:rsidP="004B6C10">
            <w:pPr>
              <w:spacing w:after="0" w:line="240" w:lineRule="auto"/>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 xml:space="preserve">Бег </w:t>
            </w:r>
            <w:smartTag w:uri="urn:schemas-microsoft-com:office:smarttags" w:element="metricconverter">
              <w:smartTagPr>
                <w:attr w:name="ProductID" w:val="2000 м"/>
              </w:smartTagPr>
              <w:r w:rsidRPr="001501CF">
                <w:rPr>
                  <w:rFonts w:ascii="Times New Roman" w:eastAsia="Times New Roman" w:hAnsi="Times New Roman" w:cs="Times New Roman"/>
                  <w:bCs/>
                  <w:sz w:val="24"/>
                  <w:szCs w:val="24"/>
                  <w:lang w:val="ru-RU" w:eastAsia="ru-RU"/>
                </w:rPr>
                <w:t>2000 м</w:t>
              </w:r>
            </w:smartTag>
            <w:r w:rsidRPr="001501CF">
              <w:rPr>
                <w:rFonts w:ascii="Times New Roman" w:eastAsia="Times New Roman" w:hAnsi="Times New Roman" w:cs="Times New Roman"/>
                <w:bCs/>
                <w:sz w:val="24"/>
                <w:szCs w:val="24"/>
                <w:lang w:val="ru-RU" w:eastAsia="ru-RU"/>
              </w:rPr>
              <w:t>, мин</w:t>
            </w:r>
          </w:p>
        </w:tc>
        <w:tc>
          <w:tcPr>
            <w:tcW w:w="315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E8D415"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Без учета времени</w:t>
            </w:r>
          </w:p>
        </w:tc>
        <w:tc>
          <w:tcPr>
            <w:tcW w:w="27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1D136D"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p>
        </w:tc>
      </w:tr>
      <w:tr w:rsidR="004B6C10" w:rsidRPr="001501CF" w14:paraId="1F88B48F" w14:textId="77777777" w:rsidTr="004B6C10">
        <w:trPr>
          <w:trHeight w:val="471"/>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9F8E2" w14:textId="77777777" w:rsidR="004B6C10" w:rsidRPr="001501CF" w:rsidRDefault="004B6C10" w:rsidP="004B6C10">
            <w:pPr>
              <w:spacing w:after="0" w:line="240" w:lineRule="auto"/>
              <w:rPr>
                <w:rFonts w:ascii="Times New Roman" w:eastAsia="Times New Roman" w:hAnsi="Times New Roman" w:cs="Times New Roman"/>
                <w:sz w:val="24"/>
                <w:szCs w:val="24"/>
                <w:lang w:val="ru-RU" w:eastAsia="ru-RU"/>
              </w:rPr>
            </w:pPr>
            <w:proofErr w:type="gramStart"/>
            <w:r w:rsidRPr="001501CF">
              <w:rPr>
                <w:rFonts w:ascii="Times New Roman" w:eastAsia="Times New Roman" w:hAnsi="Times New Roman" w:cs="Times New Roman"/>
                <w:bCs/>
                <w:sz w:val="24"/>
                <w:szCs w:val="24"/>
                <w:lang w:val="ru-RU" w:eastAsia="ru-RU"/>
              </w:rPr>
              <w:t>Прыжки  в</w:t>
            </w:r>
            <w:proofErr w:type="gramEnd"/>
            <w:r w:rsidRPr="001501CF">
              <w:rPr>
                <w:rFonts w:ascii="Times New Roman" w:eastAsia="Times New Roman" w:hAnsi="Times New Roman" w:cs="Times New Roman"/>
                <w:bCs/>
                <w:sz w:val="24"/>
                <w:szCs w:val="24"/>
                <w:lang w:val="ru-RU" w:eastAsia="ru-RU"/>
              </w:rPr>
              <w:t xml:space="preserve"> длину с места</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DDA815"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175</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85E707"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165</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CB043"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145</w:t>
            </w:r>
          </w:p>
        </w:tc>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02E76F"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165</w:t>
            </w:r>
          </w:p>
        </w:tc>
        <w:tc>
          <w:tcPr>
            <w:tcW w:w="10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4757925"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155</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9B568F7"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140</w:t>
            </w:r>
          </w:p>
        </w:tc>
      </w:tr>
      <w:tr w:rsidR="004B6C10" w:rsidRPr="001501CF" w14:paraId="4987CB0F" w14:textId="77777777" w:rsidTr="004B6C10">
        <w:trPr>
          <w:trHeight w:val="569"/>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8389D8" w14:textId="77777777" w:rsidR="004B6C10" w:rsidRPr="001501CF" w:rsidRDefault="004B6C10" w:rsidP="004B6C10">
            <w:pPr>
              <w:spacing w:after="0" w:line="240" w:lineRule="auto"/>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Подтягивание на высокой перекладине</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C10A5"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8</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273002"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6</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97AB2"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4</w:t>
            </w:r>
          </w:p>
        </w:tc>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94D176"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p>
        </w:tc>
        <w:tc>
          <w:tcPr>
            <w:tcW w:w="10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F346AB1"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EDE570"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p>
        </w:tc>
      </w:tr>
      <w:tr w:rsidR="004B6C10" w:rsidRPr="001501CF" w14:paraId="68DE452B" w14:textId="77777777" w:rsidTr="004B6C10">
        <w:trPr>
          <w:trHeight w:val="536"/>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85E253" w14:textId="77777777" w:rsidR="004B6C10" w:rsidRPr="001501CF" w:rsidRDefault="004B6C10" w:rsidP="004B6C10">
            <w:pPr>
              <w:spacing w:after="0" w:line="240" w:lineRule="auto"/>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Сгибание и разгибание рук в упоре</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488F3A"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20</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AB6E54"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15</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B44037"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10</w:t>
            </w:r>
          </w:p>
        </w:tc>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10648F"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15</w:t>
            </w:r>
          </w:p>
        </w:tc>
        <w:tc>
          <w:tcPr>
            <w:tcW w:w="10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AEE8EF9"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10</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0CEFDC2C"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5</w:t>
            </w:r>
          </w:p>
        </w:tc>
      </w:tr>
      <w:tr w:rsidR="004B6C10" w:rsidRPr="001501CF" w14:paraId="5D057AA3" w14:textId="77777777" w:rsidTr="004B6C10">
        <w:trPr>
          <w:trHeight w:val="348"/>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1083E0" w14:textId="77777777" w:rsidR="004B6C10" w:rsidRPr="001501CF" w:rsidRDefault="004B6C10" w:rsidP="004B6C10">
            <w:pPr>
              <w:spacing w:after="0" w:line="240" w:lineRule="auto"/>
              <w:rPr>
                <w:rFonts w:ascii="Times New Roman" w:eastAsia="Times New Roman" w:hAnsi="Times New Roman" w:cs="Times New Roman"/>
                <w:sz w:val="24"/>
                <w:szCs w:val="24"/>
                <w:lang w:val="ru-RU" w:eastAsia="ru-RU"/>
              </w:rPr>
            </w:pPr>
            <w:proofErr w:type="gramStart"/>
            <w:r w:rsidRPr="001501CF">
              <w:rPr>
                <w:rFonts w:ascii="Times New Roman" w:eastAsia="Times New Roman" w:hAnsi="Times New Roman" w:cs="Times New Roman"/>
                <w:bCs/>
                <w:sz w:val="24"/>
                <w:szCs w:val="24"/>
                <w:lang w:val="ru-RU" w:eastAsia="ru-RU"/>
              </w:rPr>
              <w:t>Наклоны  вперед</w:t>
            </w:r>
            <w:proofErr w:type="gramEnd"/>
            <w:r w:rsidRPr="001501CF">
              <w:rPr>
                <w:rFonts w:ascii="Times New Roman" w:eastAsia="Times New Roman" w:hAnsi="Times New Roman" w:cs="Times New Roman"/>
                <w:bCs/>
                <w:sz w:val="24"/>
                <w:szCs w:val="24"/>
                <w:lang w:val="ru-RU" w:eastAsia="ru-RU"/>
              </w:rPr>
              <w:t xml:space="preserve"> из положения сидя</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9FE884"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10</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A7D604"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6</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CA0490"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3</w:t>
            </w:r>
          </w:p>
        </w:tc>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1DC921"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14</w:t>
            </w:r>
          </w:p>
        </w:tc>
        <w:tc>
          <w:tcPr>
            <w:tcW w:w="10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AB9AF09"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07CC103"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8</w:t>
            </w:r>
          </w:p>
        </w:tc>
      </w:tr>
      <w:tr w:rsidR="004B6C10" w:rsidRPr="001501CF" w14:paraId="5E7D6005" w14:textId="77777777" w:rsidTr="004B6C10">
        <w:trPr>
          <w:trHeight w:val="354"/>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3EA44B" w14:textId="77777777" w:rsidR="004B6C10" w:rsidRPr="001501CF" w:rsidRDefault="004B6C10" w:rsidP="004B6C10">
            <w:pPr>
              <w:spacing w:after="0" w:line="240" w:lineRule="auto"/>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bCs/>
                <w:sz w:val="24"/>
                <w:szCs w:val="24"/>
                <w:lang w:val="ru-RU" w:eastAsia="ru-RU"/>
              </w:rPr>
              <w:t>Подъем туловища за 1 мин. из положения лежа</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31AC5D"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40</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AE1A77"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35</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3A274B"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25</w:t>
            </w:r>
          </w:p>
        </w:tc>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021679"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35</w:t>
            </w:r>
          </w:p>
        </w:tc>
        <w:tc>
          <w:tcPr>
            <w:tcW w:w="10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F2522EF"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30</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1EB9F1C9" w14:textId="77777777" w:rsidR="004B6C10" w:rsidRPr="001501CF" w:rsidRDefault="004B6C10" w:rsidP="004B6C10">
            <w:pPr>
              <w:spacing w:after="0" w:line="240" w:lineRule="auto"/>
              <w:jc w:val="center"/>
              <w:rPr>
                <w:rFonts w:ascii="Times New Roman" w:eastAsia="Times New Roman" w:hAnsi="Times New Roman" w:cs="Times New Roman"/>
                <w:sz w:val="24"/>
                <w:szCs w:val="24"/>
                <w:lang w:val="ru-RU" w:eastAsia="ru-RU"/>
              </w:rPr>
            </w:pPr>
            <w:r w:rsidRPr="001501CF">
              <w:rPr>
                <w:rFonts w:ascii="Times New Roman" w:eastAsia="Times New Roman" w:hAnsi="Times New Roman" w:cs="Times New Roman"/>
                <w:sz w:val="24"/>
                <w:szCs w:val="24"/>
                <w:lang w:val="ru-RU" w:eastAsia="ru-RU"/>
              </w:rPr>
              <w:t>20</w:t>
            </w:r>
          </w:p>
        </w:tc>
      </w:tr>
    </w:tbl>
    <w:p w14:paraId="0AD97BE8" w14:textId="77777777" w:rsidR="004B6C10" w:rsidRDefault="004B6C10">
      <w:pPr>
        <w:tabs>
          <w:tab w:val="left" w:pos="180"/>
        </w:tabs>
        <w:autoSpaceDE w:val="0"/>
        <w:autoSpaceDN w:val="0"/>
        <w:spacing w:after="0" w:line="290" w:lineRule="auto"/>
        <w:rPr>
          <w:rFonts w:ascii="Times New Roman" w:eastAsia="Times New Roman" w:hAnsi="Times New Roman"/>
          <w:color w:val="000000"/>
          <w:sz w:val="24"/>
          <w:lang w:val="ru-RU"/>
        </w:rPr>
      </w:pPr>
    </w:p>
    <w:p w14:paraId="54732FD3" w14:textId="77777777" w:rsidR="00650A70" w:rsidRDefault="00650A70">
      <w:pPr>
        <w:tabs>
          <w:tab w:val="left" w:pos="180"/>
        </w:tabs>
        <w:autoSpaceDE w:val="0"/>
        <w:autoSpaceDN w:val="0"/>
        <w:spacing w:after="0" w:line="290" w:lineRule="auto"/>
        <w:rPr>
          <w:rFonts w:ascii="Times New Roman" w:eastAsia="Times New Roman" w:hAnsi="Times New Roman"/>
          <w:color w:val="000000"/>
          <w:sz w:val="24"/>
          <w:lang w:val="ru-RU"/>
        </w:rPr>
        <w:sectPr w:rsidR="00650A70">
          <w:pgSz w:w="11900" w:h="16840"/>
          <w:pgMar w:top="298" w:right="642" w:bottom="452" w:left="666" w:header="720" w:footer="720" w:gutter="0"/>
          <w:cols w:space="720" w:equalWidth="0">
            <w:col w:w="10592" w:space="0"/>
          </w:cols>
          <w:docGrid w:linePitch="360"/>
        </w:sectPr>
      </w:pPr>
    </w:p>
    <w:p w14:paraId="61FE8280" w14:textId="77777777" w:rsidR="008A50F5" w:rsidRPr="00EB276D" w:rsidRDefault="00EB276D">
      <w:pPr>
        <w:autoSpaceDE w:val="0"/>
        <w:autoSpaceDN w:val="0"/>
        <w:spacing w:before="264" w:after="0" w:line="230" w:lineRule="auto"/>
        <w:rPr>
          <w:lang w:val="ru-RU"/>
        </w:rPr>
      </w:pPr>
      <w:r w:rsidRPr="00EB276D">
        <w:rPr>
          <w:rFonts w:ascii="Times New Roman" w:eastAsia="Times New Roman" w:hAnsi="Times New Roman"/>
          <w:b/>
          <w:color w:val="000000"/>
          <w:sz w:val="24"/>
          <w:lang w:val="ru-RU"/>
        </w:rPr>
        <w:lastRenderedPageBreak/>
        <w:t>7 КЛАСС</w:t>
      </w:r>
    </w:p>
    <w:p w14:paraId="7BE141F6" w14:textId="77777777" w:rsidR="008A50F5" w:rsidRPr="00650A70" w:rsidRDefault="00EB276D" w:rsidP="00650A70">
      <w:pPr>
        <w:tabs>
          <w:tab w:val="left" w:pos="180"/>
        </w:tabs>
        <w:autoSpaceDE w:val="0"/>
        <w:autoSpaceDN w:val="0"/>
        <w:spacing w:before="168" w:after="0" w:line="288" w:lineRule="auto"/>
        <w:rPr>
          <w:lang w:val="ru-RU"/>
        </w:rPr>
      </w:pPr>
      <w:r w:rsidRPr="00EB276D">
        <w:rPr>
          <w:lang w:val="ru-RU"/>
        </w:rPr>
        <w:tab/>
      </w:r>
      <w:r w:rsidRPr="00EB276D">
        <w:rPr>
          <w:rFonts w:ascii="Times New Roman" w:eastAsia="Times New Roman" w:hAnsi="Times New Roman"/>
          <w:color w:val="000000"/>
          <w:sz w:val="24"/>
          <w:lang w:val="ru-RU"/>
        </w:rPr>
        <w:t xml:space="preserve">К концу обучения </w:t>
      </w:r>
      <w:r w:rsidRPr="00EB276D">
        <w:rPr>
          <w:rFonts w:ascii="Times New Roman" w:eastAsia="Times New Roman" w:hAnsi="Times New Roman"/>
          <w:b/>
          <w:color w:val="000000"/>
          <w:sz w:val="24"/>
          <w:lang w:val="ru-RU"/>
        </w:rPr>
        <w:t>в 7 классе</w:t>
      </w:r>
      <w:r w:rsidRPr="00EB276D">
        <w:rPr>
          <w:rFonts w:ascii="Times New Roman" w:eastAsia="Times New Roman" w:hAnsi="Times New Roman"/>
          <w:color w:val="000000"/>
          <w:sz w:val="24"/>
          <w:lang w:val="ru-RU"/>
        </w:rPr>
        <w:t xml:space="preserve"> обучающийся научится: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проводить анализ причин зарождения современного олимпийского движения, давать </w:t>
      </w:r>
      <w:r w:rsidRPr="00EB276D">
        <w:rPr>
          <w:lang w:val="ru-RU"/>
        </w:rPr>
        <w:br/>
      </w:r>
      <w:r w:rsidRPr="00EB276D">
        <w:rPr>
          <w:rFonts w:ascii="Times New Roman" w:eastAsia="Times New Roman" w:hAnsi="Times New Roman"/>
          <w:color w:val="000000"/>
          <w:sz w:val="24"/>
          <w:lang w:val="ru-RU"/>
        </w:rPr>
        <w:t xml:space="preserve">характеристику основным этапам его развития в СССР и современной России;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r w:rsidRPr="00EB276D">
        <w:rPr>
          <w:lang w:val="ru-RU"/>
        </w:rPr>
        <w:br/>
      </w:r>
      <w:r w:rsidRPr="00EB276D">
        <w:rPr>
          <w:lang w:val="ru-RU"/>
        </w:rPr>
        <w:tab/>
      </w:r>
      <w:r w:rsidRPr="00EB276D">
        <w:rPr>
          <w:rFonts w:ascii="Times New Roman" w:eastAsia="Times New Roman" w:hAnsi="Times New Roman"/>
          <w:color w:val="000000"/>
          <w:sz w:val="24"/>
          <w:lang w:val="ru-RU"/>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w:t>
      </w:r>
      <w:r w:rsidR="00C62BDB">
        <w:rPr>
          <w:rFonts w:ascii="Times New Roman" w:eastAsia="Times New Roman" w:hAnsi="Times New Roman"/>
          <w:color w:val="000000"/>
          <w:sz w:val="24"/>
          <w:lang w:val="ru-RU"/>
        </w:rPr>
        <w:t xml:space="preserve"> </w:t>
      </w:r>
      <w:r w:rsidRPr="00EB276D">
        <w:rPr>
          <w:rFonts w:ascii="Times New Roman" w:eastAsia="Times New Roman" w:hAnsi="Times New Roman"/>
          <w:color w:val="000000"/>
          <w:sz w:val="24"/>
          <w:lang w:val="ru-RU"/>
        </w:rPr>
        <w:t xml:space="preserve">«индекса Кетле» и «ортостатической пробы» (по образцу);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лазанье по канату в два приёма (юноши) и простейшие акробатические пирамиды в парах и тройках (девушки); </w:t>
      </w:r>
      <w:r w:rsidRPr="00EB276D">
        <w:rPr>
          <w:lang w:val="ru-RU"/>
        </w:rPr>
        <w:br/>
      </w:r>
      <w:r w:rsidRPr="00EB276D">
        <w:rPr>
          <w:lang w:val="ru-RU"/>
        </w:rPr>
        <w:tab/>
      </w:r>
      <w:r w:rsidRPr="00EB276D">
        <w:rPr>
          <w:rFonts w:ascii="Times New Roman" w:eastAsia="Times New Roman" w:hAnsi="Times New Roman"/>
          <w:color w:val="000000"/>
          <w:sz w:val="24"/>
          <w:lang w:val="ru-RU"/>
        </w:rPr>
        <w:t>составлять и самостоятельно разучивать комплекс степ-аэробики, включающий упражнения в</w:t>
      </w:r>
      <w:r w:rsidR="00650A70">
        <w:rPr>
          <w:lang w:val="ru-RU"/>
        </w:rPr>
        <w:t xml:space="preserve"> </w:t>
      </w:r>
      <w:r w:rsidRPr="00EB276D">
        <w:rPr>
          <w:rFonts w:ascii="Times New Roman" w:eastAsia="Times New Roman" w:hAnsi="Times New Roman"/>
          <w:color w:val="000000"/>
          <w:sz w:val="24"/>
          <w:lang w:val="ru-RU"/>
        </w:rPr>
        <w:t xml:space="preserve">ходьбе, прыжках, спрыгивании и запрыгивании с поворотами, разведением рук и ног (девушки); </w:t>
      </w:r>
      <w:r w:rsidRPr="00EB276D">
        <w:rPr>
          <w:lang w:val="ru-RU"/>
        </w:rPr>
        <w:tab/>
      </w:r>
      <w:r w:rsidRPr="00EB276D">
        <w:rPr>
          <w:rFonts w:ascii="Times New Roman" w:eastAsia="Times New Roman" w:hAnsi="Times New Roman"/>
          <w:color w:val="000000"/>
          <w:sz w:val="24"/>
          <w:lang w:val="ru-RU"/>
        </w:rPr>
        <w:t xml:space="preserve">выполнять стойку на голове с опорой на руки и включать её в акробатическую комбинацию из ранее освоенных упражнений (юноши); </w:t>
      </w:r>
      <w:r w:rsidRPr="00EB276D">
        <w:rPr>
          <w:lang w:val="ru-RU"/>
        </w:rPr>
        <w:br/>
      </w:r>
      <w:r w:rsidRPr="00EB276D">
        <w:rPr>
          <w:lang w:val="ru-RU"/>
        </w:rPr>
        <w:tab/>
      </w:r>
      <w:r w:rsidRPr="00EB276D">
        <w:rPr>
          <w:rFonts w:ascii="Times New Roman" w:eastAsia="Times New Roman" w:hAnsi="Times New Roman"/>
          <w:color w:val="000000"/>
          <w:sz w:val="24"/>
          <w:lang w:val="ru-RU"/>
        </w:rPr>
        <w:t>выполнять беговые упражнения с преодолением препятствий способами «</w:t>
      </w:r>
      <w:proofErr w:type="spellStart"/>
      <w:r w:rsidRPr="00EB276D">
        <w:rPr>
          <w:rFonts w:ascii="Times New Roman" w:eastAsia="Times New Roman" w:hAnsi="Times New Roman"/>
          <w:color w:val="000000"/>
          <w:sz w:val="24"/>
          <w:lang w:val="ru-RU"/>
        </w:rPr>
        <w:t>наступание</w:t>
      </w:r>
      <w:proofErr w:type="spellEnd"/>
      <w:r w:rsidRPr="00EB276D">
        <w:rPr>
          <w:rFonts w:ascii="Times New Roman" w:eastAsia="Times New Roman" w:hAnsi="Times New Roman"/>
          <w:color w:val="000000"/>
          <w:sz w:val="24"/>
          <w:lang w:val="ru-RU"/>
        </w:rPr>
        <w:t>» и</w:t>
      </w:r>
      <w:r w:rsidRPr="00EB276D">
        <w:rPr>
          <w:lang w:val="ru-RU"/>
        </w:rPr>
        <w:br/>
      </w:r>
      <w:r w:rsidRPr="00EB276D">
        <w:rPr>
          <w:rFonts w:ascii="Times New Roman" w:eastAsia="Times New Roman" w:hAnsi="Times New Roman"/>
          <w:color w:val="000000"/>
          <w:sz w:val="24"/>
          <w:lang w:val="ru-RU"/>
        </w:rPr>
        <w:t xml:space="preserve">«прыжковый бег», применять их в беге по пересечённой местности;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метание малого мяча на точность в неподвижную, качающуюся и катящуюся с разной скоростью мишень;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переход с передвижения попеременным </w:t>
      </w:r>
      <w:proofErr w:type="spellStart"/>
      <w:r w:rsidRPr="00EB276D">
        <w:rPr>
          <w:rFonts w:ascii="Times New Roman" w:eastAsia="Times New Roman" w:hAnsi="Times New Roman"/>
          <w:color w:val="000000"/>
          <w:sz w:val="24"/>
          <w:lang w:val="ru-RU"/>
        </w:rPr>
        <w:t>двухшажным</w:t>
      </w:r>
      <w:proofErr w:type="spellEnd"/>
      <w:r w:rsidRPr="00EB276D">
        <w:rPr>
          <w:rFonts w:ascii="Times New Roman" w:eastAsia="Times New Roman" w:hAnsi="Times New Roman"/>
          <w:color w:val="000000"/>
          <w:sz w:val="24"/>
          <w:lang w:val="ru-RU"/>
        </w:rPr>
        <w:t xml:space="preserve"> ходом на передвижение </w:t>
      </w:r>
      <w:r w:rsidRPr="00EB276D">
        <w:rPr>
          <w:lang w:val="ru-RU"/>
        </w:rPr>
        <w:br/>
      </w:r>
      <w:r w:rsidRPr="00EB276D">
        <w:rPr>
          <w:rFonts w:ascii="Times New Roman" w:eastAsia="Times New Roman" w:hAnsi="Times New Roman"/>
          <w:color w:val="000000"/>
          <w:sz w:val="24"/>
          <w:lang w:val="ru-RU"/>
        </w:rPr>
        <w:t xml:space="preserve">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 </w:t>
      </w:r>
      <w:r w:rsidRPr="00EB276D">
        <w:rPr>
          <w:lang w:val="ru-RU"/>
        </w:rPr>
        <w:tab/>
      </w:r>
      <w:r w:rsidRPr="00EB276D">
        <w:rPr>
          <w:rFonts w:ascii="Times New Roman" w:eastAsia="Times New Roman" w:hAnsi="Times New Roman"/>
          <w:color w:val="000000"/>
          <w:sz w:val="24"/>
          <w:lang w:val="ru-RU"/>
        </w:rPr>
        <w:t xml:space="preserve">демонстрировать и использовать технические действия спортивных игр: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EB276D">
        <w:rPr>
          <w:lang w:val="ru-RU"/>
        </w:rPr>
        <w:br/>
      </w:r>
      <w:r w:rsidRPr="00EB276D">
        <w:rPr>
          <w:rFonts w:ascii="Times New Roman" w:eastAsia="Times New Roman" w:hAnsi="Times New Roman"/>
          <w:color w:val="000000"/>
          <w:sz w:val="24"/>
          <w:lang w:val="ru-RU"/>
        </w:rPr>
        <w:t xml:space="preserve">деятельности);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 </w:t>
      </w:r>
      <w:r w:rsidRPr="00EB276D">
        <w:rPr>
          <w:lang w:val="ru-RU"/>
        </w:rPr>
        <w:br/>
      </w:r>
      <w:r w:rsidRPr="00EB276D">
        <w:rPr>
          <w:lang w:val="ru-RU"/>
        </w:rPr>
        <w:tab/>
      </w:r>
      <w:r w:rsidRPr="00EB276D">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BAC75ED" w14:textId="77777777" w:rsidR="004B6C10" w:rsidRDefault="004B6C10">
      <w:pPr>
        <w:tabs>
          <w:tab w:val="left" w:pos="180"/>
        </w:tabs>
        <w:autoSpaceDE w:val="0"/>
        <w:autoSpaceDN w:val="0"/>
        <w:spacing w:after="0" w:line="290" w:lineRule="auto"/>
        <w:rPr>
          <w:rFonts w:ascii="Times New Roman" w:eastAsia="Times New Roman" w:hAnsi="Times New Roman"/>
          <w:color w:val="000000"/>
          <w:sz w:val="24"/>
          <w:lang w:val="ru-RU"/>
        </w:rPr>
      </w:pPr>
    </w:p>
    <w:p w14:paraId="7234CCCD" w14:textId="77777777" w:rsidR="00650A70" w:rsidRDefault="00650A70">
      <w:pPr>
        <w:tabs>
          <w:tab w:val="left" w:pos="180"/>
        </w:tabs>
        <w:autoSpaceDE w:val="0"/>
        <w:autoSpaceDN w:val="0"/>
        <w:spacing w:after="0" w:line="290" w:lineRule="auto"/>
        <w:rPr>
          <w:rFonts w:ascii="Times New Roman" w:eastAsia="Times New Roman" w:hAnsi="Times New Roman"/>
          <w:color w:val="000000"/>
          <w:sz w:val="24"/>
          <w:lang w:val="ru-RU"/>
        </w:rPr>
      </w:pPr>
    </w:p>
    <w:p w14:paraId="6EA1CE27" w14:textId="77777777" w:rsidR="00650A70" w:rsidRDefault="00650A70">
      <w:pPr>
        <w:tabs>
          <w:tab w:val="left" w:pos="180"/>
        </w:tabs>
        <w:autoSpaceDE w:val="0"/>
        <w:autoSpaceDN w:val="0"/>
        <w:spacing w:after="0" w:line="290" w:lineRule="auto"/>
        <w:rPr>
          <w:rFonts w:ascii="Times New Roman" w:eastAsia="Times New Roman" w:hAnsi="Times New Roman"/>
          <w:color w:val="000000"/>
          <w:sz w:val="24"/>
          <w:lang w:val="ru-RU"/>
        </w:rPr>
      </w:pPr>
    </w:p>
    <w:p w14:paraId="506EADC5" w14:textId="77777777" w:rsidR="00650A70" w:rsidRDefault="00650A70">
      <w:pPr>
        <w:tabs>
          <w:tab w:val="left" w:pos="180"/>
        </w:tabs>
        <w:autoSpaceDE w:val="0"/>
        <w:autoSpaceDN w:val="0"/>
        <w:spacing w:after="0" w:line="290" w:lineRule="auto"/>
        <w:rPr>
          <w:rFonts w:ascii="Times New Roman" w:eastAsia="Times New Roman" w:hAnsi="Times New Roman"/>
          <w:color w:val="000000"/>
          <w:sz w:val="24"/>
          <w:lang w:val="ru-RU"/>
        </w:rPr>
      </w:pPr>
    </w:p>
    <w:p w14:paraId="410D454B" w14:textId="77777777" w:rsidR="00650A70" w:rsidRDefault="00650A70">
      <w:pPr>
        <w:tabs>
          <w:tab w:val="left" w:pos="180"/>
        </w:tabs>
        <w:autoSpaceDE w:val="0"/>
        <w:autoSpaceDN w:val="0"/>
        <w:spacing w:after="0" w:line="290" w:lineRule="auto"/>
        <w:rPr>
          <w:rFonts w:ascii="Times New Roman" w:eastAsia="Times New Roman" w:hAnsi="Times New Roman"/>
          <w:color w:val="000000"/>
          <w:sz w:val="24"/>
          <w:lang w:val="ru-RU"/>
        </w:rPr>
      </w:pPr>
    </w:p>
    <w:p w14:paraId="35282936" w14:textId="77777777" w:rsidR="00650A70" w:rsidRDefault="00650A70">
      <w:pPr>
        <w:tabs>
          <w:tab w:val="left" w:pos="180"/>
        </w:tabs>
        <w:autoSpaceDE w:val="0"/>
        <w:autoSpaceDN w:val="0"/>
        <w:spacing w:after="0" w:line="290" w:lineRule="auto"/>
        <w:rPr>
          <w:rFonts w:ascii="Times New Roman" w:eastAsia="Times New Roman" w:hAnsi="Times New Roman"/>
          <w:color w:val="000000"/>
          <w:sz w:val="24"/>
          <w:lang w:val="ru-RU"/>
        </w:rPr>
      </w:pPr>
    </w:p>
    <w:p w14:paraId="60C1C3B9" w14:textId="77777777" w:rsidR="00650A70" w:rsidRDefault="00650A70">
      <w:pPr>
        <w:tabs>
          <w:tab w:val="left" w:pos="180"/>
        </w:tabs>
        <w:autoSpaceDE w:val="0"/>
        <w:autoSpaceDN w:val="0"/>
        <w:spacing w:after="0" w:line="290" w:lineRule="auto"/>
        <w:rPr>
          <w:rFonts w:ascii="Times New Roman" w:eastAsia="Times New Roman" w:hAnsi="Times New Roman"/>
          <w:color w:val="000000"/>
          <w:sz w:val="24"/>
          <w:lang w:val="ru-RU"/>
        </w:rPr>
      </w:pPr>
    </w:p>
    <w:p w14:paraId="047E7883" w14:textId="77777777" w:rsidR="00650A70" w:rsidRDefault="00650A70">
      <w:pPr>
        <w:tabs>
          <w:tab w:val="left" w:pos="180"/>
        </w:tabs>
        <w:autoSpaceDE w:val="0"/>
        <w:autoSpaceDN w:val="0"/>
        <w:spacing w:after="0" w:line="290" w:lineRule="auto"/>
        <w:rPr>
          <w:rFonts w:ascii="Times New Roman" w:eastAsia="Times New Roman" w:hAnsi="Times New Roman"/>
          <w:color w:val="000000"/>
          <w:sz w:val="24"/>
          <w:lang w:val="ru-RU"/>
        </w:rPr>
      </w:pPr>
    </w:p>
    <w:p w14:paraId="02E1E713" w14:textId="77777777" w:rsidR="00650A70" w:rsidRDefault="00650A70">
      <w:pPr>
        <w:tabs>
          <w:tab w:val="left" w:pos="180"/>
        </w:tabs>
        <w:autoSpaceDE w:val="0"/>
        <w:autoSpaceDN w:val="0"/>
        <w:spacing w:after="0" w:line="290" w:lineRule="auto"/>
        <w:rPr>
          <w:rFonts w:ascii="Times New Roman" w:eastAsia="Times New Roman" w:hAnsi="Times New Roman"/>
          <w:color w:val="000000"/>
          <w:sz w:val="24"/>
          <w:lang w:val="ru-RU"/>
        </w:rPr>
      </w:pPr>
    </w:p>
    <w:p w14:paraId="2F6A8132" w14:textId="77777777" w:rsidR="00650A70" w:rsidRDefault="00650A70">
      <w:pPr>
        <w:tabs>
          <w:tab w:val="left" w:pos="180"/>
        </w:tabs>
        <w:autoSpaceDE w:val="0"/>
        <w:autoSpaceDN w:val="0"/>
        <w:spacing w:after="0" w:line="290" w:lineRule="auto"/>
        <w:rPr>
          <w:rFonts w:ascii="Times New Roman" w:eastAsia="Times New Roman" w:hAnsi="Times New Roman"/>
          <w:color w:val="000000"/>
          <w:sz w:val="24"/>
          <w:lang w:val="ru-RU"/>
        </w:rPr>
      </w:pPr>
    </w:p>
    <w:p w14:paraId="23EB24F9" w14:textId="77777777" w:rsidR="004B6C10" w:rsidRPr="004B6C10" w:rsidRDefault="004B6C10" w:rsidP="004B6C10">
      <w:pPr>
        <w:spacing w:before="240" w:after="0" w:line="240" w:lineRule="auto"/>
        <w:ind w:left="360"/>
        <w:jc w:val="center"/>
        <w:rPr>
          <w:rFonts w:ascii="Times New Roman" w:eastAsia="Calibri" w:hAnsi="Times New Roman" w:cs="Times New Roman"/>
          <w:sz w:val="28"/>
          <w:szCs w:val="28"/>
          <w:lang w:val="ru-RU"/>
        </w:rPr>
      </w:pPr>
      <w:r w:rsidRPr="004B6C10">
        <w:rPr>
          <w:rFonts w:ascii="Times New Roman" w:eastAsia="Calibri" w:hAnsi="Times New Roman" w:cs="Times New Roman"/>
          <w:sz w:val="28"/>
          <w:szCs w:val="28"/>
          <w:lang w:val="ru-RU"/>
        </w:rPr>
        <w:lastRenderedPageBreak/>
        <w:t>Критерии и нормы оценок по физической культуре</w:t>
      </w:r>
    </w:p>
    <w:p w14:paraId="0EF62BB8" w14:textId="77777777" w:rsidR="004B6C10" w:rsidRPr="004B6C10" w:rsidRDefault="004B6C10" w:rsidP="004B6C10">
      <w:pPr>
        <w:spacing w:line="240" w:lineRule="auto"/>
        <w:ind w:left="360"/>
        <w:jc w:val="center"/>
        <w:rPr>
          <w:rFonts w:ascii="Times New Roman" w:eastAsia="Calibri" w:hAnsi="Times New Roman" w:cs="Times New Roman"/>
          <w:sz w:val="28"/>
          <w:szCs w:val="28"/>
          <w:lang w:val="ru-RU"/>
        </w:rPr>
      </w:pPr>
      <w:r w:rsidRPr="004B6C10">
        <w:rPr>
          <w:rFonts w:ascii="Times New Roman" w:eastAsia="Calibri" w:hAnsi="Times New Roman" w:cs="Times New Roman"/>
          <w:sz w:val="28"/>
          <w:szCs w:val="28"/>
          <w:lang w:val="ru-RU"/>
        </w:rPr>
        <w:t>для учащихся 7-х классов</w:t>
      </w:r>
    </w:p>
    <w:p w14:paraId="14F7DB5B" w14:textId="77777777" w:rsidR="004B6C10" w:rsidRDefault="004B6C10">
      <w:pPr>
        <w:tabs>
          <w:tab w:val="left" w:pos="180"/>
        </w:tabs>
        <w:autoSpaceDE w:val="0"/>
        <w:autoSpaceDN w:val="0"/>
        <w:spacing w:after="0" w:line="290" w:lineRule="auto"/>
        <w:rPr>
          <w:rFonts w:ascii="Times New Roman" w:eastAsia="Times New Roman" w:hAnsi="Times New Roman"/>
          <w:color w:val="000000"/>
          <w:sz w:val="24"/>
          <w:lang w:val="ru-RU"/>
        </w:rPr>
      </w:pPr>
    </w:p>
    <w:tbl>
      <w:tblPr>
        <w:tblW w:w="9402" w:type="dxa"/>
        <w:tblInd w:w="576" w:type="dxa"/>
        <w:tblLayout w:type="fixed"/>
        <w:tblCellMar>
          <w:left w:w="0" w:type="dxa"/>
          <w:right w:w="0" w:type="dxa"/>
        </w:tblCellMar>
        <w:tblLook w:val="04A0" w:firstRow="1" w:lastRow="0" w:firstColumn="1" w:lastColumn="0" w:noHBand="0" w:noVBand="1"/>
      </w:tblPr>
      <w:tblGrid>
        <w:gridCol w:w="4395"/>
        <w:gridCol w:w="992"/>
        <w:gridCol w:w="850"/>
        <w:gridCol w:w="851"/>
        <w:gridCol w:w="709"/>
        <w:gridCol w:w="849"/>
        <w:gridCol w:w="756"/>
      </w:tblGrid>
      <w:tr w:rsidR="00046250" w:rsidRPr="007E5490" w14:paraId="0E1D1B3D" w14:textId="77777777" w:rsidTr="007E5490">
        <w:trPr>
          <w:trHeight w:val="407"/>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A6FDAA"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proofErr w:type="spellStart"/>
            <w:r w:rsidRPr="007E5490">
              <w:rPr>
                <w:rFonts w:ascii="Times New Roman" w:eastAsia="Times New Roman" w:hAnsi="Times New Roman" w:cs="Times New Roman"/>
                <w:bCs/>
                <w:sz w:val="24"/>
                <w:szCs w:val="24"/>
              </w:rPr>
              <w:t>Контрольные</w:t>
            </w:r>
            <w:proofErr w:type="spellEnd"/>
            <w:r w:rsidRPr="007E5490">
              <w:rPr>
                <w:rFonts w:ascii="Times New Roman" w:eastAsia="Times New Roman" w:hAnsi="Times New Roman" w:cs="Times New Roman"/>
                <w:bCs/>
                <w:sz w:val="24"/>
                <w:szCs w:val="24"/>
              </w:rPr>
              <w:t xml:space="preserve"> </w:t>
            </w:r>
            <w:proofErr w:type="spellStart"/>
            <w:r w:rsidRPr="007E5490">
              <w:rPr>
                <w:rFonts w:ascii="Times New Roman" w:eastAsia="Times New Roman" w:hAnsi="Times New Roman" w:cs="Times New Roman"/>
                <w:bCs/>
                <w:sz w:val="24"/>
                <w:szCs w:val="24"/>
              </w:rPr>
              <w:t>упражнения</w:t>
            </w:r>
            <w:proofErr w:type="spellEnd"/>
          </w:p>
        </w:tc>
        <w:tc>
          <w:tcPr>
            <w:tcW w:w="5007" w:type="dxa"/>
            <w:gridSpan w:val="6"/>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85E20CD"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bCs/>
                <w:sz w:val="24"/>
                <w:szCs w:val="24"/>
              </w:rPr>
              <w:t>ПОКАЗАТЕЛИ</w:t>
            </w:r>
          </w:p>
        </w:tc>
      </w:tr>
      <w:tr w:rsidR="00046250" w:rsidRPr="007E5490" w14:paraId="5DE5745C" w14:textId="77777777" w:rsidTr="007E5490">
        <w:trPr>
          <w:trHeight w:val="141"/>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AA092"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proofErr w:type="spellStart"/>
            <w:r w:rsidRPr="007E5490">
              <w:rPr>
                <w:rFonts w:ascii="Times New Roman" w:eastAsia="Times New Roman" w:hAnsi="Times New Roman" w:cs="Times New Roman"/>
                <w:sz w:val="24"/>
                <w:szCs w:val="24"/>
              </w:rPr>
              <w:t>Учащиеся</w:t>
            </w:r>
            <w:proofErr w:type="spellEnd"/>
          </w:p>
        </w:tc>
        <w:tc>
          <w:tcPr>
            <w:tcW w:w="2693"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5DEB75C"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proofErr w:type="spellStart"/>
            <w:r w:rsidRPr="007E5490">
              <w:rPr>
                <w:rFonts w:ascii="Times New Roman" w:eastAsia="Times New Roman" w:hAnsi="Times New Roman" w:cs="Times New Roman"/>
                <w:bCs/>
                <w:sz w:val="24"/>
                <w:szCs w:val="24"/>
              </w:rPr>
              <w:t>Мальчики</w:t>
            </w:r>
            <w:proofErr w:type="spellEnd"/>
          </w:p>
        </w:tc>
        <w:tc>
          <w:tcPr>
            <w:tcW w:w="231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C2D38B6"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proofErr w:type="spellStart"/>
            <w:r w:rsidRPr="007E5490">
              <w:rPr>
                <w:rFonts w:ascii="Times New Roman" w:eastAsia="Times New Roman" w:hAnsi="Times New Roman" w:cs="Times New Roman"/>
                <w:bCs/>
                <w:sz w:val="24"/>
                <w:szCs w:val="24"/>
              </w:rPr>
              <w:t>Девочки</w:t>
            </w:r>
            <w:proofErr w:type="spellEnd"/>
          </w:p>
        </w:tc>
      </w:tr>
      <w:tr w:rsidR="00046250" w:rsidRPr="007E5490" w14:paraId="6656B714" w14:textId="77777777" w:rsidTr="007E5490">
        <w:trPr>
          <w:trHeight w:val="141"/>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ADC9E2"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proofErr w:type="spellStart"/>
            <w:r w:rsidRPr="007E5490">
              <w:rPr>
                <w:rFonts w:ascii="Times New Roman" w:eastAsia="Times New Roman" w:hAnsi="Times New Roman" w:cs="Times New Roman"/>
                <w:sz w:val="24"/>
                <w:szCs w:val="24"/>
              </w:rPr>
              <w:t>Оценка</w:t>
            </w:r>
            <w:proofErr w:type="spellEnd"/>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426C27D"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bCs/>
                <w:sz w:val="24"/>
                <w:szCs w:val="24"/>
              </w:rPr>
              <w:t>“</w:t>
            </w:r>
            <w:smartTag w:uri="urn:schemas-microsoft-com:office:smarttags" w:element="metricconverter">
              <w:smartTagPr>
                <w:attr w:name="ProductID" w:val="5”"/>
              </w:smartTagPr>
              <w:r w:rsidRPr="007E5490">
                <w:rPr>
                  <w:rFonts w:ascii="Times New Roman" w:eastAsia="Times New Roman" w:hAnsi="Times New Roman" w:cs="Times New Roman"/>
                  <w:bCs/>
                  <w:sz w:val="24"/>
                  <w:szCs w:val="24"/>
                </w:rPr>
                <w:t>5”</w:t>
              </w:r>
            </w:smartTag>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FFF1A7"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bCs/>
                <w:sz w:val="24"/>
                <w:szCs w:val="24"/>
              </w:rPr>
              <w:t>“</w:t>
            </w:r>
            <w:smartTag w:uri="urn:schemas-microsoft-com:office:smarttags" w:element="metricconverter">
              <w:smartTagPr>
                <w:attr w:name="ProductID" w:val="4”"/>
              </w:smartTagPr>
              <w:r w:rsidRPr="007E5490">
                <w:rPr>
                  <w:rFonts w:ascii="Times New Roman" w:eastAsia="Times New Roman" w:hAnsi="Times New Roman" w:cs="Times New Roman"/>
                  <w:bCs/>
                  <w:sz w:val="24"/>
                  <w:szCs w:val="24"/>
                </w:rPr>
                <w:t>4”</w:t>
              </w:r>
            </w:smartTag>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EE66F01"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bCs/>
                <w:sz w:val="24"/>
                <w:szCs w:val="24"/>
              </w:rPr>
              <w:t>“</w:t>
            </w:r>
            <w:smartTag w:uri="urn:schemas-microsoft-com:office:smarttags" w:element="metricconverter">
              <w:smartTagPr>
                <w:attr w:name="ProductID" w:val="3”"/>
              </w:smartTagPr>
              <w:r w:rsidRPr="007E5490">
                <w:rPr>
                  <w:rFonts w:ascii="Times New Roman" w:eastAsia="Times New Roman" w:hAnsi="Times New Roman" w:cs="Times New Roman"/>
                  <w:bCs/>
                  <w:sz w:val="24"/>
                  <w:szCs w:val="24"/>
                </w:rPr>
                <w:t>3”</w:t>
              </w:r>
            </w:smartTag>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3D634F"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bCs/>
                <w:sz w:val="24"/>
                <w:szCs w:val="24"/>
              </w:rPr>
              <w:t>“</w:t>
            </w:r>
            <w:smartTag w:uri="urn:schemas-microsoft-com:office:smarttags" w:element="metricconverter">
              <w:smartTagPr>
                <w:attr w:name="ProductID" w:val="5”"/>
              </w:smartTagPr>
              <w:r w:rsidRPr="007E5490">
                <w:rPr>
                  <w:rFonts w:ascii="Times New Roman" w:eastAsia="Times New Roman" w:hAnsi="Times New Roman" w:cs="Times New Roman"/>
                  <w:bCs/>
                  <w:sz w:val="24"/>
                  <w:szCs w:val="24"/>
                </w:rPr>
                <w:t>5”</w:t>
              </w:r>
            </w:smartTag>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4317C7C2"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bCs/>
                <w:sz w:val="24"/>
                <w:szCs w:val="24"/>
              </w:rPr>
              <w:t>“</w:t>
            </w:r>
            <w:smartTag w:uri="urn:schemas-microsoft-com:office:smarttags" w:element="metricconverter">
              <w:smartTagPr>
                <w:attr w:name="ProductID" w:val="4”"/>
              </w:smartTagPr>
              <w:r w:rsidRPr="007E5490">
                <w:rPr>
                  <w:rFonts w:ascii="Times New Roman" w:eastAsia="Times New Roman" w:hAnsi="Times New Roman" w:cs="Times New Roman"/>
                  <w:bCs/>
                  <w:sz w:val="24"/>
                  <w:szCs w:val="24"/>
                </w:rPr>
                <w:t>4”</w:t>
              </w:r>
            </w:smartTag>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14:paraId="02573346"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bCs/>
                <w:sz w:val="24"/>
                <w:szCs w:val="24"/>
              </w:rPr>
              <w:t>“</w:t>
            </w:r>
            <w:smartTag w:uri="urn:schemas-microsoft-com:office:smarttags" w:element="metricconverter">
              <w:smartTagPr>
                <w:attr w:name="ProductID" w:val="3”"/>
              </w:smartTagPr>
              <w:r w:rsidRPr="007E5490">
                <w:rPr>
                  <w:rFonts w:ascii="Times New Roman" w:eastAsia="Times New Roman" w:hAnsi="Times New Roman" w:cs="Times New Roman"/>
                  <w:bCs/>
                  <w:sz w:val="24"/>
                  <w:szCs w:val="24"/>
                </w:rPr>
                <w:t>3”</w:t>
              </w:r>
            </w:smartTag>
          </w:p>
        </w:tc>
      </w:tr>
      <w:tr w:rsidR="00046250" w:rsidRPr="007E5490" w14:paraId="0B4CBCFA" w14:textId="77777777" w:rsidTr="007E5490">
        <w:trPr>
          <w:trHeight w:val="246"/>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A7261" w14:textId="77777777" w:rsidR="00046250" w:rsidRPr="007E5490" w:rsidRDefault="00046250" w:rsidP="004357C4">
            <w:pPr>
              <w:spacing w:after="0" w:line="240" w:lineRule="auto"/>
              <w:rPr>
                <w:rFonts w:ascii="Times New Roman" w:eastAsia="Times New Roman" w:hAnsi="Times New Roman" w:cs="Times New Roman"/>
                <w:sz w:val="24"/>
                <w:szCs w:val="24"/>
              </w:rPr>
            </w:pPr>
            <w:proofErr w:type="spellStart"/>
            <w:r w:rsidRPr="007E5490">
              <w:rPr>
                <w:rFonts w:ascii="Times New Roman" w:eastAsia="Times New Roman" w:hAnsi="Times New Roman" w:cs="Times New Roman"/>
                <w:bCs/>
                <w:sz w:val="24"/>
                <w:szCs w:val="24"/>
              </w:rPr>
              <w:t>Челночный</w:t>
            </w:r>
            <w:proofErr w:type="spellEnd"/>
            <w:r w:rsidRPr="007E5490">
              <w:rPr>
                <w:rFonts w:ascii="Times New Roman" w:eastAsia="Times New Roman" w:hAnsi="Times New Roman" w:cs="Times New Roman"/>
                <w:bCs/>
                <w:sz w:val="24"/>
                <w:szCs w:val="24"/>
              </w:rPr>
              <w:t xml:space="preserve"> </w:t>
            </w:r>
            <w:proofErr w:type="spellStart"/>
            <w:r w:rsidRPr="007E5490">
              <w:rPr>
                <w:rFonts w:ascii="Times New Roman" w:eastAsia="Times New Roman" w:hAnsi="Times New Roman" w:cs="Times New Roman"/>
                <w:bCs/>
                <w:sz w:val="24"/>
                <w:szCs w:val="24"/>
              </w:rPr>
              <w:t>бег</w:t>
            </w:r>
            <w:proofErr w:type="spellEnd"/>
            <w:r w:rsidRPr="007E5490">
              <w:rPr>
                <w:rFonts w:ascii="Times New Roman" w:eastAsia="Times New Roman" w:hAnsi="Times New Roman" w:cs="Times New Roman"/>
                <w:bCs/>
                <w:sz w:val="24"/>
                <w:szCs w:val="24"/>
              </w:rPr>
              <w:t xml:space="preserve"> 3*10  м, с</w:t>
            </w:r>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6C2C43D"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9,8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8EF1932"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10,3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A6867B"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10,8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14:paraId="0A81E511"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10,1</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343D827C"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10,5</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14:paraId="36C3A990"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11,3</w:t>
            </w:r>
          </w:p>
        </w:tc>
      </w:tr>
      <w:tr w:rsidR="00046250" w:rsidRPr="007E5490" w14:paraId="51ACA3AA" w14:textId="77777777" w:rsidTr="007E5490">
        <w:trPr>
          <w:trHeight w:val="89"/>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FA771F" w14:textId="77777777" w:rsidR="00046250" w:rsidRPr="007E5490" w:rsidRDefault="00046250" w:rsidP="004357C4">
            <w:pPr>
              <w:spacing w:after="0" w:line="240" w:lineRule="auto"/>
              <w:rPr>
                <w:rFonts w:ascii="Times New Roman" w:eastAsia="Times New Roman" w:hAnsi="Times New Roman" w:cs="Times New Roman"/>
                <w:sz w:val="24"/>
                <w:szCs w:val="24"/>
              </w:rPr>
            </w:pPr>
            <w:proofErr w:type="spellStart"/>
            <w:r w:rsidRPr="007E5490">
              <w:rPr>
                <w:rFonts w:ascii="Times New Roman" w:eastAsia="Times New Roman" w:hAnsi="Times New Roman" w:cs="Times New Roman"/>
                <w:bCs/>
                <w:sz w:val="24"/>
                <w:szCs w:val="24"/>
              </w:rPr>
              <w:t>Бег</w:t>
            </w:r>
            <w:proofErr w:type="spellEnd"/>
            <w:r w:rsidRPr="007E5490">
              <w:rPr>
                <w:rFonts w:ascii="Times New Roman" w:eastAsia="Times New Roman" w:hAnsi="Times New Roman" w:cs="Times New Roman"/>
                <w:bCs/>
                <w:sz w:val="24"/>
                <w:szCs w:val="24"/>
              </w:rPr>
              <w:t xml:space="preserve"> </w:t>
            </w:r>
            <w:smartTag w:uri="urn:schemas-microsoft-com:office:smarttags" w:element="metricconverter">
              <w:smartTagPr>
                <w:attr w:name="ProductID" w:val="30 м"/>
              </w:smartTagPr>
              <w:r w:rsidRPr="007E5490">
                <w:rPr>
                  <w:rFonts w:ascii="Times New Roman" w:eastAsia="Times New Roman" w:hAnsi="Times New Roman" w:cs="Times New Roman"/>
                  <w:bCs/>
                  <w:sz w:val="24"/>
                  <w:szCs w:val="24"/>
                </w:rPr>
                <w:t>30 м</w:t>
              </w:r>
            </w:smartTag>
            <w:r w:rsidRPr="007E5490">
              <w:rPr>
                <w:rFonts w:ascii="Times New Roman" w:eastAsia="Times New Roman" w:hAnsi="Times New Roman" w:cs="Times New Roman"/>
                <w:bCs/>
                <w:sz w:val="24"/>
                <w:szCs w:val="24"/>
              </w:rPr>
              <w:t xml:space="preserve">, </w:t>
            </w:r>
            <w:proofErr w:type="spellStart"/>
            <w:r w:rsidRPr="007E5490">
              <w:rPr>
                <w:rFonts w:ascii="Times New Roman" w:eastAsia="Times New Roman" w:hAnsi="Times New Roman" w:cs="Times New Roman"/>
                <w:bCs/>
                <w:sz w:val="24"/>
                <w:szCs w:val="24"/>
              </w:rPr>
              <w:t>секунд</w:t>
            </w:r>
            <w:proofErr w:type="spellEnd"/>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8B8B1DC"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8C1758"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5,3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9685D51"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5,6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14:paraId="73D0B7CD"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5,3</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29282956"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5,6</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14:paraId="04C69772"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6,0</w:t>
            </w:r>
          </w:p>
        </w:tc>
      </w:tr>
      <w:tr w:rsidR="00046250" w:rsidRPr="007E5490" w14:paraId="3159EF50" w14:textId="77777777" w:rsidTr="007E5490">
        <w:trPr>
          <w:trHeight w:val="313"/>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0F93E3" w14:textId="77777777" w:rsidR="00046250" w:rsidRPr="007E5490" w:rsidRDefault="00046250" w:rsidP="004357C4">
            <w:pPr>
              <w:spacing w:after="0" w:line="240" w:lineRule="auto"/>
              <w:rPr>
                <w:rFonts w:ascii="Times New Roman" w:eastAsia="Times New Roman" w:hAnsi="Times New Roman" w:cs="Times New Roman"/>
                <w:sz w:val="24"/>
                <w:szCs w:val="24"/>
                <w:lang w:val="ru-RU"/>
              </w:rPr>
            </w:pPr>
            <w:r w:rsidRPr="007E5490">
              <w:rPr>
                <w:rFonts w:ascii="Times New Roman" w:eastAsia="Times New Roman" w:hAnsi="Times New Roman" w:cs="Times New Roman"/>
                <w:bCs/>
                <w:sz w:val="24"/>
                <w:szCs w:val="24"/>
                <w:lang w:val="ru-RU"/>
              </w:rPr>
              <w:t xml:space="preserve">Бег 1000м - </w:t>
            </w:r>
            <w:proofErr w:type="spellStart"/>
            <w:r w:rsidRPr="007E5490">
              <w:rPr>
                <w:rFonts w:ascii="Times New Roman" w:eastAsia="Times New Roman" w:hAnsi="Times New Roman" w:cs="Times New Roman"/>
                <w:bCs/>
                <w:sz w:val="24"/>
                <w:szCs w:val="24"/>
                <w:lang w:val="ru-RU"/>
              </w:rPr>
              <w:t>маль</w:t>
            </w:r>
            <w:proofErr w:type="spellEnd"/>
            <w:r w:rsidRPr="007E5490">
              <w:rPr>
                <w:rFonts w:ascii="Times New Roman" w:eastAsia="Times New Roman" w:hAnsi="Times New Roman" w:cs="Times New Roman"/>
                <w:bCs/>
                <w:sz w:val="24"/>
                <w:szCs w:val="24"/>
                <w:lang w:val="ru-RU"/>
              </w:rPr>
              <w:t>, мин 500м - дев, мин</w:t>
            </w:r>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BA95137"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4,10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99D9E73"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4,30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ED451BA"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14:paraId="3250565D"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2,15</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4F0E091F"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2,25</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14:paraId="6880D435"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2,60</w:t>
            </w:r>
          </w:p>
        </w:tc>
      </w:tr>
      <w:tr w:rsidR="00046250" w:rsidRPr="007E5490" w14:paraId="11A71F75" w14:textId="77777777" w:rsidTr="007E5490">
        <w:trPr>
          <w:trHeight w:val="305"/>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EA5C7" w14:textId="77777777" w:rsidR="00046250" w:rsidRPr="007E5490" w:rsidRDefault="00046250" w:rsidP="004357C4">
            <w:pPr>
              <w:spacing w:after="0" w:line="240" w:lineRule="auto"/>
              <w:rPr>
                <w:rFonts w:ascii="Times New Roman" w:eastAsia="Times New Roman" w:hAnsi="Times New Roman" w:cs="Times New Roman"/>
                <w:sz w:val="24"/>
                <w:szCs w:val="24"/>
              </w:rPr>
            </w:pPr>
            <w:proofErr w:type="spellStart"/>
            <w:r w:rsidRPr="007E5490">
              <w:rPr>
                <w:rFonts w:ascii="Times New Roman" w:eastAsia="Times New Roman" w:hAnsi="Times New Roman" w:cs="Times New Roman"/>
                <w:bCs/>
                <w:sz w:val="24"/>
                <w:szCs w:val="24"/>
              </w:rPr>
              <w:t>Бег</w:t>
            </w:r>
            <w:proofErr w:type="spellEnd"/>
            <w:r w:rsidRPr="007E5490">
              <w:rPr>
                <w:rFonts w:ascii="Times New Roman" w:eastAsia="Times New Roman" w:hAnsi="Times New Roman" w:cs="Times New Roman"/>
                <w:bCs/>
                <w:sz w:val="24"/>
                <w:szCs w:val="24"/>
              </w:rPr>
              <w:t xml:space="preserve"> </w:t>
            </w:r>
            <w:smartTag w:uri="urn:schemas-microsoft-com:office:smarttags" w:element="metricconverter">
              <w:smartTagPr>
                <w:attr w:name="ProductID" w:val="60 м"/>
              </w:smartTagPr>
              <w:r w:rsidRPr="007E5490">
                <w:rPr>
                  <w:rFonts w:ascii="Times New Roman" w:eastAsia="Times New Roman" w:hAnsi="Times New Roman" w:cs="Times New Roman"/>
                  <w:bCs/>
                  <w:sz w:val="24"/>
                  <w:szCs w:val="24"/>
                </w:rPr>
                <w:t>60 м</w:t>
              </w:r>
            </w:smartTag>
            <w:r w:rsidRPr="007E5490">
              <w:rPr>
                <w:rFonts w:ascii="Times New Roman" w:eastAsia="Times New Roman" w:hAnsi="Times New Roman" w:cs="Times New Roman"/>
                <w:bCs/>
                <w:sz w:val="24"/>
                <w:szCs w:val="24"/>
              </w:rPr>
              <w:t xml:space="preserve">, </w:t>
            </w:r>
            <w:proofErr w:type="spellStart"/>
            <w:r w:rsidRPr="007E5490">
              <w:rPr>
                <w:rFonts w:ascii="Times New Roman" w:eastAsia="Times New Roman" w:hAnsi="Times New Roman" w:cs="Times New Roman"/>
                <w:bCs/>
                <w:sz w:val="24"/>
                <w:szCs w:val="24"/>
              </w:rPr>
              <w:t>секунд</w:t>
            </w:r>
            <w:proofErr w:type="spellEnd"/>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86ABBB5"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9,4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AFBE42"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5E22C9F5"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10,8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14:paraId="77AAAFFD"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9,8</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6A2E8401"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10,4</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14:paraId="158B0763"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11,2</w:t>
            </w:r>
          </w:p>
        </w:tc>
      </w:tr>
      <w:tr w:rsidR="00046250" w:rsidRPr="007E5490" w14:paraId="374555AA" w14:textId="77777777" w:rsidTr="007E5490">
        <w:trPr>
          <w:trHeight w:val="305"/>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6E91B6" w14:textId="77777777" w:rsidR="00046250" w:rsidRPr="007E5490" w:rsidRDefault="00046250" w:rsidP="004357C4">
            <w:pPr>
              <w:spacing w:after="0" w:line="240" w:lineRule="auto"/>
              <w:rPr>
                <w:rFonts w:ascii="Times New Roman" w:eastAsia="Times New Roman" w:hAnsi="Times New Roman" w:cs="Times New Roman"/>
                <w:sz w:val="24"/>
                <w:szCs w:val="24"/>
              </w:rPr>
            </w:pPr>
            <w:proofErr w:type="spellStart"/>
            <w:r w:rsidRPr="007E5490">
              <w:rPr>
                <w:rFonts w:ascii="Times New Roman" w:eastAsia="Times New Roman" w:hAnsi="Times New Roman" w:cs="Times New Roman"/>
                <w:bCs/>
                <w:sz w:val="24"/>
                <w:szCs w:val="24"/>
              </w:rPr>
              <w:t>Бег</w:t>
            </w:r>
            <w:proofErr w:type="spellEnd"/>
            <w:r w:rsidRPr="007E5490">
              <w:rPr>
                <w:rFonts w:ascii="Times New Roman" w:eastAsia="Times New Roman" w:hAnsi="Times New Roman" w:cs="Times New Roman"/>
                <w:bCs/>
                <w:sz w:val="24"/>
                <w:szCs w:val="24"/>
              </w:rPr>
              <w:t xml:space="preserve"> </w:t>
            </w:r>
            <w:smartTag w:uri="urn:schemas-microsoft-com:office:smarttags" w:element="metricconverter">
              <w:smartTagPr>
                <w:attr w:name="ProductID" w:val="2000 м"/>
              </w:smartTagPr>
              <w:r w:rsidRPr="007E5490">
                <w:rPr>
                  <w:rFonts w:ascii="Times New Roman" w:eastAsia="Times New Roman" w:hAnsi="Times New Roman" w:cs="Times New Roman"/>
                  <w:bCs/>
                  <w:sz w:val="24"/>
                  <w:szCs w:val="24"/>
                </w:rPr>
                <w:t>2000 м</w:t>
              </w:r>
            </w:smartTag>
            <w:r w:rsidRPr="007E5490">
              <w:rPr>
                <w:rFonts w:ascii="Times New Roman" w:eastAsia="Times New Roman" w:hAnsi="Times New Roman" w:cs="Times New Roman"/>
                <w:bCs/>
                <w:sz w:val="24"/>
                <w:szCs w:val="24"/>
              </w:rPr>
              <w:t xml:space="preserve">, </w:t>
            </w:r>
            <w:proofErr w:type="spellStart"/>
            <w:r w:rsidRPr="007E5490">
              <w:rPr>
                <w:rFonts w:ascii="Times New Roman" w:eastAsia="Times New Roman" w:hAnsi="Times New Roman" w:cs="Times New Roman"/>
                <w:bCs/>
                <w:sz w:val="24"/>
                <w:szCs w:val="24"/>
              </w:rPr>
              <w:t>мин</w:t>
            </w:r>
            <w:proofErr w:type="spellEnd"/>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3D8D486"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9,30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DF79D"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10,15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12131"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11,15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9348DE"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11,0</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5F2E0F"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12,40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14:paraId="4776E53E"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13,50</w:t>
            </w:r>
          </w:p>
        </w:tc>
      </w:tr>
      <w:tr w:rsidR="00046250" w:rsidRPr="007E5490" w14:paraId="4ADAC603" w14:textId="77777777" w:rsidTr="007E5490">
        <w:trPr>
          <w:trHeight w:val="240"/>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421F0" w14:textId="77777777" w:rsidR="00046250" w:rsidRPr="007E5490" w:rsidRDefault="00046250" w:rsidP="004357C4">
            <w:pPr>
              <w:spacing w:after="0" w:line="240" w:lineRule="auto"/>
              <w:rPr>
                <w:rFonts w:ascii="Times New Roman" w:eastAsia="Times New Roman" w:hAnsi="Times New Roman" w:cs="Times New Roman"/>
                <w:sz w:val="24"/>
                <w:szCs w:val="24"/>
                <w:lang w:val="ru-RU"/>
              </w:rPr>
            </w:pPr>
            <w:proofErr w:type="gramStart"/>
            <w:r w:rsidRPr="007E5490">
              <w:rPr>
                <w:rFonts w:ascii="Times New Roman" w:eastAsia="Times New Roman" w:hAnsi="Times New Roman" w:cs="Times New Roman"/>
                <w:bCs/>
                <w:sz w:val="24"/>
                <w:szCs w:val="24"/>
                <w:lang w:val="ru-RU"/>
              </w:rPr>
              <w:t>Прыжки</w:t>
            </w:r>
            <w:r w:rsidRPr="007E5490">
              <w:rPr>
                <w:rFonts w:ascii="Times New Roman" w:eastAsia="Times New Roman" w:hAnsi="Times New Roman" w:cs="Times New Roman"/>
                <w:bCs/>
                <w:sz w:val="24"/>
                <w:szCs w:val="24"/>
              </w:rPr>
              <w:t> </w:t>
            </w:r>
            <w:r w:rsidRPr="007E5490">
              <w:rPr>
                <w:rFonts w:ascii="Times New Roman" w:eastAsia="Times New Roman" w:hAnsi="Times New Roman" w:cs="Times New Roman"/>
                <w:bCs/>
                <w:sz w:val="24"/>
                <w:szCs w:val="24"/>
                <w:lang w:val="ru-RU"/>
              </w:rPr>
              <w:t xml:space="preserve"> в</w:t>
            </w:r>
            <w:proofErr w:type="gramEnd"/>
            <w:r w:rsidRPr="007E5490">
              <w:rPr>
                <w:rFonts w:ascii="Times New Roman" w:eastAsia="Times New Roman" w:hAnsi="Times New Roman" w:cs="Times New Roman"/>
                <w:bCs/>
                <w:sz w:val="24"/>
                <w:szCs w:val="24"/>
                <w:lang w:val="ru-RU"/>
              </w:rPr>
              <w:t xml:space="preserve"> длину с места</w:t>
            </w:r>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5C6E375"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180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A10CF4D"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170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51EDA7F8"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14:paraId="2551BD9F"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170</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4BE43F26"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160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14:paraId="0E576C19"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145</w:t>
            </w:r>
          </w:p>
        </w:tc>
      </w:tr>
      <w:tr w:rsidR="00046250" w:rsidRPr="007E5490" w14:paraId="4F272B14" w14:textId="77777777" w:rsidTr="007E5490">
        <w:trPr>
          <w:trHeight w:val="283"/>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EB2D24" w14:textId="77777777" w:rsidR="00046250" w:rsidRPr="007E5490" w:rsidRDefault="00046250" w:rsidP="004357C4">
            <w:pPr>
              <w:spacing w:after="0" w:line="240" w:lineRule="auto"/>
              <w:rPr>
                <w:rFonts w:ascii="Times New Roman" w:eastAsia="Times New Roman" w:hAnsi="Times New Roman" w:cs="Times New Roman"/>
                <w:sz w:val="24"/>
                <w:szCs w:val="24"/>
              </w:rPr>
            </w:pPr>
            <w:proofErr w:type="spellStart"/>
            <w:r w:rsidRPr="007E5490">
              <w:rPr>
                <w:rFonts w:ascii="Times New Roman" w:eastAsia="Times New Roman" w:hAnsi="Times New Roman" w:cs="Times New Roman"/>
                <w:bCs/>
                <w:sz w:val="24"/>
                <w:szCs w:val="24"/>
              </w:rPr>
              <w:t>Подтягивание</w:t>
            </w:r>
            <w:proofErr w:type="spellEnd"/>
            <w:r w:rsidRPr="007E5490">
              <w:rPr>
                <w:rFonts w:ascii="Times New Roman" w:eastAsia="Times New Roman" w:hAnsi="Times New Roman" w:cs="Times New Roman"/>
                <w:bCs/>
                <w:sz w:val="24"/>
                <w:szCs w:val="24"/>
              </w:rPr>
              <w:t xml:space="preserve"> </w:t>
            </w:r>
            <w:proofErr w:type="spellStart"/>
            <w:r w:rsidRPr="007E5490">
              <w:rPr>
                <w:rFonts w:ascii="Times New Roman" w:eastAsia="Times New Roman" w:hAnsi="Times New Roman" w:cs="Times New Roman"/>
                <w:bCs/>
                <w:sz w:val="24"/>
                <w:szCs w:val="24"/>
              </w:rPr>
              <w:t>на</w:t>
            </w:r>
            <w:proofErr w:type="spellEnd"/>
            <w:r w:rsidRPr="007E5490">
              <w:rPr>
                <w:rFonts w:ascii="Times New Roman" w:eastAsia="Times New Roman" w:hAnsi="Times New Roman" w:cs="Times New Roman"/>
                <w:bCs/>
                <w:sz w:val="24"/>
                <w:szCs w:val="24"/>
              </w:rPr>
              <w:t xml:space="preserve"> </w:t>
            </w:r>
            <w:proofErr w:type="spellStart"/>
            <w:r w:rsidRPr="007E5490">
              <w:rPr>
                <w:rFonts w:ascii="Times New Roman" w:eastAsia="Times New Roman" w:hAnsi="Times New Roman" w:cs="Times New Roman"/>
                <w:bCs/>
                <w:sz w:val="24"/>
                <w:szCs w:val="24"/>
              </w:rPr>
              <w:t>высокой</w:t>
            </w:r>
            <w:proofErr w:type="spellEnd"/>
            <w:r w:rsidRPr="007E5490">
              <w:rPr>
                <w:rFonts w:ascii="Times New Roman" w:eastAsia="Times New Roman" w:hAnsi="Times New Roman" w:cs="Times New Roman"/>
                <w:bCs/>
                <w:sz w:val="24"/>
                <w:szCs w:val="24"/>
              </w:rPr>
              <w:t xml:space="preserve"> </w:t>
            </w:r>
            <w:proofErr w:type="spellStart"/>
            <w:r w:rsidRPr="007E5490">
              <w:rPr>
                <w:rFonts w:ascii="Times New Roman" w:eastAsia="Times New Roman" w:hAnsi="Times New Roman" w:cs="Times New Roman"/>
                <w:bCs/>
                <w:sz w:val="24"/>
                <w:szCs w:val="24"/>
              </w:rPr>
              <w:t>перекладине</w:t>
            </w:r>
            <w:proofErr w:type="spellEnd"/>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A2FA5ED"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FD6BDC"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551FACF0"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14:paraId="3B3A611C"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AC348E"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14:paraId="6E690D11"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p>
        </w:tc>
      </w:tr>
      <w:tr w:rsidR="00046250" w:rsidRPr="007E5490" w14:paraId="55421125" w14:textId="77777777" w:rsidTr="007E5490">
        <w:trPr>
          <w:trHeight w:val="260"/>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AC794E" w14:textId="77777777" w:rsidR="00046250" w:rsidRPr="007E5490" w:rsidRDefault="00046250" w:rsidP="004357C4">
            <w:pPr>
              <w:spacing w:after="0" w:line="240" w:lineRule="auto"/>
              <w:rPr>
                <w:rFonts w:ascii="Times New Roman" w:eastAsia="Times New Roman" w:hAnsi="Times New Roman" w:cs="Times New Roman"/>
                <w:sz w:val="24"/>
                <w:szCs w:val="24"/>
                <w:lang w:val="ru-RU"/>
              </w:rPr>
            </w:pPr>
            <w:r w:rsidRPr="007E5490">
              <w:rPr>
                <w:rFonts w:ascii="Times New Roman" w:eastAsia="Times New Roman" w:hAnsi="Times New Roman" w:cs="Times New Roman"/>
                <w:bCs/>
                <w:sz w:val="24"/>
                <w:szCs w:val="24"/>
                <w:lang w:val="ru-RU"/>
              </w:rPr>
              <w:t>Сгибание и разгибание рук в упоре</w:t>
            </w:r>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FB67369"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23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766753"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A66AF72"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14:paraId="00658F85"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18</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F9265"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12</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14:paraId="48E0058F"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8</w:t>
            </w:r>
          </w:p>
        </w:tc>
      </w:tr>
      <w:tr w:rsidR="00046250" w:rsidRPr="007E5490" w14:paraId="30BD3C17" w14:textId="77777777" w:rsidTr="007E5490">
        <w:trPr>
          <w:trHeight w:val="352"/>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89C3E" w14:textId="77777777" w:rsidR="00046250" w:rsidRPr="007E5490" w:rsidRDefault="00046250" w:rsidP="004357C4">
            <w:pPr>
              <w:spacing w:after="0" w:line="240" w:lineRule="auto"/>
              <w:rPr>
                <w:rFonts w:ascii="Times New Roman" w:eastAsia="Times New Roman" w:hAnsi="Times New Roman" w:cs="Times New Roman"/>
                <w:sz w:val="24"/>
                <w:szCs w:val="24"/>
                <w:lang w:val="ru-RU"/>
              </w:rPr>
            </w:pPr>
            <w:r w:rsidRPr="007E5490">
              <w:rPr>
                <w:rFonts w:ascii="Times New Roman" w:eastAsia="Times New Roman" w:hAnsi="Times New Roman" w:cs="Times New Roman"/>
                <w:bCs/>
                <w:sz w:val="24"/>
                <w:szCs w:val="24"/>
                <w:lang w:val="ru-RU"/>
              </w:rPr>
              <w:t>Подъем туловища за 1 мин. из положения лежа</w:t>
            </w:r>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3AEF4A1"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45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EB92DD"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40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D6E01FA"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35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4E978F"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38</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190439"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33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14:paraId="14C3A5D3"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25</w:t>
            </w:r>
          </w:p>
        </w:tc>
      </w:tr>
      <w:tr w:rsidR="00046250" w:rsidRPr="007E5490" w14:paraId="2CDED294" w14:textId="77777777" w:rsidTr="007E5490">
        <w:trPr>
          <w:trHeight w:val="393"/>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B6FDD1" w14:textId="77777777" w:rsidR="00046250" w:rsidRPr="007E5490" w:rsidRDefault="00046250" w:rsidP="004357C4">
            <w:pPr>
              <w:spacing w:after="0" w:line="240" w:lineRule="auto"/>
              <w:rPr>
                <w:rFonts w:ascii="Times New Roman" w:eastAsia="Times New Roman" w:hAnsi="Times New Roman" w:cs="Times New Roman"/>
                <w:sz w:val="24"/>
                <w:szCs w:val="24"/>
                <w:lang w:val="ru-RU"/>
              </w:rPr>
            </w:pPr>
            <w:r w:rsidRPr="007E5490">
              <w:rPr>
                <w:rFonts w:ascii="Times New Roman" w:eastAsia="Times New Roman" w:hAnsi="Times New Roman" w:cs="Times New Roman"/>
                <w:bCs/>
                <w:sz w:val="24"/>
                <w:szCs w:val="24"/>
                <w:lang w:val="ru-RU"/>
              </w:rPr>
              <w:t>Прыжок на скакалке, 20 с, раз</w:t>
            </w:r>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534355D"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46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EFDC9F"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44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EF7D34"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42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14:paraId="58A30BA1"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52</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02143B"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50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14:paraId="24CECEC3" w14:textId="77777777" w:rsidR="00046250" w:rsidRPr="007E5490" w:rsidRDefault="00046250" w:rsidP="004357C4">
            <w:pPr>
              <w:spacing w:after="0" w:line="240" w:lineRule="auto"/>
              <w:jc w:val="center"/>
              <w:rPr>
                <w:rFonts w:ascii="Times New Roman" w:eastAsia="Times New Roman" w:hAnsi="Times New Roman" w:cs="Times New Roman"/>
                <w:sz w:val="24"/>
                <w:szCs w:val="24"/>
              </w:rPr>
            </w:pPr>
            <w:r w:rsidRPr="007E5490">
              <w:rPr>
                <w:rFonts w:ascii="Times New Roman" w:eastAsia="Times New Roman" w:hAnsi="Times New Roman" w:cs="Times New Roman"/>
                <w:sz w:val="24"/>
                <w:szCs w:val="24"/>
              </w:rPr>
              <w:t>48</w:t>
            </w:r>
          </w:p>
        </w:tc>
      </w:tr>
    </w:tbl>
    <w:p w14:paraId="7B414A09" w14:textId="77777777" w:rsidR="004B6C10" w:rsidRDefault="004B6C10">
      <w:pPr>
        <w:tabs>
          <w:tab w:val="left" w:pos="180"/>
        </w:tabs>
        <w:autoSpaceDE w:val="0"/>
        <w:autoSpaceDN w:val="0"/>
        <w:spacing w:after="0" w:line="290" w:lineRule="auto"/>
        <w:rPr>
          <w:rFonts w:ascii="Times New Roman" w:eastAsia="Times New Roman" w:hAnsi="Times New Roman"/>
          <w:color w:val="000000"/>
          <w:sz w:val="24"/>
          <w:lang w:val="ru-RU"/>
        </w:rPr>
      </w:pPr>
    </w:p>
    <w:p w14:paraId="12C2260C" w14:textId="77777777" w:rsidR="00650A70" w:rsidRDefault="00650A70">
      <w:pPr>
        <w:tabs>
          <w:tab w:val="left" w:pos="180"/>
        </w:tabs>
        <w:autoSpaceDE w:val="0"/>
        <w:autoSpaceDN w:val="0"/>
        <w:spacing w:after="0" w:line="290" w:lineRule="auto"/>
        <w:rPr>
          <w:lang w:val="ru-RU"/>
        </w:rPr>
        <w:sectPr w:rsidR="00650A70">
          <w:pgSz w:w="11900" w:h="16840"/>
          <w:pgMar w:top="286" w:right="664" w:bottom="296" w:left="666" w:header="720" w:footer="720" w:gutter="0"/>
          <w:cols w:space="720" w:equalWidth="0">
            <w:col w:w="10570" w:space="0"/>
          </w:cols>
          <w:docGrid w:linePitch="360"/>
        </w:sectPr>
      </w:pPr>
    </w:p>
    <w:p w14:paraId="3D3A47B1" w14:textId="77777777" w:rsidR="004B6C10" w:rsidRPr="00EB276D" w:rsidRDefault="004B6C10">
      <w:pPr>
        <w:tabs>
          <w:tab w:val="left" w:pos="180"/>
        </w:tabs>
        <w:autoSpaceDE w:val="0"/>
        <w:autoSpaceDN w:val="0"/>
        <w:spacing w:after="0" w:line="290" w:lineRule="auto"/>
        <w:rPr>
          <w:lang w:val="ru-RU"/>
        </w:rPr>
      </w:pPr>
    </w:p>
    <w:p w14:paraId="7FDD2704" w14:textId="77777777" w:rsidR="008A50F5" w:rsidRPr="00EB276D" w:rsidRDefault="00EB276D">
      <w:pPr>
        <w:autoSpaceDE w:val="0"/>
        <w:autoSpaceDN w:val="0"/>
        <w:spacing w:before="262" w:after="0" w:line="230" w:lineRule="auto"/>
        <w:rPr>
          <w:lang w:val="ru-RU"/>
        </w:rPr>
      </w:pPr>
      <w:r w:rsidRPr="00EB276D">
        <w:rPr>
          <w:rFonts w:ascii="Times New Roman" w:eastAsia="Times New Roman" w:hAnsi="Times New Roman"/>
          <w:b/>
          <w:color w:val="000000"/>
          <w:sz w:val="24"/>
          <w:lang w:val="ru-RU"/>
        </w:rPr>
        <w:t>8 КЛАСС</w:t>
      </w:r>
    </w:p>
    <w:p w14:paraId="622EBCDC" w14:textId="77777777" w:rsidR="008A50F5" w:rsidRPr="00650A70" w:rsidRDefault="00EB276D" w:rsidP="00650A70">
      <w:pPr>
        <w:tabs>
          <w:tab w:val="left" w:pos="180"/>
        </w:tabs>
        <w:autoSpaceDE w:val="0"/>
        <w:autoSpaceDN w:val="0"/>
        <w:spacing w:before="166" w:after="0" w:line="290" w:lineRule="auto"/>
        <w:rPr>
          <w:lang w:val="ru-RU"/>
        </w:rPr>
      </w:pPr>
      <w:r w:rsidRPr="00EB276D">
        <w:rPr>
          <w:lang w:val="ru-RU"/>
        </w:rPr>
        <w:tab/>
      </w:r>
      <w:r w:rsidRPr="00EB276D">
        <w:rPr>
          <w:rFonts w:ascii="Times New Roman" w:eastAsia="Times New Roman" w:hAnsi="Times New Roman"/>
          <w:color w:val="000000"/>
          <w:sz w:val="24"/>
          <w:lang w:val="ru-RU"/>
        </w:rPr>
        <w:t xml:space="preserve">К концу обучения </w:t>
      </w:r>
      <w:r w:rsidRPr="00EB276D">
        <w:rPr>
          <w:rFonts w:ascii="Times New Roman" w:eastAsia="Times New Roman" w:hAnsi="Times New Roman"/>
          <w:b/>
          <w:color w:val="000000"/>
          <w:sz w:val="24"/>
          <w:lang w:val="ru-RU"/>
        </w:rPr>
        <w:t>в 8 классе</w:t>
      </w:r>
      <w:r w:rsidRPr="00EB276D">
        <w:rPr>
          <w:rFonts w:ascii="Times New Roman" w:eastAsia="Times New Roman" w:hAnsi="Times New Roman"/>
          <w:color w:val="000000"/>
          <w:sz w:val="24"/>
          <w:lang w:val="ru-RU"/>
        </w:rPr>
        <w:t xml:space="preserve"> обучающийся научится: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проводить занятия оздоровительной гимнастикой по коррекции индивидуальной формы осанки и избыточной массы тела;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составлять планы занятия спортивной тренировкой, определять их целевое содержание в </w:t>
      </w:r>
      <w:r w:rsidRPr="00EB276D">
        <w:rPr>
          <w:lang w:val="ru-RU"/>
        </w:rPr>
        <w:br/>
      </w:r>
      <w:r w:rsidRPr="00EB276D">
        <w:rPr>
          <w:rFonts w:ascii="Times New Roman" w:eastAsia="Times New Roman" w:hAnsi="Times New Roman"/>
          <w:color w:val="000000"/>
          <w:sz w:val="24"/>
          <w:lang w:val="ru-RU"/>
        </w:rPr>
        <w:t xml:space="preserve">соответствии с индивидуальными показателями развития основных физических качеств;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гимнастическую комбинацию на гимнастическом бревне из ранее освоенных </w:t>
      </w:r>
      <w:r w:rsidRPr="00EB276D">
        <w:rPr>
          <w:lang w:val="ru-RU"/>
        </w:rPr>
        <w:br/>
      </w:r>
      <w:r w:rsidRPr="00EB276D">
        <w:rPr>
          <w:rFonts w:ascii="Times New Roman" w:eastAsia="Times New Roman" w:hAnsi="Times New Roman"/>
          <w:color w:val="000000"/>
          <w:sz w:val="24"/>
          <w:lang w:val="ru-RU"/>
        </w:rPr>
        <w:t xml:space="preserve">упражнений с добавлением элементов акробатики и ритмической гимнастики (девушки);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r w:rsidRPr="00EB276D">
        <w:rPr>
          <w:lang w:val="ru-RU"/>
        </w:rPr>
        <w:tab/>
      </w:r>
      <w:r w:rsidRPr="00EB276D">
        <w:rPr>
          <w:rFonts w:ascii="Times New Roman" w:eastAsia="Times New Roman" w:hAnsi="Times New Roman"/>
          <w:color w:val="000000"/>
          <w:sz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тестовые задания комплекса ГТО в беговых и технических легкоатлетических </w:t>
      </w:r>
      <w:r w:rsidRPr="00EB276D">
        <w:rPr>
          <w:lang w:val="ru-RU"/>
        </w:rPr>
        <w:br/>
      </w:r>
      <w:r w:rsidRPr="00EB276D">
        <w:rPr>
          <w:rFonts w:ascii="Times New Roman" w:eastAsia="Times New Roman" w:hAnsi="Times New Roman"/>
          <w:color w:val="000000"/>
          <w:sz w:val="24"/>
          <w:lang w:val="ru-RU"/>
        </w:rPr>
        <w:t xml:space="preserve">дисциплинах в соответствии с установленными требованиями к их технике;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передвижение на лыжах одновременным </w:t>
      </w:r>
      <w:proofErr w:type="spellStart"/>
      <w:r w:rsidRPr="00EB276D">
        <w:rPr>
          <w:rFonts w:ascii="Times New Roman" w:eastAsia="Times New Roman" w:hAnsi="Times New Roman"/>
          <w:color w:val="000000"/>
          <w:sz w:val="24"/>
          <w:lang w:val="ru-RU"/>
        </w:rPr>
        <w:t>бесшажным</w:t>
      </w:r>
      <w:proofErr w:type="spellEnd"/>
      <w:r w:rsidRPr="00EB276D">
        <w:rPr>
          <w:rFonts w:ascii="Times New Roman" w:eastAsia="Times New Roman" w:hAnsi="Times New Roman"/>
          <w:color w:val="000000"/>
          <w:sz w:val="24"/>
          <w:lang w:val="ru-RU"/>
        </w:rPr>
        <w:t xml:space="preserve"> ходом; переход с попеременного </w:t>
      </w:r>
      <w:proofErr w:type="spellStart"/>
      <w:r w:rsidRPr="00EB276D">
        <w:rPr>
          <w:rFonts w:ascii="Times New Roman" w:eastAsia="Times New Roman" w:hAnsi="Times New Roman"/>
          <w:color w:val="000000"/>
          <w:sz w:val="24"/>
          <w:lang w:val="ru-RU"/>
        </w:rPr>
        <w:t>двухшажного</w:t>
      </w:r>
      <w:proofErr w:type="spellEnd"/>
      <w:r w:rsidRPr="00EB276D">
        <w:rPr>
          <w:rFonts w:ascii="Times New Roman" w:eastAsia="Times New Roman" w:hAnsi="Times New Roman"/>
          <w:color w:val="000000"/>
          <w:sz w:val="24"/>
          <w:lang w:val="ru-RU"/>
        </w:rPr>
        <w:t xml:space="preserve"> хода на одновременный </w:t>
      </w:r>
      <w:proofErr w:type="spellStart"/>
      <w:r w:rsidRPr="00EB276D">
        <w:rPr>
          <w:rFonts w:ascii="Times New Roman" w:eastAsia="Times New Roman" w:hAnsi="Times New Roman"/>
          <w:color w:val="000000"/>
          <w:sz w:val="24"/>
          <w:lang w:val="ru-RU"/>
        </w:rPr>
        <w:t>бесшажный</w:t>
      </w:r>
      <w:proofErr w:type="spellEnd"/>
      <w:r w:rsidRPr="00EB276D">
        <w:rPr>
          <w:rFonts w:ascii="Times New Roman" w:eastAsia="Times New Roman" w:hAnsi="Times New Roman"/>
          <w:color w:val="000000"/>
          <w:sz w:val="24"/>
          <w:lang w:val="ru-RU"/>
        </w:rPr>
        <w:t xml:space="preserve"> ход; преодоление естественных препятствий на лыжах широким шагом, перешагиванием, </w:t>
      </w:r>
      <w:proofErr w:type="spellStart"/>
      <w:r w:rsidRPr="00EB276D">
        <w:rPr>
          <w:rFonts w:ascii="Times New Roman" w:eastAsia="Times New Roman" w:hAnsi="Times New Roman"/>
          <w:color w:val="000000"/>
          <w:sz w:val="24"/>
          <w:lang w:val="ru-RU"/>
        </w:rPr>
        <w:t>перелазанием</w:t>
      </w:r>
      <w:proofErr w:type="spellEnd"/>
      <w:r w:rsidRPr="00EB276D">
        <w:rPr>
          <w:rFonts w:ascii="Times New Roman" w:eastAsia="Times New Roman" w:hAnsi="Times New Roman"/>
          <w:color w:val="000000"/>
          <w:sz w:val="24"/>
          <w:lang w:val="ru-RU"/>
        </w:rPr>
        <w:t xml:space="preserve"> (для бесснежных районов — имитация</w:t>
      </w:r>
      <w:r w:rsidR="00650A70">
        <w:rPr>
          <w:lang w:val="ru-RU"/>
        </w:rPr>
        <w:t xml:space="preserve"> </w:t>
      </w:r>
      <w:r w:rsidRPr="00EB276D">
        <w:rPr>
          <w:rFonts w:ascii="Times New Roman" w:eastAsia="Times New Roman" w:hAnsi="Times New Roman"/>
          <w:color w:val="000000"/>
          <w:sz w:val="24"/>
          <w:lang w:val="ru-RU"/>
        </w:rPr>
        <w:t xml:space="preserve">передвижения);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соблюдать правила безопасности в бассейне при выполнении плавательных упражнений; </w:t>
      </w:r>
      <w:r w:rsidRPr="00EB276D">
        <w:rPr>
          <w:lang w:val="ru-RU"/>
        </w:rPr>
        <w:tab/>
      </w:r>
      <w:r w:rsidRPr="00EB276D">
        <w:rPr>
          <w:rFonts w:ascii="Times New Roman" w:eastAsia="Times New Roman" w:hAnsi="Times New Roman"/>
          <w:color w:val="000000"/>
          <w:sz w:val="24"/>
          <w:lang w:val="ru-RU"/>
        </w:rPr>
        <w:t xml:space="preserve">выполнять прыжки в воду со стартовой тумбы;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технические элементы плавания кролем на груди в согласовании с дыханием; </w:t>
      </w:r>
      <w:r w:rsidRPr="00EB276D">
        <w:rPr>
          <w:lang w:val="ru-RU"/>
        </w:rPr>
        <w:tab/>
      </w:r>
      <w:r w:rsidRPr="00EB276D">
        <w:rPr>
          <w:rFonts w:ascii="Times New Roman" w:eastAsia="Times New Roman" w:hAnsi="Times New Roman"/>
          <w:color w:val="000000"/>
          <w:sz w:val="24"/>
          <w:lang w:val="ru-RU"/>
        </w:rPr>
        <w:t xml:space="preserve">демонстрировать и использовать технические действия спортивных игр: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r w:rsidRPr="00EB276D">
        <w:rPr>
          <w:lang w:val="ru-RU"/>
        </w:rPr>
        <w:br/>
      </w:r>
      <w:r w:rsidRPr="00EB276D">
        <w:rPr>
          <w:lang w:val="ru-RU"/>
        </w:rPr>
        <w:tab/>
      </w:r>
      <w:r w:rsidRPr="00EB276D">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610403B" w14:textId="77777777" w:rsidR="00046250" w:rsidRDefault="00046250">
      <w:pPr>
        <w:tabs>
          <w:tab w:val="left" w:pos="180"/>
        </w:tabs>
        <w:autoSpaceDE w:val="0"/>
        <w:autoSpaceDN w:val="0"/>
        <w:spacing w:after="0" w:line="288" w:lineRule="auto"/>
        <w:ind w:right="144"/>
        <w:rPr>
          <w:rFonts w:ascii="Times New Roman" w:eastAsia="Times New Roman" w:hAnsi="Times New Roman"/>
          <w:color w:val="000000"/>
          <w:sz w:val="24"/>
          <w:lang w:val="ru-RU"/>
        </w:rPr>
      </w:pPr>
    </w:p>
    <w:p w14:paraId="287CD806" w14:textId="77777777" w:rsidR="00650A70" w:rsidRDefault="00650A70">
      <w:pPr>
        <w:tabs>
          <w:tab w:val="left" w:pos="180"/>
        </w:tabs>
        <w:autoSpaceDE w:val="0"/>
        <w:autoSpaceDN w:val="0"/>
        <w:spacing w:after="0" w:line="288" w:lineRule="auto"/>
        <w:ind w:right="144"/>
        <w:rPr>
          <w:rFonts w:ascii="Times New Roman" w:eastAsia="Times New Roman" w:hAnsi="Times New Roman"/>
          <w:color w:val="000000"/>
          <w:sz w:val="24"/>
          <w:lang w:val="ru-RU"/>
        </w:rPr>
      </w:pPr>
    </w:p>
    <w:p w14:paraId="587827AF" w14:textId="77777777" w:rsidR="00650A70" w:rsidRDefault="00650A70">
      <w:pPr>
        <w:tabs>
          <w:tab w:val="left" w:pos="180"/>
        </w:tabs>
        <w:autoSpaceDE w:val="0"/>
        <w:autoSpaceDN w:val="0"/>
        <w:spacing w:after="0" w:line="288" w:lineRule="auto"/>
        <w:ind w:right="144"/>
        <w:rPr>
          <w:rFonts w:ascii="Times New Roman" w:eastAsia="Times New Roman" w:hAnsi="Times New Roman"/>
          <w:color w:val="000000"/>
          <w:sz w:val="24"/>
          <w:lang w:val="ru-RU"/>
        </w:rPr>
      </w:pPr>
    </w:p>
    <w:p w14:paraId="149745AF" w14:textId="77777777" w:rsidR="00650A70" w:rsidRDefault="00650A70">
      <w:pPr>
        <w:tabs>
          <w:tab w:val="left" w:pos="180"/>
        </w:tabs>
        <w:autoSpaceDE w:val="0"/>
        <w:autoSpaceDN w:val="0"/>
        <w:spacing w:after="0" w:line="288" w:lineRule="auto"/>
        <w:ind w:right="144"/>
        <w:rPr>
          <w:rFonts w:ascii="Times New Roman" w:eastAsia="Times New Roman" w:hAnsi="Times New Roman"/>
          <w:color w:val="000000"/>
          <w:sz w:val="24"/>
          <w:lang w:val="ru-RU"/>
        </w:rPr>
      </w:pPr>
    </w:p>
    <w:p w14:paraId="0A590DA3" w14:textId="77777777" w:rsidR="00650A70" w:rsidRDefault="00650A70">
      <w:pPr>
        <w:tabs>
          <w:tab w:val="left" w:pos="180"/>
        </w:tabs>
        <w:autoSpaceDE w:val="0"/>
        <w:autoSpaceDN w:val="0"/>
        <w:spacing w:after="0" w:line="288" w:lineRule="auto"/>
        <w:ind w:right="144"/>
        <w:rPr>
          <w:rFonts w:ascii="Times New Roman" w:eastAsia="Times New Roman" w:hAnsi="Times New Roman"/>
          <w:color w:val="000000"/>
          <w:sz w:val="24"/>
          <w:lang w:val="ru-RU"/>
        </w:rPr>
      </w:pPr>
    </w:p>
    <w:p w14:paraId="156CEF7F" w14:textId="77777777" w:rsidR="00046250" w:rsidRDefault="00046250">
      <w:pPr>
        <w:tabs>
          <w:tab w:val="left" w:pos="180"/>
        </w:tabs>
        <w:autoSpaceDE w:val="0"/>
        <w:autoSpaceDN w:val="0"/>
        <w:spacing w:after="0" w:line="288" w:lineRule="auto"/>
        <w:ind w:right="144"/>
        <w:rPr>
          <w:rFonts w:ascii="Times New Roman" w:eastAsia="Times New Roman" w:hAnsi="Times New Roman"/>
          <w:color w:val="000000"/>
          <w:sz w:val="24"/>
          <w:lang w:val="ru-RU"/>
        </w:rPr>
      </w:pPr>
    </w:p>
    <w:p w14:paraId="0F2CA758" w14:textId="77777777" w:rsidR="00046250" w:rsidRPr="00514247" w:rsidRDefault="00046250" w:rsidP="00046250">
      <w:pPr>
        <w:pStyle w:val="aff8"/>
        <w:spacing w:after="0" w:line="240" w:lineRule="auto"/>
        <w:ind w:left="360"/>
        <w:jc w:val="center"/>
        <w:rPr>
          <w:rFonts w:ascii="Times New Roman" w:hAnsi="Times New Roman"/>
          <w:sz w:val="28"/>
          <w:szCs w:val="28"/>
        </w:rPr>
      </w:pPr>
      <w:r w:rsidRPr="00514247">
        <w:rPr>
          <w:rFonts w:ascii="Times New Roman" w:hAnsi="Times New Roman"/>
          <w:sz w:val="28"/>
          <w:szCs w:val="28"/>
        </w:rPr>
        <w:lastRenderedPageBreak/>
        <w:t>Критерии и нормы оценок по физической культуре</w:t>
      </w:r>
    </w:p>
    <w:p w14:paraId="3F1C8408" w14:textId="77777777" w:rsidR="00046250" w:rsidRPr="00514247" w:rsidRDefault="00046250" w:rsidP="00046250">
      <w:pPr>
        <w:pStyle w:val="aff8"/>
        <w:spacing w:line="240" w:lineRule="auto"/>
        <w:ind w:left="360"/>
        <w:jc w:val="center"/>
        <w:rPr>
          <w:rFonts w:ascii="Times New Roman" w:hAnsi="Times New Roman"/>
          <w:sz w:val="28"/>
          <w:szCs w:val="28"/>
        </w:rPr>
      </w:pPr>
      <w:r w:rsidRPr="00514247">
        <w:rPr>
          <w:rFonts w:ascii="Times New Roman" w:hAnsi="Times New Roman"/>
          <w:sz w:val="28"/>
          <w:szCs w:val="28"/>
        </w:rPr>
        <w:t>для учащихся 8-х классов</w:t>
      </w:r>
    </w:p>
    <w:p w14:paraId="4401EF10" w14:textId="77777777" w:rsidR="00046250" w:rsidRDefault="00046250">
      <w:pPr>
        <w:tabs>
          <w:tab w:val="left" w:pos="180"/>
        </w:tabs>
        <w:autoSpaceDE w:val="0"/>
        <w:autoSpaceDN w:val="0"/>
        <w:spacing w:after="0" w:line="288" w:lineRule="auto"/>
        <w:ind w:right="144"/>
        <w:rPr>
          <w:rFonts w:ascii="Times New Roman" w:eastAsia="Times New Roman" w:hAnsi="Times New Roman"/>
          <w:color w:val="000000"/>
          <w:sz w:val="24"/>
          <w:lang w:val="ru-RU"/>
        </w:rPr>
      </w:pPr>
    </w:p>
    <w:tbl>
      <w:tblPr>
        <w:tblW w:w="0" w:type="auto"/>
        <w:tblInd w:w="44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697"/>
        <w:gridCol w:w="835"/>
        <w:gridCol w:w="836"/>
        <w:gridCol w:w="840"/>
        <w:gridCol w:w="841"/>
        <w:gridCol w:w="840"/>
        <w:gridCol w:w="769"/>
      </w:tblGrid>
      <w:tr w:rsidR="002564B1" w:rsidRPr="00C938CD" w14:paraId="41DF877A" w14:textId="77777777" w:rsidTr="002564B1">
        <w:trPr>
          <w:trHeight w:val="230"/>
        </w:trPr>
        <w:tc>
          <w:tcPr>
            <w:tcW w:w="469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193D0F95"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bCs/>
                <w:sz w:val="24"/>
                <w:szCs w:val="24"/>
              </w:rPr>
              <w:t>Контрольные упражнения</w:t>
            </w:r>
          </w:p>
        </w:tc>
        <w:tc>
          <w:tcPr>
            <w:tcW w:w="4961" w:type="dxa"/>
            <w:gridSpan w:val="6"/>
            <w:tcBorders>
              <w:top w:val="single" w:sz="8" w:space="0" w:color="00000A"/>
              <w:left w:val="single" w:sz="4"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568B87A4"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bCs/>
                <w:sz w:val="24"/>
                <w:szCs w:val="24"/>
              </w:rPr>
              <w:t>ПОКАЗАТЕЛИ</w:t>
            </w:r>
          </w:p>
        </w:tc>
      </w:tr>
      <w:tr w:rsidR="002564B1" w:rsidRPr="00C938CD" w14:paraId="5061C439" w14:textId="77777777" w:rsidTr="002564B1">
        <w:trPr>
          <w:trHeight w:val="56"/>
        </w:trPr>
        <w:tc>
          <w:tcPr>
            <w:tcW w:w="469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375D388D"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Учащиеся</w:t>
            </w:r>
          </w:p>
        </w:tc>
        <w:tc>
          <w:tcPr>
            <w:tcW w:w="2511" w:type="dxa"/>
            <w:gridSpan w:val="3"/>
            <w:tcBorders>
              <w:left w:val="single" w:sz="4"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0E4F3BEA"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bCs/>
                <w:sz w:val="24"/>
                <w:szCs w:val="24"/>
              </w:rPr>
              <w:t>Мальчики</w:t>
            </w:r>
          </w:p>
        </w:tc>
        <w:tc>
          <w:tcPr>
            <w:tcW w:w="2450" w:type="dxa"/>
            <w:gridSpan w:val="3"/>
            <w:tcBorders>
              <w:bottom w:val="single" w:sz="8" w:space="0" w:color="00000A"/>
              <w:right w:val="single" w:sz="8" w:space="0" w:color="00000A"/>
            </w:tcBorders>
            <w:shd w:val="clear" w:color="auto" w:fill="auto"/>
            <w:tcMar>
              <w:top w:w="0" w:type="dxa"/>
              <w:left w:w="0" w:type="dxa"/>
              <w:bottom w:w="0" w:type="dxa"/>
              <w:right w:w="0" w:type="dxa"/>
            </w:tcMar>
            <w:vAlign w:val="center"/>
          </w:tcPr>
          <w:p w14:paraId="10BA2673"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bCs/>
                <w:sz w:val="24"/>
                <w:szCs w:val="24"/>
              </w:rPr>
              <w:t>Девочки</w:t>
            </w:r>
          </w:p>
        </w:tc>
      </w:tr>
      <w:tr w:rsidR="002564B1" w:rsidRPr="00C938CD" w14:paraId="778FDD3D" w14:textId="77777777" w:rsidTr="002564B1">
        <w:trPr>
          <w:trHeight w:val="56"/>
        </w:trPr>
        <w:tc>
          <w:tcPr>
            <w:tcW w:w="469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51B18C42"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Оценка</w:t>
            </w:r>
          </w:p>
        </w:tc>
        <w:tc>
          <w:tcPr>
            <w:tcW w:w="835" w:type="dxa"/>
            <w:tcBorders>
              <w:left w:val="single" w:sz="4"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235E99BE"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bCs/>
                <w:sz w:val="24"/>
                <w:szCs w:val="24"/>
                <w:lang w:val="en-US"/>
              </w:rPr>
              <w:t>“</w:t>
            </w:r>
            <w:smartTag w:uri="urn:schemas-microsoft-com:office:smarttags" w:element="metricconverter">
              <w:smartTagPr>
                <w:attr w:name="ProductID" w:val="5”"/>
              </w:smartTagPr>
              <w:r w:rsidRPr="00C938CD">
                <w:rPr>
                  <w:rFonts w:ascii="Times New Roman" w:hAnsi="Times New Roman"/>
                  <w:bCs/>
                  <w:sz w:val="24"/>
                  <w:szCs w:val="24"/>
                  <w:lang w:val="en-US"/>
                </w:rPr>
                <w:t>5”</w:t>
              </w:r>
            </w:smartTag>
          </w:p>
        </w:tc>
        <w:tc>
          <w:tcPr>
            <w:tcW w:w="836"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7F3CD8B9"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bCs/>
                <w:sz w:val="24"/>
                <w:szCs w:val="24"/>
                <w:lang w:val="en-US"/>
              </w:rPr>
              <w:t>“</w:t>
            </w:r>
            <w:smartTag w:uri="urn:schemas-microsoft-com:office:smarttags" w:element="metricconverter">
              <w:smartTagPr>
                <w:attr w:name="ProductID" w:val="4”"/>
              </w:smartTagPr>
              <w:r w:rsidRPr="00C938CD">
                <w:rPr>
                  <w:rFonts w:ascii="Times New Roman" w:hAnsi="Times New Roman"/>
                  <w:bCs/>
                  <w:sz w:val="24"/>
                  <w:szCs w:val="24"/>
                  <w:lang w:val="en-US"/>
                </w:rPr>
                <w:t>4”</w:t>
              </w:r>
            </w:smartTag>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5C533514"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bCs/>
                <w:sz w:val="24"/>
                <w:szCs w:val="24"/>
                <w:lang w:val="en-US"/>
              </w:rPr>
              <w:t>“</w:t>
            </w:r>
            <w:smartTag w:uri="urn:schemas-microsoft-com:office:smarttags" w:element="metricconverter">
              <w:smartTagPr>
                <w:attr w:name="ProductID" w:val="3”"/>
              </w:smartTagPr>
              <w:r w:rsidRPr="00C938CD">
                <w:rPr>
                  <w:rFonts w:ascii="Times New Roman" w:hAnsi="Times New Roman"/>
                  <w:bCs/>
                  <w:sz w:val="24"/>
                  <w:szCs w:val="24"/>
                  <w:lang w:val="en-US"/>
                </w:rPr>
                <w:t>3”</w:t>
              </w:r>
            </w:smartTag>
          </w:p>
        </w:tc>
        <w:tc>
          <w:tcPr>
            <w:tcW w:w="84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7F28347A"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bCs/>
                <w:sz w:val="24"/>
                <w:szCs w:val="24"/>
                <w:lang w:val="en-US"/>
              </w:rPr>
              <w:t>“</w:t>
            </w:r>
            <w:smartTag w:uri="urn:schemas-microsoft-com:office:smarttags" w:element="metricconverter">
              <w:smartTagPr>
                <w:attr w:name="ProductID" w:val="5”"/>
              </w:smartTagPr>
              <w:r w:rsidRPr="00C938CD">
                <w:rPr>
                  <w:rFonts w:ascii="Times New Roman" w:hAnsi="Times New Roman"/>
                  <w:bCs/>
                  <w:sz w:val="24"/>
                  <w:szCs w:val="24"/>
                  <w:lang w:val="en-US"/>
                </w:rPr>
                <w:t>5”</w:t>
              </w:r>
            </w:smartTag>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447221F5"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bCs/>
                <w:sz w:val="24"/>
                <w:szCs w:val="24"/>
                <w:lang w:val="en-US"/>
              </w:rPr>
              <w:t>“</w:t>
            </w:r>
            <w:smartTag w:uri="urn:schemas-microsoft-com:office:smarttags" w:element="metricconverter">
              <w:smartTagPr>
                <w:attr w:name="ProductID" w:val="4”"/>
              </w:smartTagPr>
              <w:r w:rsidRPr="00C938CD">
                <w:rPr>
                  <w:rFonts w:ascii="Times New Roman" w:hAnsi="Times New Roman"/>
                  <w:bCs/>
                  <w:sz w:val="24"/>
                  <w:szCs w:val="24"/>
                  <w:lang w:val="en-US"/>
                </w:rPr>
                <w:t>4”</w:t>
              </w:r>
            </w:smartTag>
          </w:p>
        </w:tc>
        <w:tc>
          <w:tcPr>
            <w:tcW w:w="769"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698D94BC"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bCs/>
                <w:sz w:val="24"/>
                <w:szCs w:val="24"/>
                <w:lang w:val="en-US"/>
              </w:rPr>
              <w:t>“</w:t>
            </w:r>
            <w:smartTag w:uri="urn:schemas-microsoft-com:office:smarttags" w:element="metricconverter">
              <w:smartTagPr>
                <w:attr w:name="ProductID" w:val="3”"/>
              </w:smartTagPr>
              <w:r w:rsidRPr="00C938CD">
                <w:rPr>
                  <w:rFonts w:ascii="Times New Roman" w:hAnsi="Times New Roman"/>
                  <w:bCs/>
                  <w:sz w:val="24"/>
                  <w:szCs w:val="24"/>
                  <w:lang w:val="en-US"/>
                </w:rPr>
                <w:t>3”</w:t>
              </w:r>
            </w:smartTag>
          </w:p>
        </w:tc>
      </w:tr>
      <w:tr w:rsidR="002564B1" w:rsidRPr="00C938CD" w14:paraId="34CF130A" w14:textId="77777777" w:rsidTr="002564B1">
        <w:trPr>
          <w:trHeight w:val="230"/>
        </w:trPr>
        <w:tc>
          <w:tcPr>
            <w:tcW w:w="469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65277168" w14:textId="77777777" w:rsidR="002564B1" w:rsidRPr="00C938CD" w:rsidRDefault="002564B1" w:rsidP="004357C4">
            <w:pPr>
              <w:pStyle w:val="aff8"/>
              <w:spacing w:after="0" w:line="240" w:lineRule="auto"/>
              <w:rPr>
                <w:rFonts w:ascii="Times New Roman" w:hAnsi="Times New Roman"/>
                <w:sz w:val="24"/>
                <w:szCs w:val="24"/>
              </w:rPr>
            </w:pPr>
            <w:r w:rsidRPr="00C938CD">
              <w:rPr>
                <w:rFonts w:ascii="Times New Roman" w:hAnsi="Times New Roman"/>
                <w:bCs/>
                <w:sz w:val="24"/>
                <w:szCs w:val="24"/>
              </w:rPr>
              <w:t>Челночный бег 3</w:t>
            </w:r>
            <w:r w:rsidRPr="00C938CD">
              <w:rPr>
                <w:rFonts w:ascii="Times New Roman" w:hAnsi="Times New Roman"/>
                <w:bCs/>
                <w:sz w:val="24"/>
                <w:szCs w:val="24"/>
                <w:lang w:val="en-US"/>
              </w:rPr>
              <w:t>x</w:t>
            </w:r>
            <w:r w:rsidRPr="00C938CD">
              <w:rPr>
                <w:rFonts w:ascii="Times New Roman" w:hAnsi="Times New Roman"/>
                <w:bCs/>
                <w:sz w:val="24"/>
                <w:szCs w:val="24"/>
              </w:rPr>
              <w:t>10</w:t>
            </w:r>
            <w:r w:rsidR="00B8246E">
              <w:rPr>
                <w:rFonts w:ascii="Times New Roman" w:hAnsi="Times New Roman"/>
                <w:bCs/>
                <w:sz w:val="24"/>
                <w:szCs w:val="24"/>
              </w:rPr>
              <w:t xml:space="preserve"> </w:t>
            </w:r>
            <w:r w:rsidRPr="00C938CD">
              <w:rPr>
                <w:rFonts w:ascii="Times New Roman" w:hAnsi="Times New Roman"/>
                <w:bCs/>
                <w:sz w:val="24"/>
                <w:szCs w:val="24"/>
              </w:rPr>
              <w:t>м, сек</w:t>
            </w:r>
          </w:p>
        </w:tc>
        <w:tc>
          <w:tcPr>
            <w:tcW w:w="835" w:type="dxa"/>
            <w:tcBorders>
              <w:left w:val="single" w:sz="4"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3536938D" w14:textId="77777777" w:rsidR="002564B1" w:rsidRPr="00C938CD" w:rsidRDefault="00760737" w:rsidP="004357C4">
            <w:pPr>
              <w:pStyle w:val="aff8"/>
              <w:spacing w:after="0" w:line="240" w:lineRule="auto"/>
              <w:jc w:val="center"/>
              <w:rPr>
                <w:rFonts w:ascii="Times New Roman" w:hAnsi="Times New Roman"/>
                <w:sz w:val="24"/>
                <w:szCs w:val="24"/>
              </w:rPr>
            </w:pPr>
            <w:r>
              <w:rPr>
                <w:rFonts w:ascii="Times New Roman" w:hAnsi="Times New Roman"/>
                <w:sz w:val="24"/>
                <w:szCs w:val="24"/>
              </w:rPr>
              <w:t>8,5</w:t>
            </w:r>
          </w:p>
        </w:tc>
        <w:tc>
          <w:tcPr>
            <w:tcW w:w="836"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09C749DD" w14:textId="77777777" w:rsidR="002564B1" w:rsidRPr="00C938CD" w:rsidRDefault="00760737" w:rsidP="004357C4">
            <w:pPr>
              <w:pStyle w:val="aff8"/>
              <w:spacing w:after="0" w:line="240" w:lineRule="auto"/>
              <w:jc w:val="center"/>
              <w:rPr>
                <w:rFonts w:ascii="Times New Roman" w:hAnsi="Times New Roman"/>
                <w:sz w:val="24"/>
                <w:szCs w:val="24"/>
              </w:rPr>
            </w:pPr>
            <w:r>
              <w:rPr>
                <w:rFonts w:ascii="Times New Roman" w:hAnsi="Times New Roman"/>
                <w:sz w:val="24"/>
                <w:szCs w:val="24"/>
              </w:rPr>
              <w:t>9,2</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3D695B42" w14:textId="77777777" w:rsidR="002564B1" w:rsidRPr="00C938CD" w:rsidRDefault="00760737" w:rsidP="004357C4">
            <w:pPr>
              <w:pStyle w:val="aff8"/>
              <w:spacing w:after="0" w:line="240" w:lineRule="auto"/>
              <w:jc w:val="center"/>
              <w:rPr>
                <w:rFonts w:ascii="Times New Roman" w:hAnsi="Times New Roman"/>
                <w:sz w:val="24"/>
                <w:szCs w:val="24"/>
              </w:rPr>
            </w:pPr>
            <w:r>
              <w:rPr>
                <w:rFonts w:ascii="Times New Roman" w:hAnsi="Times New Roman"/>
                <w:sz w:val="24"/>
                <w:szCs w:val="24"/>
              </w:rPr>
              <w:t>10,0</w:t>
            </w:r>
          </w:p>
        </w:tc>
        <w:tc>
          <w:tcPr>
            <w:tcW w:w="84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0DDEC0C1" w14:textId="77777777" w:rsidR="002564B1" w:rsidRPr="00C938CD" w:rsidRDefault="00806420" w:rsidP="004357C4">
            <w:pPr>
              <w:pStyle w:val="aff8"/>
              <w:spacing w:after="0" w:line="240" w:lineRule="auto"/>
              <w:jc w:val="center"/>
              <w:rPr>
                <w:rFonts w:ascii="Times New Roman" w:hAnsi="Times New Roman"/>
                <w:sz w:val="24"/>
                <w:szCs w:val="24"/>
              </w:rPr>
            </w:pPr>
            <w:r>
              <w:rPr>
                <w:rFonts w:ascii="Times New Roman" w:hAnsi="Times New Roman"/>
                <w:sz w:val="24"/>
                <w:szCs w:val="24"/>
              </w:rPr>
              <w:t>9,4</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3595746C" w14:textId="77777777" w:rsidR="002564B1" w:rsidRPr="00C938CD" w:rsidRDefault="00806420" w:rsidP="004357C4">
            <w:pPr>
              <w:pStyle w:val="aff8"/>
              <w:spacing w:after="0" w:line="240" w:lineRule="auto"/>
              <w:jc w:val="center"/>
              <w:rPr>
                <w:rFonts w:ascii="Times New Roman" w:hAnsi="Times New Roman"/>
                <w:sz w:val="24"/>
                <w:szCs w:val="24"/>
              </w:rPr>
            </w:pPr>
            <w:r>
              <w:rPr>
                <w:rFonts w:ascii="Times New Roman" w:hAnsi="Times New Roman"/>
                <w:sz w:val="24"/>
                <w:szCs w:val="24"/>
              </w:rPr>
              <w:t>10,0</w:t>
            </w:r>
          </w:p>
        </w:tc>
        <w:tc>
          <w:tcPr>
            <w:tcW w:w="769"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41A01193" w14:textId="77777777" w:rsidR="002564B1" w:rsidRPr="00C938CD" w:rsidRDefault="00806420" w:rsidP="004357C4">
            <w:pPr>
              <w:pStyle w:val="aff8"/>
              <w:spacing w:after="0" w:line="240" w:lineRule="auto"/>
              <w:jc w:val="center"/>
              <w:rPr>
                <w:rFonts w:ascii="Times New Roman" w:hAnsi="Times New Roman"/>
                <w:sz w:val="24"/>
                <w:szCs w:val="24"/>
              </w:rPr>
            </w:pPr>
            <w:r>
              <w:rPr>
                <w:rFonts w:ascii="Times New Roman" w:hAnsi="Times New Roman"/>
                <w:sz w:val="24"/>
                <w:szCs w:val="24"/>
              </w:rPr>
              <w:t>10,8</w:t>
            </w:r>
          </w:p>
        </w:tc>
      </w:tr>
      <w:tr w:rsidR="002564B1" w:rsidRPr="00C938CD" w14:paraId="419B5042" w14:textId="77777777" w:rsidTr="002564B1">
        <w:trPr>
          <w:trHeight w:val="35"/>
        </w:trPr>
        <w:tc>
          <w:tcPr>
            <w:tcW w:w="469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071A29EC" w14:textId="77777777" w:rsidR="002564B1" w:rsidRPr="00C938CD" w:rsidRDefault="002564B1" w:rsidP="004357C4">
            <w:pPr>
              <w:pStyle w:val="aff8"/>
              <w:spacing w:after="0" w:line="240" w:lineRule="auto"/>
              <w:rPr>
                <w:rFonts w:ascii="Times New Roman" w:hAnsi="Times New Roman"/>
                <w:sz w:val="24"/>
                <w:szCs w:val="24"/>
              </w:rPr>
            </w:pPr>
            <w:r w:rsidRPr="00C938CD">
              <w:rPr>
                <w:rFonts w:ascii="Times New Roman" w:hAnsi="Times New Roman"/>
                <w:bCs/>
                <w:sz w:val="24"/>
                <w:szCs w:val="24"/>
              </w:rPr>
              <w:t xml:space="preserve">Бег </w:t>
            </w:r>
            <w:smartTag w:uri="urn:schemas-microsoft-com:office:smarttags" w:element="metricconverter">
              <w:smartTagPr>
                <w:attr w:name="ProductID" w:val="30 м"/>
              </w:smartTagPr>
              <w:r w:rsidRPr="00C938CD">
                <w:rPr>
                  <w:rFonts w:ascii="Times New Roman" w:hAnsi="Times New Roman"/>
                  <w:bCs/>
                  <w:sz w:val="24"/>
                  <w:szCs w:val="24"/>
                </w:rPr>
                <w:t>30 м</w:t>
              </w:r>
            </w:smartTag>
            <w:r w:rsidRPr="00C938CD">
              <w:rPr>
                <w:rFonts w:ascii="Times New Roman" w:hAnsi="Times New Roman"/>
                <w:bCs/>
                <w:sz w:val="24"/>
                <w:szCs w:val="24"/>
              </w:rPr>
              <w:t>, секунд</w:t>
            </w:r>
          </w:p>
        </w:tc>
        <w:tc>
          <w:tcPr>
            <w:tcW w:w="835" w:type="dxa"/>
            <w:tcBorders>
              <w:left w:val="single" w:sz="4"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11C6FA8F"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4,8</w:t>
            </w:r>
          </w:p>
        </w:tc>
        <w:tc>
          <w:tcPr>
            <w:tcW w:w="836"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1986FFCA"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5,1</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6B0FB8EE"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5,4</w:t>
            </w:r>
          </w:p>
        </w:tc>
        <w:tc>
          <w:tcPr>
            <w:tcW w:w="84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5536666A"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5,1</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2303D656"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5,6</w:t>
            </w:r>
          </w:p>
        </w:tc>
        <w:tc>
          <w:tcPr>
            <w:tcW w:w="769"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6542754F"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6,0</w:t>
            </w:r>
          </w:p>
        </w:tc>
      </w:tr>
      <w:tr w:rsidR="002564B1" w:rsidRPr="00C938CD" w14:paraId="653248A2" w14:textId="77777777" w:rsidTr="002564B1">
        <w:trPr>
          <w:trHeight w:val="115"/>
        </w:trPr>
        <w:tc>
          <w:tcPr>
            <w:tcW w:w="469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7E62D7C7" w14:textId="77777777" w:rsidR="002564B1" w:rsidRPr="00C938CD" w:rsidRDefault="002564B1" w:rsidP="004357C4">
            <w:pPr>
              <w:pStyle w:val="aff8"/>
              <w:spacing w:after="0" w:line="240" w:lineRule="auto"/>
              <w:rPr>
                <w:rFonts w:ascii="Times New Roman" w:hAnsi="Times New Roman"/>
                <w:sz w:val="24"/>
                <w:szCs w:val="24"/>
              </w:rPr>
            </w:pPr>
            <w:r w:rsidRPr="00C938CD">
              <w:rPr>
                <w:rFonts w:ascii="Times New Roman" w:hAnsi="Times New Roman"/>
                <w:bCs/>
                <w:sz w:val="24"/>
                <w:szCs w:val="24"/>
              </w:rPr>
              <w:t xml:space="preserve">Бег </w:t>
            </w:r>
            <w:smartTag w:uri="urn:schemas-microsoft-com:office:smarttags" w:element="metricconverter">
              <w:smartTagPr>
                <w:attr w:name="ProductID" w:val="1000 м"/>
              </w:smartTagPr>
              <w:r w:rsidRPr="00C938CD">
                <w:rPr>
                  <w:rFonts w:ascii="Times New Roman" w:hAnsi="Times New Roman"/>
                  <w:bCs/>
                  <w:sz w:val="24"/>
                  <w:szCs w:val="24"/>
                </w:rPr>
                <w:t>1000 м</w:t>
              </w:r>
            </w:smartTag>
            <w:r w:rsidRPr="00C938CD">
              <w:rPr>
                <w:rFonts w:ascii="Times New Roman" w:hAnsi="Times New Roman"/>
                <w:bCs/>
                <w:sz w:val="24"/>
                <w:szCs w:val="24"/>
              </w:rPr>
              <w:t>, мин</w:t>
            </w:r>
          </w:p>
        </w:tc>
        <w:tc>
          <w:tcPr>
            <w:tcW w:w="835" w:type="dxa"/>
            <w:tcBorders>
              <w:left w:val="single" w:sz="4"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30FCEB66"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3,50</w:t>
            </w:r>
          </w:p>
        </w:tc>
        <w:tc>
          <w:tcPr>
            <w:tcW w:w="836"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71DF7680"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4,20</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24D21386"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4,50</w:t>
            </w:r>
          </w:p>
        </w:tc>
        <w:tc>
          <w:tcPr>
            <w:tcW w:w="84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2A43BB72"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4,20</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037ACDFF"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4,50</w:t>
            </w:r>
          </w:p>
        </w:tc>
        <w:tc>
          <w:tcPr>
            <w:tcW w:w="769"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193D715A"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5,15</w:t>
            </w:r>
          </w:p>
        </w:tc>
      </w:tr>
      <w:tr w:rsidR="002564B1" w:rsidRPr="00C938CD" w14:paraId="1E1773E8" w14:textId="77777777" w:rsidTr="002564B1">
        <w:trPr>
          <w:trHeight w:val="121"/>
        </w:trPr>
        <w:tc>
          <w:tcPr>
            <w:tcW w:w="469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55195EDE" w14:textId="77777777" w:rsidR="002564B1" w:rsidRPr="00C938CD" w:rsidRDefault="002564B1" w:rsidP="004357C4">
            <w:pPr>
              <w:pStyle w:val="aff8"/>
              <w:spacing w:after="0" w:line="240" w:lineRule="auto"/>
              <w:rPr>
                <w:rFonts w:ascii="Times New Roman" w:hAnsi="Times New Roman"/>
                <w:sz w:val="24"/>
                <w:szCs w:val="24"/>
              </w:rPr>
            </w:pPr>
            <w:r w:rsidRPr="00C938CD">
              <w:rPr>
                <w:rFonts w:ascii="Times New Roman" w:hAnsi="Times New Roman"/>
                <w:bCs/>
                <w:sz w:val="24"/>
                <w:szCs w:val="24"/>
              </w:rPr>
              <w:t xml:space="preserve">Бег </w:t>
            </w:r>
            <w:smartTag w:uri="urn:schemas-microsoft-com:office:smarttags" w:element="metricconverter">
              <w:smartTagPr>
                <w:attr w:name="ProductID" w:val="60 м"/>
              </w:smartTagPr>
              <w:r w:rsidRPr="00C938CD">
                <w:rPr>
                  <w:rFonts w:ascii="Times New Roman" w:hAnsi="Times New Roman"/>
                  <w:bCs/>
                  <w:sz w:val="24"/>
                  <w:szCs w:val="24"/>
                </w:rPr>
                <w:t>60 м</w:t>
              </w:r>
            </w:smartTag>
            <w:r w:rsidRPr="00C938CD">
              <w:rPr>
                <w:rFonts w:ascii="Times New Roman" w:hAnsi="Times New Roman"/>
                <w:bCs/>
                <w:sz w:val="24"/>
                <w:szCs w:val="24"/>
              </w:rPr>
              <w:t>, секунд</w:t>
            </w:r>
          </w:p>
        </w:tc>
        <w:tc>
          <w:tcPr>
            <w:tcW w:w="835" w:type="dxa"/>
            <w:tcBorders>
              <w:left w:val="single" w:sz="4"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495959B1"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9,0</w:t>
            </w:r>
          </w:p>
        </w:tc>
        <w:tc>
          <w:tcPr>
            <w:tcW w:w="836"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03D2BC7D"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9,7</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4695AB13"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10,5</w:t>
            </w:r>
          </w:p>
        </w:tc>
        <w:tc>
          <w:tcPr>
            <w:tcW w:w="84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76D0E36C"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9,7</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46B1992D"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10,4</w:t>
            </w:r>
          </w:p>
        </w:tc>
        <w:tc>
          <w:tcPr>
            <w:tcW w:w="769"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264E1F67"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10,8</w:t>
            </w:r>
          </w:p>
        </w:tc>
      </w:tr>
      <w:tr w:rsidR="002564B1" w:rsidRPr="00C938CD" w14:paraId="0C33EDB7" w14:textId="77777777" w:rsidTr="002564B1">
        <w:trPr>
          <w:trHeight w:val="115"/>
        </w:trPr>
        <w:tc>
          <w:tcPr>
            <w:tcW w:w="469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04C65BAF" w14:textId="77777777" w:rsidR="002564B1" w:rsidRPr="00C938CD" w:rsidRDefault="002564B1" w:rsidP="004357C4">
            <w:pPr>
              <w:pStyle w:val="aff8"/>
              <w:spacing w:after="0" w:line="240" w:lineRule="auto"/>
              <w:rPr>
                <w:rFonts w:ascii="Times New Roman" w:hAnsi="Times New Roman"/>
                <w:sz w:val="24"/>
                <w:szCs w:val="24"/>
              </w:rPr>
            </w:pPr>
            <w:r w:rsidRPr="00C938CD">
              <w:rPr>
                <w:rFonts w:ascii="Times New Roman" w:hAnsi="Times New Roman"/>
                <w:bCs/>
                <w:sz w:val="24"/>
                <w:szCs w:val="24"/>
              </w:rPr>
              <w:t xml:space="preserve">Бег </w:t>
            </w:r>
            <w:smartTag w:uri="urn:schemas-microsoft-com:office:smarttags" w:element="metricconverter">
              <w:smartTagPr>
                <w:attr w:name="ProductID" w:val="2000 м"/>
              </w:smartTagPr>
              <w:r w:rsidRPr="00C938CD">
                <w:rPr>
                  <w:rFonts w:ascii="Times New Roman" w:hAnsi="Times New Roman"/>
                  <w:bCs/>
                  <w:sz w:val="24"/>
                  <w:szCs w:val="24"/>
                </w:rPr>
                <w:t>2000 м</w:t>
              </w:r>
            </w:smartTag>
            <w:r w:rsidRPr="00C938CD">
              <w:rPr>
                <w:rFonts w:ascii="Times New Roman" w:hAnsi="Times New Roman"/>
                <w:bCs/>
                <w:sz w:val="24"/>
                <w:szCs w:val="24"/>
              </w:rPr>
              <w:t>, мин</w:t>
            </w:r>
          </w:p>
        </w:tc>
        <w:tc>
          <w:tcPr>
            <w:tcW w:w="835" w:type="dxa"/>
            <w:tcBorders>
              <w:left w:val="single" w:sz="4"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48B7F83A"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9,00</w:t>
            </w:r>
          </w:p>
        </w:tc>
        <w:tc>
          <w:tcPr>
            <w:tcW w:w="836"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54BAB6FD"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9,45</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1A0AF3A9"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10,30</w:t>
            </w:r>
          </w:p>
        </w:tc>
        <w:tc>
          <w:tcPr>
            <w:tcW w:w="84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31325584"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10,50</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7307687D"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12,30</w:t>
            </w:r>
          </w:p>
        </w:tc>
        <w:tc>
          <w:tcPr>
            <w:tcW w:w="769"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7E4084CF"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13,20</w:t>
            </w:r>
          </w:p>
        </w:tc>
      </w:tr>
      <w:tr w:rsidR="002564B1" w:rsidRPr="00C938CD" w14:paraId="18DEA2F7" w14:textId="77777777" w:rsidTr="002564B1">
        <w:trPr>
          <w:trHeight w:val="230"/>
        </w:trPr>
        <w:tc>
          <w:tcPr>
            <w:tcW w:w="469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3F334A57" w14:textId="77777777" w:rsidR="002564B1" w:rsidRPr="00C938CD" w:rsidRDefault="00806420" w:rsidP="004357C4">
            <w:pPr>
              <w:pStyle w:val="aff8"/>
              <w:spacing w:after="0" w:line="240" w:lineRule="auto"/>
              <w:rPr>
                <w:rFonts w:ascii="Times New Roman" w:hAnsi="Times New Roman"/>
                <w:sz w:val="24"/>
                <w:szCs w:val="24"/>
              </w:rPr>
            </w:pPr>
            <w:r w:rsidRPr="00C938CD">
              <w:rPr>
                <w:rFonts w:ascii="Times New Roman" w:hAnsi="Times New Roman"/>
                <w:bCs/>
                <w:sz w:val="24"/>
                <w:szCs w:val="24"/>
              </w:rPr>
              <w:t>Прыжки в</w:t>
            </w:r>
            <w:r w:rsidR="002564B1" w:rsidRPr="00C938CD">
              <w:rPr>
                <w:rFonts w:ascii="Times New Roman" w:hAnsi="Times New Roman"/>
                <w:bCs/>
                <w:sz w:val="24"/>
                <w:szCs w:val="24"/>
              </w:rPr>
              <w:t xml:space="preserve"> длину с места</w:t>
            </w:r>
          </w:p>
        </w:tc>
        <w:tc>
          <w:tcPr>
            <w:tcW w:w="835" w:type="dxa"/>
            <w:tcBorders>
              <w:left w:val="single" w:sz="4"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2DB7C2AC"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190</w:t>
            </w:r>
          </w:p>
        </w:tc>
        <w:tc>
          <w:tcPr>
            <w:tcW w:w="836"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7DB41CDE"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180</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01C46F6E"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165</w:t>
            </w:r>
          </w:p>
        </w:tc>
        <w:tc>
          <w:tcPr>
            <w:tcW w:w="84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67F38F52"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175</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05CE3E1F"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165</w:t>
            </w:r>
          </w:p>
        </w:tc>
        <w:tc>
          <w:tcPr>
            <w:tcW w:w="769"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5431E302"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156</w:t>
            </w:r>
          </w:p>
        </w:tc>
      </w:tr>
      <w:tr w:rsidR="002564B1" w:rsidRPr="00C938CD" w14:paraId="7414A9FD" w14:textId="77777777" w:rsidTr="002564B1">
        <w:trPr>
          <w:trHeight w:val="285"/>
        </w:trPr>
        <w:tc>
          <w:tcPr>
            <w:tcW w:w="469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301E8C0A" w14:textId="77777777" w:rsidR="002564B1" w:rsidRPr="00C938CD" w:rsidRDefault="002564B1" w:rsidP="004357C4">
            <w:pPr>
              <w:pStyle w:val="aff8"/>
              <w:spacing w:after="0" w:line="240" w:lineRule="auto"/>
              <w:rPr>
                <w:rFonts w:ascii="Times New Roman" w:hAnsi="Times New Roman"/>
                <w:sz w:val="24"/>
                <w:szCs w:val="24"/>
              </w:rPr>
            </w:pPr>
            <w:r w:rsidRPr="00C938CD">
              <w:rPr>
                <w:rFonts w:ascii="Times New Roman" w:hAnsi="Times New Roman"/>
                <w:bCs/>
                <w:sz w:val="24"/>
                <w:szCs w:val="24"/>
              </w:rPr>
              <w:t>Подтягивание на высокой перекладине</w:t>
            </w:r>
            <w:r w:rsidR="00593649">
              <w:rPr>
                <w:rFonts w:ascii="Times New Roman" w:hAnsi="Times New Roman"/>
                <w:bCs/>
                <w:sz w:val="24"/>
                <w:szCs w:val="24"/>
              </w:rPr>
              <w:t>, на низкой</w:t>
            </w:r>
          </w:p>
        </w:tc>
        <w:tc>
          <w:tcPr>
            <w:tcW w:w="835" w:type="dxa"/>
            <w:tcBorders>
              <w:left w:val="single" w:sz="4"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1EEF18DA"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10</w:t>
            </w:r>
          </w:p>
        </w:tc>
        <w:tc>
          <w:tcPr>
            <w:tcW w:w="836"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55992608"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8</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6F54DBA4"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5</w:t>
            </w:r>
          </w:p>
        </w:tc>
        <w:tc>
          <w:tcPr>
            <w:tcW w:w="84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257B2182" w14:textId="77777777" w:rsidR="002564B1" w:rsidRPr="00C938CD" w:rsidRDefault="00593649" w:rsidP="004357C4">
            <w:pPr>
              <w:pStyle w:val="aff8"/>
              <w:spacing w:after="0" w:line="240" w:lineRule="auto"/>
              <w:jc w:val="center"/>
              <w:rPr>
                <w:rFonts w:ascii="Times New Roman" w:hAnsi="Times New Roman"/>
                <w:sz w:val="24"/>
                <w:szCs w:val="24"/>
              </w:rPr>
            </w:pPr>
            <w:r>
              <w:rPr>
                <w:rFonts w:ascii="Times New Roman" w:hAnsi="Times New Roman"/>
                <w:sz w:val="24"/>
                <w:szCs w:val="24"/>
              </w:rPr>
              <w:t>15</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7FC146AC" w14:textId="77777777" w:rsidR="002564B1" w:rsidRPr="00C938CD" w:rsidRDefault="00593649" w:rsidP="004357C4">
            <w:pPr>
              <w:pStyle w:val="aff8"/>
              <w:spacing w:after="0" w:line="240" w:lineRule="auto"/>
              <w:jc w:val="center"/>
              <w:rPr>
                <w:rFonts w:ascii="Times New Roman" w:hAnsi="Times New Roman"/>
                <w:sz w:val="24"/>
                <w:szCs w:val="24"/>
              </w:rPr>
            </w:pPr>
            <w:r>
              <w:rPr>
                <w:rFonts w:ascii="Times New Roman" w:hAnsi="Times New Roman"/>
                <w:sz w:val="24"/>
                <w:szCs w:val="24"/>
              </w:rPr>
              <w:t>13</w:t>
            </w:r>
          </w:p>
        </w:tc>
        <w:tc>
          <w:tcPr>
            <w:tcW w:w="769"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34C13B82" w14:textId="77777777" w:rsidR="002564B1" w:rsidRPr="00C938CD" w:rsidRDefault="00593649" w:rsidP="004357C4">
            <w:pPr>
              <w:pStyle w:val="aff8"/>
              <w:spacing w:after="0" w:line="240" w:lineRule="auto"/>
              <w:jc w:val="center"/>
              <w:rPr>
                <w:rFonts w:ascii="Times New Roman" w:hAnsi="Times New Roman"/>
                <w:sz w:val="24"/>
                <w:szCs w:val="24"/>
              </w:rPr>
            </w:pPr>
            <w:r>
              <w:rPr>
                <w:rFonts w:ascii="Times New Roman" w:hAnsi="Times New Roman"/>
                <w:sz w:val="24"/>
                <w:szCs w:val="24"/>
              </w:rPr>
              <w:t>11</w:t>
            </w:r>
          </w:p>
        </w:tc>
      </w:tr>
      <w:tr w:rsidR="002564B1" w:rsidRPr="00C938CD" w14:paraId="055289C9" w14:textId="77777777" w:rsidTr="002564B1">
        <w:trPr>
          <w:trHeight w:val="346"/>
        </w:trPr>
        <w:tc>
          <w:tcPr>
            <w:tcW w:w="469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57CA3EDA" w14:textId="77777777" w:rsidR="002564B1" w:rsidRPr="00C938CD" w:rsidRDefault="002564B1" w:rsidP="004357C4">
            <w:pPr>
              <w:pStyle w:val="aff8"/>
              <w:spacing w:after="0" w:line="240" w:lineRule="auto"/>
              <w:rPr>
                <w:rFonts w:ascii="Times New Roman" w:hAnsi="Times New Roman"/>
                <w:sz w:val="24"/>
                <w:szCs w:val="24"/>
              </w:rPr>
            </w:pPr>
            <w:r w:rsidRPr="00C938CD">
              <w:rPr>
                <w:rFonts w:ascii="Times New Roman" w:hAnsi="Times New Roman"/>
                <w:bCs/>
                <w:sz w:val="24"/>
                <w:szCs w:val="24"/>
              </w:rPr>
              <w:t>Сгибание и разгибание рук в упоре</w:t>
            </w:r>
            <w:r w:rsidR="00593649">
              <w:rPr>
                <w:rFonts w:ascii="Times New Roman" w:hAnsi="Times New Roman"/>
                <w:bCs/>
                <w:sz w:val="24"/>
                <w:szCs w:val="24"/>
              </w:rPr>
              <w:t xml:space="preserve"> лёжа</w:t>
            </w:r>
          </w:p>
        </w:tc>
        <w:tc>
          <w:tcPr>
            <w:tcW w:w="835" w:type="dxa"/>
            <w:tcBorders>
              <w:left w:val="single" w:sz="4"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04DA196D"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25</w:t>
            </w:r>
          </w:p>
        </w:tc>
        <w:tc>
          <w:tcPr>
            <w:tcW w:w="836"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3E0E111C"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20</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3CB346F3"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15</w:t>
            </w:r>
          </w:p>
        </w:tc>
        <w:tc>
          <w:tcPr>
            <w:tcW w:w="84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44B5A1B5"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19</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070976E5"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13</w:t>
            </w:r>
          </w:p>
        </w:tc>
        <w:tc>
          <w:tcPr>
            <w:tcW w:w="769"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1122F660"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9</w:t>
            </w:r>
          </w:p>
        </w:tc>
      </w:tr>
      <w:tr w:rsidR="002564B1" w:rsidRPr="00C938CD" w14:paraId="6A249B34" w14:textId="77777777" w:rsidTr="002564B1">
        <w:trPr>
          <w:trHeight w:val="121"/>
        </w:trPr>
        <w:tc>
          <w:tcPr>
            <w:tcW w:w="469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4A7C8D61" w14:textId="77777777" w:rsidR="002564B1" w:rsidRPr="00C938CD" w:rsidRDefault="00806420" w:rsidP="004357C4">
            <w:pPr>
              <w:pStyle w:val="aff8"/>
              <w:spacing w:after="0" w:line="240" w:lineRule="auto"/>
              <w:rPr>
                <w:rFonts w:ascii="Times New Roman" w:hAnsi="Times New Roman"/>
                <w:sz w:val="24"/>
                <w:szCs w:val="24"/>
              </w:rPr>
            </w:pPr>
            <w:r w:rsidRPr="00C938CD">
              <w:rPr>
                <w:rFonts w:ascii="Times New Roman" w:hAnsi="Times New Roman"/>
                <w:bCs/>
                <w:sz w:val="24"/>
                <w:szCs w:val="24"/>
              </w:rPr>
              <w:t>Наклоны вперед</w:t>
            </w:r>
            <w:r w:rsidR="002564B1" w:rsidRPr="00C938CD">
              <w:rPr>
                <w:rFonts w:ascii="Times New Roman" w:hAnsi="Times New Roman"/>
                <w:bCs/>
                <w:sz w:val="24"/>
                <w:szCs w:val="24"/>
              </w:rPr>
              <w:t xml:space="preserve"> из положения сидя</w:t>
            </w:r>
          </w:p>
        </w:tc>
        <w:tc>
          <w:tcPr>
            <w:tcW w:w="835" w:type="dxa"/>
            <w:tcBorders>
              <w:left w:val="single" w:sz="4"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2748A645"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12</w:t>
            </w:r>
          </w:p>
        </w:tc>
        <w:tc>
          <w:tcPr>
            <w:tcW w:w="836"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291F6B5A"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8</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35661DB5"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5</w:t>
            </w:r>
          </w:p>
        </w:tc>
        <w:tc>
          <w:tcPr>
            <w:tcW w:w="84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298E8392"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18</w:t>
            </w:r>
          </w:p>
        </w:tc>
        <w:tc>
          <w:tcPr>
            <w:tcW w:w="840"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5B5A3135"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15</w:t>
            </w:r>
          </w:p>
        </w:tc>
        <w:tc>
          <w:tcPr>
            <w:tcW w:w="769"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2E1EAECC"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10</w:t>
            </w:r>
          </w:p>
        </w:tc>
      </w:tr>
      <w:tr w:rsidR="002564B1" w:rsidRPr="00C938CD" w14:paraId="418BDC72" w14:textId="77777777" w:rsidTr="002564B1">
        <w:trPr>
          <w:trHeight w:val="346"/>
        </w:trPr>
        <w:tc>
          <w:tcPr>
            <w:tcW w:w="469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19630497" w14:textId="77777777" w:rsidR="002564B1" w:rsidRPr="00C938CD" w:rsidRDefault="002564B1" w:rsidP="004357C4">
            <w:pPr>
              <w:pStyle w:val="aff8"/>
              <w:spacing w:after="0" w:line="240" w:lineRule="auto"/>
              <w:rPr>
                <w:rFonts w:ascii="Times New Roman" w:hAnsi="Times New Roman"/>
                <w:sz w:val="24"/>
                <w:szCs w:val="24"/>
              </w:rPr>
            </w:pPr>
            <w:r w:rsidRPr="00C938CD">
              <w:rPr>
                <w:rFonts w:ascii="Times New Roman" w:hAnsi="Times New Roman"/>
                <w:bCs/>
                <w:sz w:val="24"/>
                <w:szCs w:val="24"/>
              </w:rPr>
              <w:t>Подъем туловища за 1 мин. из положения лежа</w:t>
            </w:r>
          </w:p>
        </w:tc>
        <w:tc>
          <w:tcPr>
            <w:tcW w:w="835" w:type="dxa"/>
            <w:tcBorders>
              <w:left w:val="single" w:sz="4" w:space="0" w:color="00000A"/>
              <w:bottom w:val="single" w:sz="4" w:space="0" w:color="00000A"/>
              <w:right w:val="single" w:sz="8" w:space="0" w:color="00000A"/>
            </w:tcBorders>
            <w:shd w:val="clear" w:color="auto" w:fill="auto"/>
            <w:tcMar>
              <w:top w:w="0" w:type="dxa"/>
              <w:left w:w="0" w:type="dxa"/>
              <w:bottom w:w="0" w:type="dxa"/>
              <w:right w:w="0" w:type="dxa"/>
            </w:tcMar>
            <w:vAlign w:val="center"/>
          </w:tcPr>
          <w:p w14:paraId="06B3E183"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48</w:t>
            </w:r>
          </w:p>
        </w:tc>
        <w:tc>
          <w:tcPr>
            <w:tcW w:w="836" w:type="dxa"/>
            <w:tcBorders>
              <w:bottom w:val="single" w:sz="4" w:space="0" w:color="00000A"/>
              <w:right w:val="single" w:sz="8" w:space="0" w:color="00000A"/>
            </w:tcBorders>
            <w:shd w:val="clear" w:color="auto" w:fill="auto"/>
            <w:tcMar>
              <w:top w:w="0" w:type="dxa"/>
              <w:left w:w="0" w:type="dxa"/>
              <w:bottom w:w="0" w:type="dxa"/>
              <w:right w:w="0" w:type="dxa"/>
            </w:tcMar>
            <w:vAlign w:val="center"/>
          </w:tcPr>
          <w:p w14:paraId="3DDF0B19"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43</w:t>
            </w:r>
          </w:p>
        </w:tc>
        <w:tc>
          <w:tcPr>
            <w:tcW w:w="840" w:type="dxa"/>
            <w:tcBorders>
              <w:bottom w:val="single" w:sz="4" w:space="0" w:color="00000A"/>
              <w:right w:val="single" w:sz="8" w:space="0" w:color="00000A"/>
            </w:tcBorders>
            <w:shd w:val="clear" w:color="auto" w:fill="auto"/>
            <w:tcMar>
              <w:top w:w="0" w:type="dxa"/>
              <w:left w:w="0" w:type="dxa"/>
              <w:bottom w:w="0" w:type="dxa"/>
              <w:right w:w="0" w:type="dxa"/>
            </w:tcMar>
            <w:vAlign w:val="center"/>
          </w:tcPr>
          <w:p w14:paraId="30B993E0"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38</w:t>
            </w:r>
          </w:p>
        </w:tc>
        <w:tc>
          <w:tcPr>
            <w:tcW w:w="841" w:type="dxa"/>
            <w:tcBorders>
              <w:bottom w:val="single" w:sz="4" w:space="0" w:color="00000A"/>
              <w:right w:val="single" w:sz="8" w:space="0" w:color="00000A"/>
            </w:tcBorders>
            <w:shd w:val="clear" w:color="auto" w:fill="auto"/>
            <w:tcMar>
              <w:top w:w="0" w:type="dxa"/>
              <w:left w:w="0" w:type="dxa"/>
              <w:bottom w:w="0" w:type="dxa"/>
              <w:right w:w="0" w:type="dxa"/>
            </w:tcMar>
            <w:vAlign w:val="center"/>
          </w:tcPr>
          <w:p w14:paraId="5A6AD163"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38</w:t>
            </w:r>
          </w:p>
        </w:tc>
        <w:tc>
          <w:tcPr>
            <w:tcW w:w="840" w:type="dxa"/>
            <w:tcBorders>
              <w:bottom w:val="single" w:sz="4" w:space="0" w:color="00000A"/>
              <w:right w:val="single" w:sz="8" w:space="0" w:color="00000A"/>
            </w:tcBorders>
            <w:shd w:val="clear" w:color="auto" w:fill="auto"/>
            <w:tcMar>
              <w:top w:w="0" w:type="dxa"/>
              <w:left w:w="0" w:type="dxa"/>
              <w:bottom w:w="0" w:type="dxa"/>
              <w:right w:w="0" w:type="dxa"/>
            </w:tcMar>
            <w:vAlign w:val="center"/>
          </w:tcPr>
          <w:p w14:paraId="4EEFBB13"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33</w:t>
            </w:r>
          </w:p>
        </w:tc>
        <w:tc>
          <w:tcPr>
            <w:tcW w:w="769" w:type="dxa"/>
            <w:tcBorders>
              <w:bottom w:val="single" w:sz="4" w:space="0" w:color="00000A"/>
              <w:right w:val="single" w:sz="8" w:space="0" w:color="00000A"/>
            </w:tcBorders>
            <w:shd w:val="clear" w:color="auto" w:fill="auto"/>
            <w:tcMar>
              <w:top w:w="0" w:type="dxa"/>
              <w:left w:w="0" w:type="dxa"/>
              <w:bottom w:w="0" w:type="dxa"/>
              <w:right w:w="0" w:type="dxa"/>
            </w:tcMar>
            <w:vAlign w:val="center"/>
          </w:tcPr>
          <w:p w14:paraId="5DE8A842"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25</w:t>
            </w:r>
          </w:p>
        </w:tc>
      </w:tr>
      <w:tr w:rsidR="00A5158D" w:rsidRPr="00A5158D" w14:paraId="681A9BCF" w14:textId="77777777" w:rsidTr="002564B1">
        <w:trPr>
          <w:trHeight w:val="346"/>
        </w:trPr>
        <w:tc>
          <w:tcPr>
            <w:tcW w:w="469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2D94CD8B" w14:textId="77777777" w:rsidR="00A5158D" w:rsidRPr="00C938CD" w:rsidRDefault="00A5158D" w:rsidP="004357C4">
            <w:pPr>
              <w:pStyle w:val="aff8"/>
              <w:spacing w:after="0" w:line="240" w:lineRule="auto"/>
              <w:rPr>
                <w:rFonts w:ascii="Times New Roman" w:hAnsi="Times New Roman"/>
                <w:bCs/>
                <w:sz w:val="24"/>
                <w:szCs w:val="24"/>
              </w:rPr>
            </w:pPr>
            <w:r>
              <w:rPr>
                <w:rFonts w:ascii="Times New Roman" w:hAnsi="Times New Roman"/>
                <w:bCs/>
                <w:sz w:val="24"/>
                <w:szCs w:val="24"/>
              </w:rPr>
              <w:t>Прыжки на скакалке за 30 сек</w:t>
            </w:r>
          </w:p>
        </w:tc>
        <w:tc>
          <w:tcPr>
            <w:tcW w:w="835" w:type="dxa"/>
            <w:tcBorders>
              <w:left w:val="single" w:sz="4" w:space="0" w:color="00000A"/>
              <w:bottom w:val="single" w:sz="4" w:space="0" w:color="00000A"/>
              <w:right w:val="single" w:sz="8" w:space="0" w:color="00000A"/>
            </w:tcBorders>
            <w:shd w:val="clear" w:color="auto" w:fill="auto"/>
            <w:tcMar>
              <w:top w:w="0" w:type="dxa"/>
              <w:left w:w="0" w:type="dxa"/>
              <w:bottom w:w="0" w:type="dxa"/>
              <w:right w:w="0" w:type="dxa"/>
            </w:tcMar>
            <w:vAlign w:val="center"/>
          </w:tcPr>
          <w:p w14:paraId="409E15F4" w14:textId="77777777" w:rsidR="00A5158D" w:rsidRPr="00C938CD" w:rsidRDefault="00A5158D" w:rsidP="004357C4">
            <w:pPr>
              <w:pStyle w:val="aff8"/>
              <w:spacing w:after="0" w:line="240" w:lineRule="auto"/>
              <w:jc w:val="center"/>
              <w:rPr>
                <w:rFonts w:ascii="Times New Roman" w:hAnsi="Times New Roman"/>
                <w:sz w:val="24"/>
                <w:szCs w:val="24"/>
              </w:rPr>
            </w:pPr>
            <w:r>
              <w:rPr>
                <w:rFonts w:ascii="Times New Roman" w:hAnsi="Times New Roman"/>
                <w:sz w:val="24"/>
                <w:szCs w:val="24"/>
              </w:rPr>
              <w:t>55</w:t>
            </w:r>
          </w:p>
        </w:tc>
        <w:tc>
          <w:tcPr>
            <w:tcW w:w="836" w:type="dxa"/>
            <w:tcBorders>
              <w:bottom w:val="single" w:sz="4" w:space="0" w:color="00000A"/>
              <w:right w:val="single" w:sz="8" w:space="0" w:color="00000A"/>
            </w:tcBorders>
            <w:shd w:val="clear" w:color="auto" w:fill="auto"/>
            <w:tcMar>
              <w:top w:w="0" w:type="dxa"/>
              <w:left w:w="0" w:type="dxa"/>
              <w:bottom w:w="0" w:type="dxa"/>
              <w:right w:w="0" w:type="dxa"/>
            </w:tcMar>
            <w:vAlign w:val="center"/>
          </w:tcPr>
          <w:p w14:paraId="0BBCFDEC" w14:textId="77777777" w:rsidR="00A5158D" w:rsidRPr="00C938CD" w:rsidRDefault="00A5158D" w:rsidP="004357C4">
            <w:pPr>
              <w:pStyle w:val="aff8"/>
              <w:spacing w:after="0" w:line="240" w:lineRule="auto"/>
              <w:jc w:val="center"/>
              <w:rPr>
                <w:rFonts w:ascii="Times New Roman" w:hAnsi="Times New Roman"/>
                <w:sz w:val="24"/>
                <w:szCs w:val="24"/>
              </w:rPr>
            </w:pPr>
            <w:r>
              <w:rPr>
                <w:rFonts w:ascii="Times New Roman" w:hAnsi="Times New Roman"/>
                <w:sz w:val="24"/>
                <w:szCs w:val="24"/>
              </w:rPr>
              <w:t>50</w:t>
            </w:r>
          </w:p>
        </w:tc>
        <w:tc>
          <w:tcPr>
            <w:tcW w:w="840" w:type="dxa"/>
            <w:tcBorders>
              <w:bottom w:val="single" w:sz="4" w:space="0" w:color="00000A"/>
              <w:right w:val="single" w:sz="8" w:space="0" w:color="00000A"/>
            </w:tcBorders>
            <w:shd w:val="clear" w:color="auto" w:fill="auto"/>
            <w:tcMar>
              <w:top w:w="0" w:type="dxa"/>
              <w:left w:w="0" w:type="dxa"/>
              <w:bottom w:w="0" w:type="dxa"/>
              <w:right w:w="0" w:type="dxa"/>
            </w:tcMar>
            <w:vAlign w:val="center"/>
          </w:tcPr>
          <w:p w14:paraId="6C65F6C3" w14:textId="77777777" w:rsidR="00A5158D" w:rsidRPr="00C938CD" w:rsidRDefault="00A5158D" w:rsidP="004357C4">
            <w:pPr>
              <w:pStyle w:val="aff8"/>
              <w:spacing w:after="0" w:line="240" w:lineRule="auto"/>
              <w:jc w:val="center"/>
              <w:rPr>
                <w:rFonts w:ascii="Times New Roman" w:hAnsi="Times New Roman"/>
                <w:sz w:val="24"/>
                <w:szCs w:val="24"/>
              </w:rPr>
            </w:pPr>
            <w:r>
              <w:rPr>
                <w:rFonts w:ascii="Times New Roman" w:hAnsi="Times New Roman"/>
                <w:sz w:val="24"/>
                <w:szCs w:val="24"/>
              </w:rPr>
              <w:t>45</w:t>
            </w:r>
          </w:p>
        </w:tc>
        <w:tc>
          <w:tcPr>
            <w:tcW w:w="841" w:type="dxa"/>
            <w:tcBorders>
              <w:bottom w:val="single" w:sz="4" w:space="0" w:color="00000A"/>
              <w:right w:val="single" w:sz="8" w:space="0" w:color="00000A"/>
            </w:tcBorders>
            <w:shd w:val="clear" w:color="auto" w:fill="auto"/>
            <w:tcMar>
              <w:top w:w="0" w:type="dxa"/>
              <w:left w:w="0" w:type="dxa"/>
              <w:bottom w:w="0" w:type="dxa"/>
              <w:right w:w="0" w:type="dxa"/>
            </w:tcMar>
            <w:vAlign w:val="center"/>
          </w:tcPr>
          <w:p w14:paraId="1EB8813E" w14:textId="77777777" w:rsidR="00A5158D" w:rsidRPr="00C938CD" w:rsidRDefault="00A5158D" w:rsidP="004357C4">
            <w:pPr>
              <w:pStyle w:val="aff8"/>
              <w:spacing w:after="0" w:line="240" w:lineRule="auto"/>
              <w:jc w:val="center"/>
              <w:rPr>
                <w:rFonts w:ascii="Times New Roman" w:hAnsi="Times New Roman"/>
                <w:sz w:val="24"/>
                <w:szCs w:val="24"/>
              </w:rPr>
            </w:pPr>
            <w:r>
              <w:rPr>
                <w:rFonts w:ascii="Times New Roman" w:hAnsi="Times New Roman"/>
                <w:sz w:val="24"/>
                <w:szCs w:val="24"/>
              </w:rPr>
              <w:t>60</w:t>
            </w:r>
          </w:p>
        </w:tc>
        <w:tc>
          <w:tcPr>
            <w:tcW w:w="840" w:type="dxa"/>
            <w:tcBorders>
              <w:bottom w:val="single" w:sz="4" w:space="0" w:color="00000A"/>
              <w:right w:val="single" w:sz="8" w:space="0" w:color="00000A"/>
            </w:tcBorders>
            <w:shd w:val="clear" w:color="auto" w:fill="auto"/>
            <w:tcMar>
              <w:top w:w="0" w:type="dxa"/>
              <w:left w:w="0" w:type="dxa"/>
              <w:bottom w:w="0" w:type="dxa"/>
              <w:right w:w="0" w:type="dxa"/>
            </w:tcMar>
            <w:vAlign w:val="center"/>
          </w:tcPr>
          <w:p w14:paraId="2742D84E" w14:textId="77777777" w:rsidR="00A5158D" w:rsidRPr="00C938CD" w:rsidRDefault="00A5158D" w:rsidP="004357C4">
            <w:pPr>
              <w:pStyle w:val="aff8"/>
              <w:spacing w:after="0" w:line="240" w:lineRule="auto"/>
              <w:jc w:val="center"/>
              <w:rPr>
                <w:rFonts w:ascii="Times New Roman" w:hAnsi="Times New Roman"/>
                <w:sz w:val="24"/>
                <w:szCs w:val="24"/>
              </w:rPr>
            </w:pPr>
            <w:r>
              <w:rPr>
                <w:rFonts w:ascii="Times New Roman" w:hAnsi="Times New Roman"/>
                <w:sz w:val="24"/>
                <w:szCs w:val="24"/>
              </w:rPr>
              <w:t>55</w:t>
            </w:r>
          </w:p>
        </w:tc>
        <w:tc>
          <w:tcPr>
            <w:tcW w:w="769" w:type="dxa"/>
            <w:tcBorders>
              <w:bottom w:val="single" w:sz="4" w:space="0" w:color="00000A"/>
              <w:right w:val="single" w:sz="8" w:space="0" w:color="00000A"/>
            </w:tcBorders>
            <w:shd w:val="clear" w:color="auto" w:fill="auto"/>
            <w:tcMar>
              <w:top w:w="0" w:type="dxa"/>
              <w:left w:w="0" w:type="dxa"/>
              <w:bottom w:w="0" w:type="dxa"/>
              <w:right w:w="0" w:type="dxa"/>
            </w:tcMar>
            <w:vAlign w:val="center"/>
          </w:tcPr>
          <w:p w14:paraId="4A70E554" w14:textId="77777777" w:rsidR="00A5158D" w:rsidRPr="00C938CD" w:rsidRDefault="00A5158D" w:rsidP="004357C4">
            <w:pPr>
              <w:pStyle w:val="aff8"/>
              <w:spacing w:after="0" w:line="240" w:lineRule="auto"/>
              <w:jc w:val="center"/>
              <w:rPr>
                <w:rFonts w:ascii="Times New Roman" w:hAnsi="Times New Roman"/>
                <w:sz w:val="24"/>
                <w:szCs w:val="24"/>
              </w:rPr>
            </w:pPr>
            <w:r>
              <w:rPr>
                <w:rFonts w:ascii="Times New Roman" w:hAnsi="Times New Roman"/>
                <w:sz w:val="24"/>
                <w:szCs w:val="24"/>
              </w:rPr>
              <w:t>50</w:t>
            </w:r>
          </w:p>
        </w:tc>
      </w:tr>
      <w:tr w:rsidR="002564B1" w:rsidRPr="00C938CD" w14:paraId="7503E9D1" w14:textId="77777777" w:rsidTr="002564B1">
        <w:trPr>
          <w:trHeight w:val="251"/>
        </w:trPr>
        <w:tc>
          <w:tcPr>
            <w:tcW w:w="469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5FD83B4D" w14:textId="77777777" w:rsidR="002564B1" w:rsidRPr="00C938CD" w:rsidRDefault="002564B1" w:rsidP="004357C4">
            <w:pPr>
              <w:pStyle w:val="aff8"/>
              <w:spacing w:after="0" w:line="240" w:lineRule="auto"/>
              <w:rPr>
                <w:rFonts w:ascii="Times New Roman" w:hAnsi="Times New Roman"/>
                <w:sz w:val="24"/>
                <w:szCs w:val="24"/>
              </w:rPr>
            </w:pPr>
            <w:r w:rsidRPr="00C938CD">
              <w:rPr>
                <w:rFonts w:ascii="Times New Roman" w:hAnsi="Times New Roman"/>
                <w:bCs/>
                <w:sz w:val="24"/>
                <w:szCs w:val="24"/>
              </w:rPr>
              <w:t>Метание мяча 150 гр.</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0567D06B"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40</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7AB34B5F"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35</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4B5F65AF"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28</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25CCD340"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27</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3DD10E93"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22</w:t>
            </w:r>
          </w:p>
        </w:tc>
        <w:tc>
          <w:tcPr>
            <w:tcW w:w="76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1828EC74" w14:textId="77777777" w:rsidR="002564B1" w:rsidRPr="00C938CD" w:rsidRDefault="002564B1" w:rsidP="004357C4">
            <w:pPr>
              <w:pStyle w:val="aff8"/>
              <w:spacing w:after="0" w:line="240" w:lineRule="auto"/>
              <w:jc w:val="center"/>
              <w:rPr>
                <w:rFonts w:ascii="Times New Roman" w:hAnsi="Times New Roman"/>
                <w:sz w:val="24"/>
                <w:szCs w:val="24"/>
              </w:rPr>
            </w:pPr>
            <w:r w:rsidRPr="00C938CD">
              <w:rPr>
                <w:rFonts w:ascii="Times New Roman" w:hAnsi="Times New Roman"/>
                <w:sz w:val="24"/>
                <w:szCs w:val="24"/>
              </w:rPr>
              <w:t>18</w:t>
            </w:r>
          </w:p>
        </w:tc>
      </w:tr>
    </w:tbl>
    <w:p w14:paraId="322DE24D" w14:textId="77777777" w:rsidR="00046250" w:rsidRDefault="00046250">
      <w:pPr>
        <w:tabs>
          <w:tab w:val="left" w:pos="180"/>
        </w:tabs>
        <w:autoSpaceDE w:val="0"/>
        <w:autoSpaceDN w:val="0"/>
        <w:spacing w:after="0" w:line="288" w:lineRule="auto"/>
        <w:ind w:right="144"/>
        <w:rPr>
          <w:rFonts w:ascii="Times New Roman" w:eastAsia="Times New Roman" w:hAnsi="Times New Roman"/>
          <w:color w:val="000000"/>
          <w:sz w:val="24"/>
          <w:lang w:val="ru-RU"/>
        </w:rPr>
      </w:pPr>
    </w:p>
    <w:p w14:paraId="254F62B1" w14:textId="77777777" w:rsidR="00046250" w:rsidRDefault="00046250">
      <w:pPr>
        <w:tabs>
          <w:tab w:val="left" w:pos="180"/>
        </w:tabs>
        <w:autoSpaceDE w:val="0"/>
        <w:autoSpaceDN w:val="0"/>
        <w:spacing w:after="0" w:line="288" w:lineRule="auto"/>
        <w:ind w:right="144"/>
        <w:rPr>
          <w:rFonts w:ascii="Times New Roman" w:eastAsia="Times New Roman" w:hAnsi="Times New Roman"/>
          <w:color w:val="000000"/>
          <w:sz w:val="24"/>
          <w:lang w:val="ru-RU"/>
        </w:rPr>
      </w:pPr>
    </w:p>
    <w:p w14:paraId="7189D50C" w14:textId="77777777" w:rsidR="00A80CAD" w:rsidRDefault="00A80CAD">
      <w:pPr>
        <w:tabs>
          <w:tab w:val="left" w:pos="180"/>
        </w:tabs>
        <w:autoSpaceDE w:val="0"/>
        <w:autoSpaceDN w:val="0"/>
        <w:spacing w:after="0" w:line="288" w:lineRule="auto"/>
        <w:ind w:right="144"/>
        <w:rPr>
          <w:rFonts w:ascii="Times New Roman" w:eastAsia="Times New Roman" w:hAnsi="Times New Roman"/>
          <w:color w:val="000000"/>
          <w:sz w:val="24"/>
          <w:lang w:val="ru-RU"/>
        </w:rPr>
        <w:sectPr w:rsidR="00A80CAD">
          <w:pgSz w:w="11900" w:h="16840"/>
          <w:pgMar w:top="310" w:right="716" w:bottom="438" w:left="666" w:header="720" w:footer="720" w:gutter="0"/>
          <w:cols w:space="720" w:equalWidth="0">
            <w:col w:w="10518" w:space="0"/>
          </w:cols>
          <w:docGrid w:linePitch="360"/>
        </w:sectPr>
      </w:pPr>
    </w:p>
    <w:p w14:paraId="4FBF28C4" w14:textId="77777777" w:rsidR="008A50F5" w:rsidRPr="00EB276D" w:rsidRDefault="00EB276D">
      <w:pPr>
        <w:autoSpaceDE w:val="0"/>
        <w:autoSpaceDN w:val="0"/>
        <w:spacing w:before="262" w:after="0" w:line="230" w:lineRule="auto"/>
        <w:rPr>
          <w:lang w:val="ru-RU"/>
        </w:rPr>
      </w:pPr>
      <w:r w:rsidRPr="00EB276D">
        <w:rPr>
          <w:rFonts w:ascii="Times New Roman" w:eastAsia="Times New Roman" w:hAnsi="Times New Roman"/>
          <w:b/>
          <w:color w:val="000000"/>
          <w:sz w:val="24"/>
          <w:lang w:val="ru-RU"/>
        </w:rPr>
        <w:lastRenderedPageBreak/>
        <w:t>9 КЛАСС</w:t>
      </w:r>
    </w:p>
    <w:p w14:paraId="738BC755" w14:textId="77777777" w:rsidR="008A50F5" w:rsidRPr="00EB276D" w:rsidRDefault="00EB276D" w:rsidP="00A80CAD">
      <w:pPr>
        <w:tabs>
          <w:tab w:val="left" w:pos="180"/>
        </w:tabs>
        <w:autoSpaceDE w:val="0"/>
        <w:autoSpaceDN w:val="0"/>
        <w:spacing w:before="166" w:after="0" w:line="290" w:lineRule="auto"/>
        <w:rPr>
          <w:lang w:val="ru-RU"/>
        </w:rPr>
      </w:pPr>
      <w:r w:rsidRPr="00EB276D">
        <w:rPr>
          <w:lang w:val="ru-RU"/>
        </w:rPr>
        <w:tab/>
      </w:r>
      <w:r w:rsidRPr="00EB276D">
        <w:rPr>
          <w:rFonts w:ascii="Times New Roman" w:eastAsia="Times New Roman" w:hAnsi="Times New Roman"/>
          <w:color w:val="000000"/>
          <w:sz w:val="24"/>
          <w:lang w:val="ru-RU"/>
        </w:rPr>
        <w:t xml:space="preserve">К концу обучения </w:t>
      </w:r>
      <w:r w:rsidRPr="00EB276D">
        <w:rPr>
          <w:rFonts w:ascii="Times New Roman" w:eastAsia="Times New Roman" w:hAnsi="Times New Roman"/>
          <w:b/>
          <w:color w:val="000000"/>
          <w:sz w:val="24"/>
          <w:lang w:val="ru-RU"/>
        </w:rPr>
        <w:t>в 9 классе</w:t>
      </w:r>
      <w:r w:rsidRPr="00EB276D">
        <w:rPr>
          <w:rFonts w:ascii="Times New Roman" w:eastAsia="Times New Roman" w:hAnsi="Times New Roman"/>
          <w:color w:val="000000"/>
          <w:sz w:val="24"/>
          <w:lang w:val="ru-RU"/>
        </w:rPr>
        <w:t xml:space="preserve"> обучающийся научится: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объяснять понятие «профессионально-прикладная физическая культура», её целевое </w:t>
      </w:r>
      <w:r w:rsidRPr="00EB276D">
        <w:rPr>
          <w:lang w:val="ru-RU"/>
        </w:rPr>
        <w:br/>
      </w:r>
      <w:r w:rsidRPr="00EB276D">
        <w:rPr>
          <w:rFonts w:ascii="Times New Roman" w:eastAsia="Times New Roman" w:hAnsi="Times New Roman"/>
          <w:color w:val="000000"/>
          <w:sz w:val="24"/>
          <w:lang w:val="ru-RU"/>
        </w:rPr>
        <w:t xml:space="preserve">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w:t>
      </w:r>
      <w:r w:rsidRPr="00EB276D">
        <w:rPr>
          <w:lang w:val="ru-RU"/>
        </w:rPr>
        <w:br/>
      </w:r>
      <w:r w:rsidRPr="00EB276D">
        <w:rPr>
          <w:rFonts w:ascii="Times New Roman" w:eastAsia="Times New Roman" w:hAnsi="Times New Roman"/>
          <w:color w:val="000000"/>
          <w:sz w:val="24"/>
          <w:lang w:val="ru-RU"/>
        </w:rPr>
        <w:t xml:space="preserve">общеобразовательной школы;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измерять индивидуальные функциональные резервы организма с помощью проб Штанге, </w:t>
      </w:r>
      <w:proofErr w:type="spellStart"/>
      <w:r w:rsidRPr="00EB276D">
        <w:rPr>
          <w:rFonts w:ascii="Times New Roman" w:eastAsia="Times New Roman" w:hAnsi="Times New Roman"/>
          <w:color w:val="000000"/>
          <w:sz w:val="24"/>
          <w:lang w:val="ru-RU"/>
        </w:rPr>
        <w:t>Генча</w:t>
      </w:r>
      <w:proofErr w:type="spellEnd"/>
      <w:r w:rsidRPr="00EB276D">
        <w:rPr>
          <w:rFonts w:ascii="Times New Roman" w:eastAsia="Times New Roman" w:hAnsi="Times New Roman"/>
          <w:color w:val="000000"/>
          <w:sz w:val="24"/>
          <w:lang w:val="ru-RU"/>
        </w:rPr>
        <w:t xml:space="preserve">,«задержки дыхания»; использовать их для планирования индивидуальных занятий спортивной и профессионально-прикладной физической подготовкой;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r w:rsidRPr="00EB276D">
        <w:rPr>
          <w:lang w:val="ru-RU"/>
        </w:rPr>
        <w:tab/>
      </w:r>
      <w:r w:rsidRPr="00EB276D">
        <w:rPr>
          <w:rFonts w:ascii="Times New Roman" w:eastAsia="Times New Roman" w:hAnsi="Times New Roman"/>
          <w:color w:val="000000"/>
          <w:sz w:val="24"/>
          <w:lang w:val="ru-RU"/>
        </w:rPr>
        <w:t xml:space="preserve">составлять и выполнять комплексы упражнений из разученных акробатических упражнений с повышенными требованиями к технике их выполнения (юноши);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«прогнувшись»(юноши);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составлять и выполнять композицию упражнений </w:t>
      </w:r>
      <w:proofErr w:type="spellStart"/>
      <w:r w:rsidRPr="00EB276D">
        <w:rPr>
          <w:rFonts w:ascii="Times New Roman" w:eastAsia="Times New Roman" w:hAnsi="Times New Roman"/>
          <w:color w:val="000000"/>
          <w:sz w:val="24"/>
          <w:lang w:val="ru-RU"/>
        </w:rPr>
        <w:t>черлидинга</w:t>
      </w:r>
      <w:proofErr w:type="spellEnd"/>
      <w:r w:rsidRPr="00EB276D">
        <w:rPr>
          <w:rFonts w:ascii="Times New Roman" w:eastAsia="Times New Roman" w:hAnsi="Times New Roman"/>
          <w:color w:val="000000"/>
          <w:sz w:val="24"/>
          <w:lang w:val="ru-RU"/>
        </w:rPr>
        <w:t xml:space="preserve"> с построением пирамид, элементами степ-аэробики и акробатики (девушки);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составлять и выполнять комплекс ритмической гимнастики с включением элементов </w:t>
      </w:r>
      <w:r w:rsidRPr="00EB276D">
        <w:rPr>
          <w:lang w:val="ru-RU"/>
        </w:rPr>
        <w:br/>
      </w:r>
      <w:r w:rsidRPr="00EB276D">
        <w:rPr>
          <w:rFonts w:ascii="Times New Roman" w:eastAsia="Times New Roman" w:hAnsi="Times New Roman"/>
          <w:color w:val="000000"/>
          <w:sz w:val="24"/>
          <w:lang w:val="ru-RU"/>
        </w:rPr>
        <w:t xml:space="preserve">художественной гимнастики, упражнений на гибкость и равновесие (девушки);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совершенствовать технику беговых и прыжковых упражнений в процессе самостоятельных </w:t>
      </w:r>
      <w:r w:rsidRPr="00A80CAD">
        <w:rPr>
          <w:rFonts w:ascii="Times New Roman" w:eastAsia="Times New Roman" w:hAnsi="Times New Roman"/>
          <w:color w:val="000000"/>
          <w:sz w:val="24"/>
          <w:lang w:val="ru-RU"/>
        </w:rPr>
        <w:t>занятий</w:t>
      </w:r>
      <w:r w:rsidR="00A80CAD">
        <w:rPr>
          <w:rFonts w:ascii="Times New Roman" w:eastAsia="Times New Roman" w:hAnsi="Times New Roman"/>
          <w:color w:val="000000"/>
          <w:sz w:val="24"/>
          <w:lang w:val="ru-RU"/>
        </w:rPr>
        <w:t xml:space="preserve"> </w:t>
      </w:r>
      <w:r w:rsidRPr="00EB276D">
        <w:rPr>
          <w:rFonts w:ascii="Times New Roman" w:eastAsia="Times New Roman" w:hAnsi="Times New Roman"/>
          <w:color w:val="000000"/>
          <w:sz w:val="24"/>
          <w:lang w:val="ru-RU"/>
        </w:rPr>
        <w:t xml:space="preserve">технической подготовкой к выполнению нормативных требований комплекса ГТО;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соблюдать правила безопасности в бассейне при выполнении плавательных упражнений; </w:t>
      </w:r>
      <w:r w:rsidRPr="00EB276D">
        <w:rPr>
          <w:lang w:val="ru-RU"/>
        </w:rPr>
        <w:tab/>
      </w:r>
      <w:r w:rsidRPr="00EB276D">
        <w:rPr>
          <w:rFonts w:ascii="Times New Roman" w:eastAsia="Times New Roman" w:hAnsi="Times New Roman"/>
          <w:color w:val="000000"/>
          <w:sz w:val="24"/>
          <w:lang w:val="ru-RU"/>
        </w:rPr>
        <w:t xml:space="preserve">выполнять повороты кувырком, маятником;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выполнять технические элементы брассом в согласовании с дыханием; </w:t>
      </w:r>
      <w:r w:rsidRPr="00EB276D">
        <w:rPr>
          <w:lang w:val="ru-RU"/>
        </w:rPr>
        <w:br/>
      </w:r>
      <w:r w:rsidRPr="00EB276D">
        <w:rPr>
          <w:lang w:val="ru-RU"/>
        </w:rPr>
        <w:tab/>
      </w:r>
      <w:r w:rsidRPr="00EB276D">
        <w:rPr>
          <w:rFonts w:ascii="Times New Roman" w:eastAsia="Times New Roman" w:hAnsi="Times New Roman"/>
          <w:color w:val="000000"/>
          <w:sz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r w:rsidRPr="00EB276D">
        <w:rPr>
          <w:lang w:val="ru-RU"/>
        </w:rPr>
        <w:br/>
      </w:r>
      <w:r w:rsidRPr="00EB276D">
        <w:rPr>
          <w:lang w:val="ru-RU"/>
        </w:rPr>
        <w:tab/>
      </w:r>
      <w:r w:rsidRPr="00EB276D">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46B09CE" w14:textId="77777777" w:rsidR="008A50F5" w:rsidRDefault="008A50F5">
      <w:pPr>
        <w:rPr>
          <w:lang w:val="ru-RU"/>
        </w:rPr>
      </w:pPr>
    </w:p>
    <w:p w14:paraId="2963FC7A" w14:textId="77777777" w:rsidR="00A80CAD" w:rsidRDefault="00A80CAD">
      <w:pPr>
        <w:rPr>
          <w:lang w:val="ru-RU"/>
        </w:rPr>
      </w:pPr>
    </w:p>
    <w:p w14:paraId="7BD9A996" w14:textId="77777777" w:rsidR="00A80CAD" w:rsidRDefault="00A80CAD">
      <w:pPr>
        <w:rPr>
          <w:lang w:val="ru-RU"/>
        </w:rPr>
      </w:pPr>
    </w:p>
    <w:p w14:paraId="684BD474" w14:textId="77777777" w:rsidR="002564B1" w:rsidRPr="00514247" w:rsidRDefault="002564B1" w:rsidP="002564B1">
      <w:pPr>
        <w:pStyle w:val="aff8"/>
        <w:spacing w:after="0" w:line="240" w:lineRule="auto"/>
        <w:ind w:left="360"/>
        <w:jc w:val="center"/>
        <w:rPr>
          <w:rFonts w:ascii="Times New Roman" w:hAnsi="Times New Roman"/>
          <w:sz w:val="28"/>
          <w:szCs w:val="28"/>
        </w:rPr>
      </w:pPr>
      <w:r w:rsidRPr="00514247">
        <w:rPr>
          <w:rFonts w:ascii="Times New Roman" w:hAnsi="Times New Roman"/>
          <w:sz w:val="28"/>
          <w:szCs w:val="28"/>
        </w:rPr>
        <w:lastRenderedPageBreak/>
        <w:t>Критерии и нормы оценок по физической культуре</w:t>
      </w:r>
    </w:p>
    <w:p w14:paraId="402254CF" w14:textId="77777777" w:rsidR="002564B1" w:rsidRPr="00514247" w:rsidRDefault="002564B1" w:rsidP="002564B1">
      <w:pPr>
        <w:pStyle w:val="aff8"/>
        <w:spacing w:line="240" w:lineRule="auto"/>
        <w:ind w:left="360"/>
        <w:jc w:val="center"/>
        <w:rPr>
          <w:rFonts w:ascii="Times New Roman" w:hAnsi="Times New Roman"/>
          <w:sz w:val="28"/>
          <w:szCs w:val="28"/>
        </w:rPr>
      </w:pPr>
      <w:r w:rsidRPr="00514247">
        <w:rPr>
          <w:rFonts w:ascii="Times New Roman" w:hAnsi="Times New Roman"/>
          <w:sz w:val="28"/>
          <w:szCs w:val="28"/>
        </w:rPr>
        <w:t>для учащихся 9 классов</w:t>
      </w:r>
    </w:p>
    <w:tbl>
      <w:tblPr>
        <w:tblpPr w:leftFromText="180" w:rightFromText="180" w:vertAnchor="text" w:horzAnchor="margin" w:tblpXSpec="center" w:tblpY="411"/>
        <w:tblW w:w="0" w:type="auto"/>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04"/>
        <w:gridCol w:w="814"/>
        <w:gridCol w:w="814"/>
        <w:gridCol w:w="816"/>
        <w:gridCol w:w="846"/>
        <w:gridCol w:w="846"/>
        <w:gridCol w:w="846"/>
      </w:tblGrid>
      <w:tr w:rsidR="00CD1F19" w:rsidRPr="00C938CD" w14:paraId="6D94ABDF"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01C6DE8" w14:textId="77777777" w:rsidR="00CD1F19" w:rsidRPr="00C938CD" w:rsidRDefault="00CD1F19" w:rsidP="00CD1F19">
            <w:pPr>
              <w:pStyle w:val="aff8"/>
              <w:spacing w:after="0" w:line="240" w:lineRule="auto"/>
              <w:rPr>
                <w:rFonts w:ascii="Times New Roman" w:hAnsi="Times New Roman"/>
                <w:sz w:val="24"/>
                <w:szCs w:val="24"/>
              </w:rPr>
            </w:pPr>
            <w:r w:rsidRPr="00C938CD">
              <w:rPr>
                <w:rFonts w:ascii="Times New Roman" w:eastAsia="Times New Roman" w:hAnsi="Times New Roman"/>
                <w:bCs/>
                <w:sz w:val="24"/>
                <w:szCs w:val="24"/>
              </w:rPr>
              <w:t>Контрольные упражнения </w:t>
            </w:r>
          </w:p>
        </w:tc>
        <w:tc>
          <w:tcPr>
            <w:tcW w:w="4982"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DB1158D"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bCs/>
                <w:sz w:val="24"/>
                <w:szCs w:val="24"/>
              </w:rPr>
              <w:t>ПОКАЗАТЕЛИ</w:t>
            </w:r>
          </w:p>
        </w:tc>
      </w:tr>
      <w:tr w:rsidR="00CD1F19" w:rsidRPr="00C938CD" w14:paraId="49891B50"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B927694" w14:textId="77777777" w:rsidR="00CD1F19" w:rsidRPr="00C938CD" w:rsidRDefault="00CD1F19" w:rsidP="00CD1F19">
            <w:pPr>
              <w:pStyle w:val="aff8"/>
              <w:spacing w:after="0" w:line="240" w:lineRule="auto"/>
              <w:rPr>
                <w:rFonts w:ascii="Times New Roman" w:hAnsi="Times New Roman"/>
                <w:sz w:val="24"/>
                <w:szCs w:val="24"/>
              </w:rPr>
            </w:pPr>
            <w:r w:rsidRPr="00C938CD">
              <w:rPr>
                <w:rFonts w:ascii="Times New Roman" w:eastAsia="Times New Roman" w:hAnsi="Times New Roman"/>
                <w:sz w:val="24"/>
                <w:szCs w:val="24"/>
              </w:rPr>
              <w:t>Учащиеся </w:t>
            </w:r>
          </w:p>
        </w:tc>
        <w:tc>
          <w:tcPr>
            <w:tcW w:w="244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DC139C"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bCs/>
                <w:sz w:val="24"/>
                <w:szCs w:val="24"/>
              </w:rPr>
              <w:t>Мальчики</w:t>
            </w:r>
          </w:p>
        </w:tc>
        <w:tc>
          <w:tcPr>
            <w:tcW w:w="253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1E92DA6"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bCs/>
                <w:sz w:val="24"/>
                <w:szCs w:val="24"/>
              </w:rPr>
              <w:t>Девочки</w:t>
            </w:r>
            <w:r w:rsidRPr="00C938CD">
              <w:rPr>
                <w:rFonts w:ascii="Times New Roman" w:eastAsia="Times New Roman" w:hAnsi="Times New Roman"/>
                <w:sz w:val="24"/>
                <w:szCs w:val="24"/>
              </w:rPr>
              <w:t> </w:t>
            </w:r>
          </w:p>
        </w:tc>
      </w:tr>
      <w:tr w:rsidR="00CD1F19" w:rsidRPr="00C938CD" w14:paraId="57D1DEA8"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BE99605" w14:textId="77777777" w:rsidR="00CD1F19" w:rsidRPr="00C938CD" w:rsidRDefault="00CD1F19" w:rsidP="00CD1F19">
            <w:pPr>
              <w:pStyle w:val="aff8"/>
              <w:spacing w:after="0" w:line="240" w:lineRule="auto"/>
              <w:rPr>
                <w:rFonts w:ascii="Times New Roman" w:hAnsi="Times New Roman"/>
                <w:sz w:val="24"/>
                <w:szCs w:val="24"/>
              </w:rPr>
            </w:pPr>
            <w:r w:rsidRPr="00C938CD">
              <w:rPr>
                <w:rFonts w:ascii="Times New Roman" w:eastAsia="Times New Roman" w:hAnsi="Times New Roman"/>
                <w:sz w:val="24"/>
                <w:szCs w:val="24"/>
              </w:rPr>
              <w:t>Оценка </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B2CFC02"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bCs/>
                <w:sz w:val="24"/>
                <w:szCs w:val="24"/>
              </w:rPr>
              <w:t>“5”</w:t>
            </w:r>
            <w:r w:rsidRPr="00C938CD">
              <w:rPr>
                <w:rFonts w:ascii="Times New Roman" w:eastAsia="Times New Roman" w:hAnsi="Times New Roman"/>
                <w:sz w:val="24"/>
                <w:szCs w:val="24"/>
              </w:rPr>
              <w:t> </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7CCA96D"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bCs/>
                <w:sz w:val="24"/>
                <w:szCs w:val="24"/>
              </w:rPr>
              <w:t>“4”</w:t>
            </w:r>
            <w:r w:rsidRPr="00C938CD">
              <w:rPr>
                <w:rFonts w:ascii="Times New Roman" w:eastAsia="Times New Roman" w:hAnsi="Times New Roman"/>
                <w:sz w:val="24"/>
                <w:szCs w:val="24"/>
              </w:rPr>
              <w:t> </w:t>
            </w: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18C8621"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bCs/>
                <w:sz w:val="24"/>
                <w:szCs w:val="24"/>
              </w:rPr>
              <w:t>“3”</w:t>
            </w:r>
            <w:r w:rsidRPr="00C938CD">
              <w:rPr>
                <w:rFonts w:ascii="Times New Roman" w:eastAsia="Times New Roman" w:hAnsi="Times New Roman"/>
                <w:sz w:val="24"/>
                <w:szCs w:val="24"/>
              </w:rPr>
              <w:t> </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702570F"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bCs/>
                <w:sz w:val="24"/>
                <w:szCs w:val="24"/>
              </w:rPr>
              <w:t>“5”</w:t>
            </w:r>
            <w:r w:rsidRPr="00C938CD">
              <w:rPr>
                <w:rFonts w:ascii="Times New Roman" w:eastAsia="Times New Roman" w:hAnsi="Times New Roman"/>
                <w:sz w:val="24"/>
                <w:szCs w:val="24"/>
              </w:rPr>
              <w:t> </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FD2C7B3"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bCs/>
                <w:sz w:val="24"/>
                <w:szCs w:val="24"/>
              </w:rPr>
              <w:t>“4”</w:t>
            </w:r>
            <w:r w:rsidRPr="00C938CD">
              <w:rPr>
                <w:rFonts w:ascii="Times New Roman" w:eastAsia="Times New Roman" w:hAnsi="Times New Roman"/>
                <w:sz w:val="24"/>
                <w:szCs w:val="24"/>
              </w:rPr>
              <w:t> </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443CB10"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bCs/>
                <w:sz w:val="24"/>
                <w:szCs w:val="24"/>
              </w:rPr>
              <w:t>“3”</w:t>
            </w:r>
            <w:r w:rsidRPr="00C938CD">
              <w:rPr>
                <w:rFonts w:ascii="Times New Roman" w:eastAsia="Times New Roman" w:hAnsi="Times New Roman"/>
                <w:sz w:val="24"/>
                <w:szCs w:val="24"/>
              </w:rPr>
              <w:t> </w:t>
            </w:r>
          </w:p>
        </w:tc>
      </w:tr>
      <w:tr w:rsidR="00CD1F19" w:rsidRPr="00C938CD" w14:paraId="761487DA"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957B590" w14:textId="77777777" w:rsidR="00CD1F19" w:rsidRPr="00C938CD" w:rsidRDefault="00CD1F19" w:rsidP="00CD1F19">
            <w:pPr>
              <w:pStyle w:val="aff8"/>
              <w:spacing w:after="0" w:line="240" w:lineRule="auto"/>
              <w:rPr>
                <w:rFonts w:ascii="Times New Roman" w:hAnsi="Times New Roman"/>
                <w:sz w:val="24"/>
                <w:szCs w:val="24"/>
              </w:rPr>
            </w:pPr>
            <w:r w:rsidRPr="00C938CD">
              <w:rPr>
                <w:rFonts w:ascii="Times New Roman" w:eastAsia="Times New Roman" w:hAnsi="Times New Roman"/>
                <w:bCs/>
                <w:sz w:val="24"/>
                <w:szCs w:val="24"/>
              </w:rPr>
              <w:t>Челночный бег 3*10 м, сек</w:t>
            </w:r>
            <w:r w:rsidRPr="00C938CD">
              <w:rPr>
                <w:rFonts w:ascii="Times New Roman" w:eastAsia="Times New Roman" w:hAnsi="Times New Roman"/>
                <w:sz w:val="24"/>
                <w:szCs w:val="24"/>
              </w:rPr>
              <w:t> </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4DD29AF"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8.0</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394E648"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8.7</w:t>
            </w: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2532B7B"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9.0</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BB7C090"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8.6</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3631499"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9.4</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B1A2BF1"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9.9</w:t>
            </w:r>
          </w:p>
        </w:tc>
      </w:tr>
      <w:tr w:rsidR="00CD1F19" w:rsidRPr="00C938CD" w14:paraId="7E3F94AF"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CACA518" w14:textId="77777777" w:rsidR="00CD1F19" w:rsidRPr="00C938CD" w:rsidRDefault="00CD1F19" w:rsidP="00CD1F19">
            <w:pPr>
              <w:pStyle w:val="aff8"/>
              <w:spacing w:after="0" w:line="240" w:lineRule="auto"/>
              <w:rPr>
                <w:rFonts w:ascii="Times New Roman" w:hAnsi="Times New Roman"/>
                <w:sz w:val="24"/>
                <w:szCs w:val="24"/>
              </w:rPr>
            </w:pPr>
            <w:r w:rsidRPr="00C938CD">
              <w:rPr>
                <w:rFonts w:ascii="Times New Roman" w:eastAsia="Times New Roman" w:hAnsi="Times New Roman"/>
                <w:bCs/>
                <w:sz w:val="24"/>
                <w:szCs w:val="24"/>
              </w:rPr>
              <w:t xml:space="preserve">Бег </w:t>
            </w:r>
            <w:smartTag w:uri="urn:schemas-microsoft-com:office:smarttags" w:element="metricconverter">
              <w:smartTagPr>
                <w:attr w:name="ProductID" w:val="30 м"/>
              </w:smartTagPr>
              <w:r w:rsidRPr="00C938CD">
                <w:rPr>
                  <w:rFonts w:ascii="Times New Roman" w:eastAsia="Times New Roman" w:hAnsi="Times New Roman"/>
                  <w:bCs/>
                  <w:sz w:val="24"/>
                  <w:szCs w:val="24"/>
                </w:rPr>
                <w:t>30 м</w:t>
              </w:r>
            </w:smartTag>
            <w:r w:rsidRPr="00C938CD">
              <w:rPr>
                <w:rFonts w:ascii="Times New Roman" w:eastAsia="Times New Roman" w:hAnsi="Times New Roman"/>
                <w:bCs/>
                <w:sz w:val="24"/>
                <w:szCs w:val="24"/>
              </w:rPr>
              <w:t>, секунд</w:t>
            </w:r>
            <w:r w:rsidRPr="00C938CD">
              <w:rPr>
                <w:rFonts w:ascii="Times New Roman" w:eastAsia="Times New Roman" w:hAnsi="Times New Roman"/>
                <w:sz w:val="24"/>
                <w:szCs w:val="24"/>
              </w:rPr>
              <w:t> </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646369A"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4.5</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EA98437"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5.3</w:t>
            </w: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8421CC1"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5.5</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55EBBD"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4.9</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A415A0B"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5.8</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8285487"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6.0</w:t>
            </w:r>
          </w:p>
        </w:tc>
      </w:tr>
      <w:tr w:rsidR="00CD1F19" w:rsidRPr="00C938CD" w14:paraId="2374B60F"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837EF03" w14:textId="77777777" w:rsidR="00CD1F19" w:rsidRPr="00C938CD" w:rsidRDefault="00CD1F19" w:rsidP="00CD1F19">
            <w:pPr>
              <w:pStyle w:val="aff8"/>
              <w:spacing w:after="0" w:line="240" w:lineRule="auto"/>
              <w:rPr>
                <w:rFonts w:ascii="Times New Roman" w:hAnsi="Times New Roman"/>
                <w:sz w:val="24"/>
                <w:szCs w:val="24"/>
              </w:rPr>
            </w:pPr>
            <w:r w:rsidRPr="00C938CD">
              <w:rPr>
                <w:rFonts w:ascii="Times New Roman" w:eastAsia="Times New Roman" w:hAnsi="Times New Roman"/>
                <w:bCs/>
                <w:sz w:val="24"/>
                <w:szCs w:val="24"/>
              </w:rPr>
              <w:t xml:space="preserve">Бег </w:t>
            </w:r>
            <w:smartTag w:uri="urn:schemas-microsoft-com:office:smarttags" w:element="metricconverter">
              <w:smartTagPr>
                <w:attr w:name="ProductID" w:val="1000 м"/>
              </w:smartTagPr>
              <w:r w:rsidRPr="00C938CD">
                <w:rPr>
                  <w:rFonts w:ascii="Times New Roman" w:eastAsia="Times New Roman" w:hAnsi="Times New Roman"/>
                  <w:bCs/>
                  <w:sz w:val="24"/>
                  <w:szCs w:val="24"/>
                </w:rPr>
                <w:t>1000 м</w:t>
              </w:r>
            </w:smartTag>
            <w:r w:rsidRPr="00C938CD">
              <w:rPr>
                <w:rFonts w:ascii="Times New Roman" w:eastAsia="Times New Roman" w:hAnsi="Times New Roman"/>
                <w:bCs/>
                <w:sz w:val="24"/>
                <w:szCs w:val="24"/>
              </w:rPr>
              <w:t>, мин.</w:t>
            </w:r>
            <w:r w:rsidRPr="00C938CD">
              <w:rPr>
                <w:rFonts w:ascii="Times New Roman" w:eastAsia="Times New Roman" w:hAnsi="Times New Roman"/>
                <w:sz w:val="24"/>
                <w:szCs w:val="24"/>
              </w:rPr>
              <w:t> </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4D94698"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3,40</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75FC66"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4,10</w:t>
            </w: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60C452"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4,40</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6E5873E0" w14:textId="77777777" w:rsidR="00CD1F19" w:rsidRPr="00C938CD" w:rsidRDefault="00CD1F19" w:rsidP="00CD1F19">
            <w:pPr>
              <w:pStyle w:val="aff8"/>
              <w:spacing w:after="0" w:line="240" w:lineRule="auto"/>
              <w:jc w:val="right"/>
              <w:textAlignment w:val="baseline"/>
              <w:rPr>
                <w:rFonts w:ascii="Times New Roman" w:hAnsi="Times New Roman"/>
                <w:sz w:val="24"/>
                <w:szCs w:val="24"/>
              </w:rPr>
            </w:pPr>
            <w:r w:rsidRPr="00C938CD">
              <w:rPr>
                <w:rFonts w:ascii="Times New Roman" w:eastAsia="Times New Roman" w:hAnsi="Times New Roman"/>
                <w:sz w:val="24"/>
                <w:szCs w:val="24"/>
              </w:rPr>
              <w:t>4.10</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52623C67"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4.40</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1DB42824"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5.10</w:t>
            </w:r>
          </w:p>
        </w:tc>
      </w:tr>
      <w:tr w:rsidR="00CD1F19" w:rsidRPr="00C938CD" w14:paraId="7C000512"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F793424" w14:textId="77777777" w:rsidR="00CD1F19" w:rsidRPr="00C938CD" w:rsidRDefault="00CD1F19" w:rsidP="00CD1F19">
            <w:pPr>
              <w:pStyle w:val="aff8"/>
              <w:spacing w:after="0" w:line="240" w:lineRule="auto"/>
              <w:rPr>
                <w:rFonts w:ascii="Times New Roman" w:hAnsi="Times New Roman"/>
                <w:sz w:val="24"/>
                <w:szCs w:val="24"/>
              </w:rPr>
            </w:pPr>
            <w:r w:rsidRPr="00C938CD">
              <w:rPr>
                <w:rFonts w:ascii="Times New Roman" w:eastAsia="Times New Roman" w:hAnsi="Times New Roman"/>
                <w:sz w:val="24"/>
                <w:szCs w:val="24"/>
              </w:rPr>
              <w:t>Бег 500 м, мин</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7D228FC"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1.35</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47B3891"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2.05</w:t>
            </w: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635F79B"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2.25</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F68C27C"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2,05</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0F9EC55"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2,20</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EEC582F"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2,55</w:t>
            </w:r>
          </w:p>
        </w:tc>
      </w:tr>
      <w:tr w:rsidR="00CD1F19" w:rsidRPr="00C938CD" w14:paraId="3859B474"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7CF8970" w14:textId="77777777" w:rsidR="00CD1F19" w:rsidRPr="00C938CD" w:rsidRDefault="00CD1F19" w:rsidP="00CD1F19">
            <w:pPr>
              <w:pStyle w:val="aff8"/>
              <w:spacing w:after="0" w:line="240" w:lineRule="auto"/>
              <w:rPr>
                <w:rFonts w:ascii="Times New Roman" w:hAnsi="Times New Roman"/>
                <w:sz w:val="24"/>
                <w:szCs w:val="24"/>
              </w:rPr>
            </w:pPr>
            <w:r w:rsidRPr="00C938CD">
              <w:rPr>
                <w:rFonts w:ascii="Times New Roman" w:eastAsia="Times New Roman" w:hAnsi="Times New Roman"/>
                <w:bCs/>
                <w:sz w:val="24"/>
                <w:szCs w:val="24"/>
              </w:rPr>
              <w:t xml:space="preserve">Бег </w:t>
            </w:r>
            <w:smartTag w:uri="urn:schemas-microsoft-com:office:smarttags" w:element="metricconverter">
              <w:smartTagPr>
                <w:attr w:name="ProductID" w:val="60 м"/>
              </w:smartTagPr>
              <w:r w:rsidRPr="00C938CD">
                <w:rPr>
                  <w:rFonts w:ascii="Times New Roman" w:eastAsia="Times New Roman" w:hAnsi="Times New Roman"/>
                  <w:bCs/>
                  <w:sz w:val="24"/>
                  <w:szCs w:val="24"/>
                </w:rPr>
                <w:t>60 м</w:t>
              </w:r>
            </w:smartTag>
            <w:r w:rsidRPr="00C938CD">
              <w:rPr>
                <w:rFonts w:ascii="Times New Roman" w:eastAsia="Times New Roman" w:hAnsi="Times New Roman"/>
                <w:bCs/>
                <w:sz w:val="24"/>
                <w:szCs w:val="24"/>
              </w:rPr>
              <w:t>, секунд</w:t>
            </w:r>
            <w:r w:rsidRPr="00C938CD">
              <w:rPr>
                <w:rFonts w:ascii="Times New Roman" w:eastAsia="Times New Roman" w:hAnsi="Times New Roman"/>
                <w:sz w:val="24"/>
                <w:szCs w:val="24"/>
              </w:rPr>
              <w:t> </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FD857F1"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8,5</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9B2929E"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9,2</w:t>
            </w: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2AF779D"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10,0</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08C8F10"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9,4</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B592829"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10,0</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6669472"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10,5</w:t>
            </w:r>
          </w:p>
        </w:tc>
      </w:tr>
      <w:tr w:rsidR="00CD1F19" w:rsidRPr="00C938CD" w14:paraId="028BB182"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46C9437" w14:textId="77777777" w:rsidR="00CD1F19" w:rsidRPr="00C938CD" w:rsidRDefault="00CD1F19" w:rsidP="00CD1F19">
            <w:pPr>
              <w:pStyle w:val="aff8"/>
              <w:spacing w:after="0" w:line="240" w:lineRule="auto"/>
              <w:rPr>
                <w:rFonts w:ascii="Times New Roman" w:hAnsi="Times New Roman"/>
                <w:sz w:val="24"/>
                <w:szCs w:val="24"/>
              </w:rPr>
            </w:pPr>
            <w:r w:rsidRPr="00C938CD">
              <w:rPr>
                <w:rFonts w:ascii="Times New Roman" w:eastAsia="Times New Roman" w:hAnsi="Times New Roman"/>
                <w:bCs/>
                <w:sz w:val="24"/>
                <w:szCs w:val="24"/>
              </w:rPr>
              <w:t xml:space="preserve">Бег </w:t>
            </w:r>
            <w:smartTag w:uri="urn:schemas-microsoft-com:office:smarttags" w:element="metricconverter">
              <w:smartTagPr>
                <w:attr w:name="ProductID" w:val="2000 м"/>
              </w:smartTagPr>
              <w:r w:rsidRPr="00C938CD">
                <w:rPr>
                  <w:rFonts w:ascii="Times New Roman" w:eastAsia="Times New Roman" w:hAnsi="Times New Roman"/>
                  <w:bCs/>
                  <w:sz w:val="24"/>
                  <w:szCs w:val="24"/>
                </w:rPr>
                <w:t>2000 м</w:t>
              </w:r>
            </w:smartTag>
            <w:r w:rsidRPr="00C938CD">
              <w:rPr>
                <w:rFonts w:ascii="Times New Roman" w:eastAsia="Times New Roman" w:hAnsi="Times New Roman"/>
                <w:bCs/>
                <w:sz w:val="24"/>
                <w:szCs w:val="24"/>
              </w:rPr>
              <w:t>, мин</w:t>
            </w:r>
            <w:r w:rsidRPr="00C938CD">
              <w:rPr>
                <w:rFonts w:ascii="Times New Roman" w:eastAsia="Times New Roman" w:hAnsi="Times New Roman"/>
                <w:sz w:val="24"/>
                <w:szCs w:val="24"/>
              </w:rPr>
              <w:t> </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47EE629"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8,20</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350871E"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9,20</w:t>
            </w: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35C43AB"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9,45</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59CD2B0"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10,00</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C4B7312"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11,20</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58A37CD"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12,05</w:t>
            </w:r>
          </w:p>
        </w:tc>
      </w:tr>
      <w:tr w:rsidR="00CD1F19" w:rsidRPr="00C938CD" w14:paraId="61C1F05D"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4256945" w14:textId="77777777" w:rsidR="00CD1F19" w:rsidRPr="00C938CD" w:rsidRDefault="00CD1F19" w:rsidP="00CD1F19">
            <w:pPr>
              <w:pStyle w:val="aff8"/>
              <w:spacing w:after="0" w:line="240" w:lineRule="auto"/>
              <w:rPr>
                <w:rFonts w:ascii="Times New Roman" w:hAnsi="Times New Roman"/>
                <w:sz w:val="24"/>
                <w:szCs w:val="24"/>
              </w:rPr>
            </w:pPr>
            <w:r w:rsidRPr="00C938CD">
              <w:rPr>
                <w:rFonts w:ascii="Times New Roman" w:eastAsia="Times New Roman" w:hAnsi="Times New Roman"/>
                <w:bCs/>
                <w:sz w:val="24"/>
                <w:szCs w:val="24"/>
              </w:rPr>
              <w:t>Прыжки в длину с места</w:t>
            </w:r>
            <w:r w:rsidRPr="00C938CD">
              <w:rPr>
                <w:rFonts w:ascii="Times New Roman" w:eastAsia="Times New Roman" w:hAnsi="Times New Roman"/>
                <w:sz w:val="24"/>
                <w:szCs w:val="24"/>
              </w:rPr>
              <w:t>, см</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A4459E0"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220</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B38E71A"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190</w:t>
            </w: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106AC89"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175</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815C04F"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205</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7F8DE9"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165</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973FD1C"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155</w:t>
            </w:r>
          </w:p>
        </w:tc>
      </w:tr>
      <w:tr w:rsidR="00CD1F19" w:rsidRPr="00C938CD" w14:paraId="418D6A95"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82F0DC7" w14:textId="77777777" w:rsidR="00CD1F19" w:rsidRPr="00C938CD" w:rsidRDefault="00CD1F19" w:rsidP="00CD1F19">
            <w:pPr>
              <w:pStyle w:val="aff8"/>
              <w:spacing w:after="0" w:line="240" w:lineRule="auto"/>
              <w:rPr>
                <w:rFonts w:ascii="Times New Roman" w:hAnsi="Times New Roman"/>
                <w:sz w:val="24"/>
                <w:szCs w:val="24"/>
              </w:rPr>
            </w:pPr>
            <w:r w:rsidRPr="00C938CD">
              <w:rPr>
                <w:rFonts w:ascii="Times New Roman" w:eastAsia="Times New Roman" w:hAnsi="Times New Roman"/>
                <w:bCs/>
                <w:sz w:val="24"/>
                <w:szCs w:val="24"/>
              </w:rPr>
              <w:t>Подтягивание на высокой перекладине,</w:t>
            </w:r>
            <w:r w:rsidR="000A3E88">
              <w:rPr>
                <w:rFonts w:ascii="Times New Roman" w:eastAsia="Times New Roman" w:hAnsi="Times New Roman"/>
                <w:bCs/>
                <w:sz w:val="24"/>
                <w:szCs w:val="24"/>
              </w:rPr>
              <w:t xml:space="preserve"> на низкой,</w:t>
            </w:r>
            <w:r w:rsidRPr="00C938CD">
              <w:rPr>
                <w:rFonts w:ascii="Times New Roman" w:eastAsia="Times New Roman" w:hAnsi="Times New Roman"/>
                <w:bCs/>
                <w:sz w:val="24"/>
                <w:szCs w:val="24"/>
              </w:rPr>
              <w:t xml:space="preserve"> р</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307E01"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10</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F5EF017"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7</w:t>
            </w: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82D626B"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3</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258854"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16</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AEBAFBF"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12</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EC1F2D4"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5</w:t>
            </w:r>
          </w:p>
        </w:tc>
      </w:tr>
      <w:tr w:rsidR="00CD1F19" w:rsidRPr="00C938CD" w14:paraId="3A0EF7D5"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93EBF7A" w14:textId="77777777" w:rsidR="00CD1F19" w:rsidRPr="00C938CD" w:rsidRDefault="00CD1F19" w:rsidP="00CD1F19">
            <w:pPr>
              <w:pStyle w:val="aff8"/>
              <w:spacing w:after="0" w:line="240" w:lineRule="auto"/>
              <w:rPr>
                <w:rFonts w:ascii="Times New Roman" w:hAnsi="Times New Roman"/>
                <w:sz w:val="24"/>
                <w:szCs w:val="24"/>
              </w:rPr>
            </w:pPr>
            <w:r w:rsidRPr="00C938CD">
              <w:rPr>
                <w:rFonts w:ascii="Times New Roman" w:eastAsia="Times New Roman" w:hAnsi="Times New Roman"/>
                <w:bCs/>
                <w:sz w:val="24"/>
                <w:szCs w:val="24"/>
              </w:rPr>
              <w:t>Сгибание и разгибание рук в упоре</w:t>
            </w:r>
            <w:r w:rsidRPr="00C938CD">
              <w:rPr>
                <w:rFonts w:ascii="Times New Roman" w:eastAsia="Times New Roman" w:hAnsi="Times New Roman"/>
                <w:sz w:val="24"/>
                <w:szCs w:val="24"/>
              </w:rPr>
              <w:t> лёжа</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74493FF"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32</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CEE6DF7"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27</w:t>
            </w: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1FD456B"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22</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C5CE58C"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20</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2DF173B"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15</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38B176F"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10</w:t>
            </w:r>
          </w:p>
        </w:tc>
      </w:tr>
      <w:tr w:rsidR="00CD1F19" w:rsidRPr="00C938CD" w14:paraId="3B31B8D5"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B467F9E" w14:textId="77777777" w:rsidR="00CD1F19" w:rsidRPr="00C938CD" w:rsidRDefault="00CD1F19" w:rsidP="00CD1F19">
            <w:pPr>
              <w:pStyle w:val="aff8"/>
              <w:spacing w:after="0" w:line="240" w:lineRule="auto"/>
              <w:rPr>
                <w:rFonts w:ascii="Times New Roman" w:hAnsi="Times New Roman"/>
                <w:sz w:val="24"/>
                <w:szCs w:val="24"/>
              </w:rPr>
            </w:pPr>
            <w:r w:rsidRPr="00C938CD">
              <w:rPr>
                <w:rFonts w:ascii="Times New Roman" w:eastAsia="Times New Roman" w:hAnsi="Times New Roman"/>
                <w:bCs/>
                <w:sz w:val="24"/>
                <w:szCs w:val="24"/>
              </w:rPr>
              <w:t>Наклоны вперед из положения сидя</w:t>
            </w:r>
            <w:r w:rsidRPr="00C938CD">
              <w:rPr>
                <w:rFonts w:ascii="Times New Roman" w:eastAsia="Times New Roman" w:hAnsi="Times New Roman"/>
                <w:sz w:val="24"/>
                <w:szCs w:val="24"/>
              </w:rPr>
              <w:t>, см</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A9AB70E"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12+</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C6D41DD"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8</w:t>
            </w: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684BAD0"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4-</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CFF9D66"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20+</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54611BF"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12</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238F00" w14:textId="77777777" w:rsidR="00CD1F19" w:rsidRPr="00C938CD" w:rsidRDefault="00CD1F19" w:rsidP="00CD1F19">
            <w:pPr>
              <w:pStyle w:val="aff8"/>
              <w:spacing w:after="0" w:line="24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7-</w:t>
            </w:r>
          </w:p>
        </w:tc>
      </w:tr>
      <w:tr w:rsidR="00CD1F19" w:rsidRPr="00C938CD" w14:paraId="14D9D96F"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D8CA84E" w14:textId="77777777" w:rsidR="00CD1F19" w:rsidRPr="00C938CD" w:rsidRDefault="00CD1F19" w:rsidP="00CD1F19">
            <w:pPr>
              <w:pStyle w:val="aff8"/>
              <w:spacing w:after="0" w:line="240" w:lineRule="auto"/>
              <w:rPr>
                <w:rFonts w:ascii="Times New Roman" w:hAnsi="Times New Roman"/>
                <w:sz w:val="24"/>
                <w:szCs w:val="24"/>
              </w:rPr>
            </w:pPr>
            <w:r w:rsidRPr="00C938CD">
              <w:rPr>
                <w:rFonts w:ascii="Times New Roman" w:eastAsia="Times New Roman" w:hAnsi="Times New Roman"/>
                <w:bCs/>
                <w:sz w:val="24"/>
                <w:szCs w:val="24"/>
              </w:rPr>
              <w:t>Подъем туловища за 1 мин. из положения лежа, раз</w:t>
            </w:r>
            <w:r w:rsidRPr="00C938CD">
              <w:rPr>
                <w:rFonts w:ascii="Times New Roman" w:eastAsia="Times New Roman" w:hAnsi="Times New Roman"/>
                <w:sz w:val="24"/>
                <w:szCs w:val="24"/>
              </w:rPr>
              <w:t> </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821ABE1"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50</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ECB8DCF"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45</w:t>
            </w: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20C2B72"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40</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7EB87CF"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40</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1C5F068"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35</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1A4A850" w14:textId="77777777" w:rsidR="00CD1F19" w:rsidRPr="00C938CD" w:rsidRDefault="00CD1F19" w:rsidP="00CD1F19">
            <w:pPr>
              <w:pStyle w:val="aff8"/>
              <w:spacing w:after="0" w:line="240" w:lineRule="auto"/>
              <w:jc w:val="center"/>
              <w:rPr>
                <w:rFonts w:ascii="Times New Roman" w:hAnsi="Times New Roman"/>
                <w:sz w:val="24"/>
                <w:szCs w:val="24"/>
              </w:rPr>
            </w:pPr>
            <w:r w:rsidRPr="00C938CD">
              <w:rPr>
                <w:rFonts w:ascii="Times New Roman" w:eastAsia="Times New Roman" w:hAnsi="Times New Roman"/>
                <w:sz w:val="24"/>
                <w:szCs w:val="24"/>
              </w:rPr>
              <w:t>26</w:t>
            </w:r>
          </w:p>
        </w:tc>
      </w:tr>
      <w:tr w:rsidR="00CD1F19" w:rsidRPr="00C938CD" w14:paraId="6A952BD4"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4773F09" w14:textId="77777777" w:rsidR="00CD1F19" w:rsidRPr="00C938CD" w:rsidRDefault="000A3E88" w:rsidP="00CD1F19">
            <w:pPr>
              <w:pStyle w:val="aff8"/>
              <w:spacing w:after="0" w:line="360" w:lineRule="auto"/>
              <w:rPr>
                <w:rFonts w:ascii="Times New Roman" w:hAnsi="Times New Roman"/>
                <w:sz w:val="24"/>
                <w:szCs w:val="24"/>
              </w:rPr>
            </w:pPr>
            <w:r>
              <w:rPr>
                <w:rFonts w:ascii="Times New Roman" w:eastAsia="Times New Roman" w:hAnsi="Times New Roman"/>
                <w:bCs/>
                <w:sz w:val="24"/>
                <w:szCs w:val="24"/>
              </w:rPr>
              <w:t>Прыжок на скакалке, 30</w:t>
            </w:r>
            <w:r w:rsidR="00CD1F19" w:rsidRPr="00C938CD">
              <w:rPr>
                <w:rFonts w:ascii="Times New Roman" w:eastAsia="Times New Roman" w:hAnsi="Times New Roman"/>
                <w:bCs/>
                <w:sz w:val="24"/>
                <w:szCs w:val="24"/>
              </w:rPr>
              <w:t xml:space="preserve"> сек, раз</w:t>
            </w:r>
            <w:r w:rsidR="00CD1F19" w:rsidRPr="00C938CD">
              <w:rPr>
                <w:rFonts w:ascii="Times New Roman" w:eastAsia="Times New Roman" w:hAnsi="Times New Roman"/>
                <w:sz w:val="24"/>
                <w:szCs w:val="24"/>
              </w:rPr>
              <w:t> </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DB9E939" w14:textId="77777777" w:rsidR="00CD1F19" w:rsidRPr="00C938CD" w:rsidRDefault="00CD1F19" w:rsidP="00CD1F19">
            <w:pPr>
              <w:pStyle w:val="aff8"/>
              <w:spacing w:after="0" w:line="360" w:lineRule="auto"/>
              <w:jc w:val="center"/>
              <w:rPr>
                <w:rFonts w:ascii="Times New Roman" w:hAnsi="Times New Roman"/>
                <w:sz w:val="24"/>
                <w:szCs w:val="24"/>
              </w:rPr>
            </w:pPr>
            <w:r w:rsidRPr="00C938CD">
              <w:rPr>
                <w:rFonts w:ascii="Times New Roman" w:eastAsia="Times New Roman" w:hAnsi="Times New Roman"/>
                <w:sz w:val="24"/>
                <w:szCs w:val="24"/>
              </w:rPr>
              <w:t>58</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352F50" w14:textId="77777777" w:rsidR="00CD1F19" w:rsidRPr="00C938CD" w:rsidRDefault="00CD1F19" w:rsidP="00CD1F19">
            <w:pPr>
              <w:pStyle w:val="aff8"/>
              <w:spacing w:after="0" w:line="360" w:lineRule="auto"/>
              <w:jc w:val="center"/>
              <w:rPr>
                <w:rFonts w:ascii="Times New Roman" w:hAnsi="Times New Roman"/>
                <w:sz w:val="24"/>
                <w:szCs w:val="24"/>
              </w:rPr>
            </w:pPr>
            <w:r w:rsidRPr="00C938CD">
              <w:rPr>
                <w:rFonts w:ascii="Times New Roman" w:eastAsia="Times New Roman" w:hAnsi="Times New Roman"/>
                <w:sz w:val="24"/>
                <w:szCs w:val="24"/>
              </w:rPr>
              <w:t>56</w:t>
            </w: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364D06D" w14:textId="77777777" w:rsidR="00CD1F19" w:rsidRPr="00C938CD" w:rsidRDefault="00CD1F19" w:rsidP="00CD1F19">
            <w:pPr>
              <w:pStyle w:val="aff8"/>
              <w:spacing w:after="0" w:line="360" w:lineRule="auto"/>
              <w:jc w:val="center"/>
              <w:rPr>
                <w:rFonts w:ascii="Times New Roman" w:hAnsi="Times New Roman"/>
                <w:sz w:val="24"/>
                <w:szCs w:val="24"/>
              </w:rPr>
            </w:pPr>
            <w:r w:rsidRPr="00C938CD">
              <w:rPr>
                <w:rFonts w:ascii="Times New Roman" w:eastAsia="Times New Roman" w:hAnsi="Times New Roman"/>
                <w:sz w:val="24"/>
                <w:szCs w:val="24"/>
              </w:rPr>
              <w:t>54</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D9CC090" w14:textId="77777777" w:rsidR="00CD1F19" w:rsidRPr="00C938CD" w:rsidRDefault="00CD1F19" w:rsidP="00CD1F19">
            <w:pPr>
              <w:pStyle w:val="aff8"/>
              <w:spacing w:after="0" w:line="360" w:lineRule="auto"/>
              <w:jc w:val="center"/>
              <w:rPr>
                <w:rFonts w:ascii="Times New Roman" w:hAnsi="Times New Roman"/>
                <w:sz w:val="24"/>
                <w:szCs w:val="24"/>
              </w:rPr>
            </w:pPr>
            <w:r w:rsidRPr="00C938CD">
              <w:rPr>
                <w:rFonts w:ascii="Times New Roman" w:eastAsia="Times New Roman" w:hAnsi="Times New Roman"/>
                <w:sz w:val="24"/>
                <w:szCs w:val="24"/>
              </w:rPr>
              <w:t>66</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1941B6B" w14:textId="77777777" w:rsidR="00CD1F19" w:rsidRPr="00C938CD" w:rsidRDefault="00CD1F19" w:rsidP="00CD1F19">
            <w:pPr>
              <w:pStyle w:val="aff8"/>
              <w:spacing w:after="0" w:line="360" w:lineRule="auto"/>
              <w:jc w:val="center"/>
              <w:rPr>
                <w:rFonts w:ascii="Times New Roman" w:hAnsi="Times New Roman"/>
                <w:sz w:val="24"/>
                <w:szCs w:val="24"/>
              </w:rPr>
            </w:pPr>
            <w:r w:rsidRPr="00C938CD">
              <w:rPr>
                <w:rFonts w:ascii="Times New Roman" w:eastAsia="Times New Roman" w:hAnsi="Times New Roman"/>
                <w:sz w:val="24"/>
                <w:szCs w:val="24"/>
              </w:rPr>
              <w:t>64</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9ECC02C" w14:textId="77777777" w:rsidR="00CD1F19" w:rsidRPr="00C938CD" w:rsidRDefault="00CD1F19" w:rsidP="00CD1F19">
            <w:pPr>
              <w:pStyle w:val="aff8"/>
              <w:spacing w:after="0" w:line="360" w:lineRule="auto"/>
              <w:jc w:val="center"/>
              <w:rPr>
                <w:rFonts w:ascii="Times New Roman" w:hAnsi="Times New Roman"/>
                <w:sz w:val="24"/>
                <w:szCs w:val="24"/>
              </w:rPr>
            </w:pPr>
            <w:r w:rsidRPr="00C938CD">
              <w:rPr>
                <w:rFonts w:ascii="Times New Roman" w:eastAsia="Times New Roman" w:hAnsi="Times New Roman"/>
                <w:sz w:val="24"/>
                <w:szCs w:val="24"/>
              </w:rPr>
              <w:t>62</w:t>
            </w:r>
          </w:p>
        </w:tc>
      </w:tr>
      <w:tr w:rsidR="00CD1F19" w:rsidRPr="00C938CD" w14:paraId="5BDEBC22" w14:textId="77777777" w:rsidTr="00CD1F19">
        <w:trPr>
          <w:trHeight w:val="361"/>
        </w:trPr>
        <w:tc>
          <w:tcPr>
            <w:tcW w:w="46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7BF47AB" w14:textId="77777777" w:rsidR="00CD1F19" w:rsidRPr="00C938CD" w:rsidRDefault="00F04C60" w:rsidP="00CD1F19">
            <w:pPr>
              <w:pStyle w:val="aff8"/>
              <w:spacing w:after="0" w:line="360" w:lineRule="auto"/>
              <w:rPr>
                <w:rFonts w:ascii="Times New Roman" w:hAnsi="Times New Roman"/>
                <w:sz w:val="24"/>
                <w:szCs w:val="24"/>
              </w:rPr>
            </w:pPr>
            <w:r w:rsidRPr="00C938CD">
              <w:rPr>
                <w:rFonts w:ascii="Times New Roman" w:eastAsia="Times New Roman" w:hAnsi="Times New Roman"/>
                <w:bCs/>
                <w:sz w:val="24"/>
                <w:szCs w:val="24"/>
              </w:rPr>
              <w:t>Метание мяча</w:t>
            </w:r>
            <w:r w:rsidR="001D53D7">
              <w:rPr>
                <w:rFonts w:ascii="Times New Roman" w:eastAsia="Times New Roman" w:hAnsi="Times New Roman"/>
                <w:bCs/>
                <w:sz w:val="24"/>
                <w:szCs w:val="24"/>
              </w:rPr>
              <w:t xml:space="preserve"> (150 </w:t>
            </w:r>
            <w:proofErr w:type="spellStart"/>
            <w:r w:rsidR="001D53D7">
              <w:rPr>
                <w:rFonts w:ascii="Times New Roman" w:eastAsia="Times New Roman" w:hAnsi="Times New Roman"/>
                <w:bCs/>
                <w:sz w:val="24"/>
                <w:szCs w:val="24"/>
              </w:rPr>
              <w:t>гр</w:t>
            </w:r>
            <w:proofErr w:type="spellEnd"/>
            <w:r w:rsidR="001D53D7">
              <w:rPr>
                <w:rFonts w:ascii="Times New Roman" w:eastAsia="Times New Roman" w:hAnsi="Times New Roman"/>
                <w:bCs/>
                <w:sz w:val="24"/>
                <w:szCs w:val="24"/>
              </w:rPr>
              <w:t>)</w:t>
            </w:r>
            <w:r w:rsidRPr="00C938CD">
              <w:rPr>
                <w:rFonts w:ascii="Times New Roman" w:eastAsia="Times New Roman" w:hAnsi="Times New Roman"/>
                <w:bCs/>
                <w:sz w:val="24"/>
                <w:szCs w:val="24"/>
              </w:rPr>
              <w:t xml:space="preserve"> на дальность, </w:t>
            </w:r>
            <w:r w:rsidR="00CD1F19" w:rsidRPr="00C938CD">
              <w:rPr>
                <w:rFonts w:ascii="Times New Roman" w:eastAsia="Times New Roman" w:hAnsi="Times New Roman"/>
                <w:bCs/>
                <w:sz w:val="24"/>
                <w:szCs w:val="24"/>
              </w:rPr>
              <w:t>м</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02D5B4B" w14:textId="77777777" w:rsidR="00CD1F19" w:rsidRPr="00C938CD" w:rsidRDefault="00CD1F19" w:rsidP="00CD1F19">
            <w:pPr>
              <w:pStyle w:val="aff8"/>
              <w:spacing w:after="0" w:line="36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40</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713FC93" w14:textId="77777777" w:rsidR="00CD1F19" w:rsidRPr="00C938CD" w:rsidRDefault="00CD1F19" w:rsidP="00CD1F19">
            <w:pPr>
              <w:pStyle w:val="aff8"/>
              <w:spacing w:after="0" w:line="36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35</w:t>
            </w: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4CD7351" w14:textId="77777777" w:rsidR="00CD1F19" w:rsidRPr="00C938CD" w:rsidRDefault="00CD1F19" w:rsidP="00CD1F19">
            <w:pPr>
              <w:pStyle w:val="aff8"/>
              <w:spacing w:after="0" w:line="36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32</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8CD991B" w14:textId="77777777" w:rsidR="00CD1F19" w:rsidRPr="00C938CD" w:rsidRDefault="00CD1F19" w:rsidP="00CD1F19">
            <w:pPr>
              <w:pStyle w:val="aff8"/>
              <w:spacing w:after="0" w:line="36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35</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27780DD" w14:textId="77777777" w:rsidR="00CD1F19" w:rsidRPr="00C938CD" w:rsidRDefault="00CD1F19" w:rsidP="00CD1F19">
            <w:pPr>
              <w:pStyle w:val="aff8"/>
              <w:spacing w:after="0" w:line="36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32</w:t>
            </w:r>
          </w:p>
        </w:tc>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D97993F" w14:textId="77777777" w:rsidR="00CD1F19" w:rsidRPr="00C938CD" w:rsidRDefault="00CD1F19" w:rsidP="00CD1F19">
            <w:pPr>
              <w:pStyle w:val="aff8"/>
              <w:spacing w:after="0" w:line="360" w:lineRule="auto"/>
              <w:jc w:val="center"/>
              <w:textAlignment w:val="baseline"/>
              <w:rPr>
                <w:rFonts w:ascii="Times New Roman" w:hAnsi="Times New Roman"/>
                <w:sz w:val="24"/>
                <w:szCs w:val="24"/>
              </w:rPr>
            </w:pPr>
            <w:r w:rsidRPr="00C938CD">
              <w:rPr>
                <w:rFonts w:ascii="Times New Roman" w:eastAsia="Times New Roman" w:hAnsi="Times New Roman"/>
                <w:sz w:val="24"/>
                <w:szCs w:val="24"/>
              </w:rPr>
              <w:t>30</w:t>
            </w:r>
          </w:p>
        </w:tc>
      </w:tr>
    </w:tbl>
    <w:p w14:paraId="0AE451AD" w14:textId="77777777" w:rsidR="002564B1" w:rsidRDefault="002564B1">
      <w:pPr>
        <w:rPr>
          <w:lang w:val="ru-RU"/>
        </w:rPr>
      </w:pPr>
    </w:p>
    <w:p w14:paraId="741E0DD8" w14:textId="77777777" w:rsidR="00CD1F19" w:rsidRDefault="00CD1F19">
      <w:pPr>
        <w:rPr>
          <w:lang w:val="ru-RU"/>
        </w:rPr>
      </w:pPr>
    </w:p>
    <w:p w14:paraId="400619EB" w14:textId="77777777" w:rsidR="00A80CAD" w:rsidRDefault="00A80CAD" w:rsidP="00C62BDB">
      <w:pPr>
        <w:pStyle w:val="p20"/>
        <w:spacing w:before="0" w:beforeAutospacing="0" w:after="240" w:afterAutospacing="0"/>
        <w:jc w:val="center"/>
        <w:rPr>
          <w:sz w:val="28"/>
          <w:szCs w:val="28"/>
        </w:rPr>
        <w:sectPr w:rsidR="00A80CAD">
          <w:pgSz w:w="11900" w:h="16840"/>
          <w:pgMar w:top="286" w:right="1018" w:bottom="1440" w:left="666" w:header="720" w:footer="720" w:gutter="0"/>
          <w:cols w:space="720" w:equalWidth="0">
            <w:col w:w="10216" w:space="0"/>
          </w:cols>
          <w:docGrid w:linePitch="360"/>
        </w:sectPr>
      </w:pPr>
    </w:p>
    <w:p w14:paraId="451D2F5A" w14:textId="77777777" w:rsidR="00C62BDB" w:rsidRPr="00514247" w:rsidRDefault="00C62BDB" w:rsidP="00D27F48">
      <w:pPr>
        <w:pStyle w:val="p20"/>
        <w:spacing w:before="0" w:beforeAutospacing="0" w:after="240" w:afterAutospacing="0"/>
        <w:jc w:val="center"/>
        <w:rPr>
          <w:sz w:val="28"/>
          <w:szCs w:val="28"/>
        </w:rPr>
      </w:pPr>
      <w:r w:rsidRPr="00514247">
        <w:rPr>
          <w:sz w:val="28"/>
          <w:szCs w:val="28"/>
        </w:rPr>
        <w:lastRenderedPageBreak/>
        <w:t>Уровень физической подготовленности учащихся 11-15 лет</w:t>
      </w:r>
    </w:p>
    <w:tbl>
      <w:tblPr>
        <w:tblW w:w="974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48"/>
        <w:gridCol w:w="1275"/>
        <w:gridCol w:w="426"/>
        <w:gridCol w:w="992"/>
        <w:gridCol w:w="1276"/>
        <w:gridCol w:w="1275"/>
        <w:gridCol w:w="993"/>
        <w:gridCol w:w="1134"/>
        <w:gridCol w:w="1275"/>
        <w:gridCol w:w="50"/>
      </w:tblGrid>
      <w:tr w:rsidR="00172980" w:rsidRPr="00172980" w14:paraId="24A9365D" w14:textId="77777777" w:rsidTr="00E74E76">
        <w:trPr>
          <w:trHeight w:val="251"/>
          <w:tblCellSpacing w:w="15" w:type="dxa"/>
        </w:trPr>
        <w:tc>
          <w:tcPr>
            <w:tcW w:w="1003" w:type="dxa"/>
            <w:vMerge w:val="restart"/>
            <w:tcBorders>
              <w:top w:val="single" w:sz="4" w:space="0" w:color="auto"/>
              <w:left w:val="single" w:sz="4" w:space="0" w:color="auto"/>
              <w:right w:val="single" w:sz="4" w:space="0" w:color="auto"/>
            </w:tcBorders>
            <w:textDirection w:val="btLr"/>
            <w:vAlign w:val="center"/>
          </w:tcPr>
          <w:p w14:paraId="0BAE6784" w14:textId="77777777" w:rsidR="00172980" w:rsidRPr="00172980" w:rsidRDefault="00172980" w:rsidP="00172980">
            <w:pPr>
              <w:spacing w:before="100" w:beforeAutospacing="1" w:after="100" w:afterAutospacing="1" w:line="240" w:lineRule="auto"/>
              <w:ind w:left="113" w:right="113"/>
              <w:jc w:val="center"/>
              <w:rPr>
                <w:rFonts w:ascii="Times New Roman" w:eastAsia="Times New Roman" w:hAnsi="Times New Roman" w:cs="Times New Roman"/>
                <w:sz w:val="28"/>
                <w:szCs w:val="28"/>
                <w:lang w:val="ru-RU" w:eastAsia="ru-RU"/>
              </w:rPr>
            </w:pPr>
            <w:proofErr w:type="spellStart"/>
            <w:r w:rsidRPr="00172980">
              <w:rPr>
                <w:rFonts w:ascii="Times New Roman" w:eastAsiaTheme="majorEastAsia" w:hAnsi="Times New Roman" w:cs="Times New Roman"/>
                <w:sz w:val="28"/>
                <w:szCs w:val="28"/>
                <w:lang w:val="ru-RU" w:eastAsia="ru-RU"/>
              </w:rPr>
              <w:t>Физичес</w:t>
            </w:r>
            <w:proofErr w:type="spellEnd"/>
            <w:r w:rsidRPr="00172980">
              <w:rPr>
                <w:rFonts w:ascii="Times New Roman" w:eastAsiaTheme="majorEastAsia" w:hAnsi="Times New Roman" w:cs="Times New Roman"/>
                <w:sz w:val="28"/>
                <w:szCs w:val="28"/>
                <w:lang w:val="ru-RU" w:eastAsia="ru-RU"/>
              </w:rPr>
              <w:t>​кие способности</w:t>
            </w:r>
          </w:p>
        </w:tc>
        <w:tc>
          <w:tcPr>
            <w:tcW w:w="1245" w:type="dxa"/>
            <w:vMerge w:val="restart"/>
            <w:tcBorders>
              <w:top w:val="single" w:sz="4" w:space="0" w:color="auto"/>
              <w:left w:val="single" w:sz="4" w:space="0" w:color="auto"/>
              <w:right w:val="single" w:sz="4" w:space="0" w:color="auto"/>
            </w:tcBorders>
            <w:textDirection w:val="btLr"/>
            <w:vAlign w:val="center"/>
          </w:tcPr>
          <w:p w14:paraId="3CC5E1EF" w14:textId="77777777" w:rsidR="00172980" w:rsidRPr="00172980" w:rsidRDefault="00172980" w:rsidP="00172980">
            <w:pPr>
              <w:spacing w:after="0" w:line="240" w:lineRule="auto"/>
              <w:ind w:left="113" w:right="113"/>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Контроль​</w:t>
            </w:r>
            <w:proofErr w:type="spellStart"/>
            <w:r w:rsidRPr="00172980">
              <w:rPr>
                <w:rFonts w:ascii="Times New Roman" w:eastAsiaTheme="majorEastAsia" w:hAnsi="Times New Roman" w:cs="Times New Roman"/>
                <w:sz w:val="28"/>
                <w:szCs w:val="28"/>
                <w:lang w:val="ru-RU" w:eastAsia="ru-RU"/>
              </w:rPr>
              <w:t>ное</w:t>
            </w:r>
            <w:proofErr w:type="spellEnd"/>
            <w:r w:rsidRPr="00172980">
              <w:rPr>
                <w:rFonts w:ascii="Times New Roman" w:eastAsiaTheme="majorEastAsia" w:hAnsi="Times New Roman" w:cs="Times New Roman"/>
                <w:sz w:val="28"/>
                <w:szCs w:val="28"/>
                <w:lang w:val="ru-RU" w:eastAsia="ru-RU"/>
              </w:rPr>
              <w:t xml:space="preserve"> упражнение</w:t>
            </w:r>
          </w:p>
          <w:p w14:paraId="0E796365" w14:textId="77777777" w:rsidR="00172980" w:rsidRPr="00172980" w:rsidRDefault="00172980" w:rsidP="00172980">
            <w:pPr>
              <w:spacing w:after="100" w:afterAutospacing="1" w:line="240" w:lineRule="auto"/>
              <w:ind w:left="113" w:right="113"/>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 xml:space="preserve"> (тест)</w:t>
            </w:r>
          </w:p>
        </w:tc>
        <w:tc>
          <w:tcPr>
            <w:tcW w:w="396" w:type="dxa"/>
            <w:vMerge w:val="restart"/>
            <w:tcBorders>
              <w:top w:val="single" w:sz="4" w:space="0" w:color="auto"/>
              <w:left w:val="single" w:sz="4" w:space="0" w:color="auto"/>
              <w:right w:val="single" w:sz="4" w:space="0" w:color="auto"/>
            </w:tcBorders>
            <w:textDirection w:val="btLr"/>
            <w:vAlign w:val="center"/>
          </w:tcPr>
          <w:p w14:paraId="61E6DDCD" w14:textId="77777777" w:rsidR="00172980" w:rsidRPr="00172980" w:rsidRDefault="00172980" w:rsidP="00172980">
            <w:pPr>
              <w:spacing w:before="100" w:beforeAutospacing="1" w:after="100" w:afterAutospacing="1" w:line="240" w:lineRule="auto"/>
              <w:ind w:left="113" w:right="113"/>
              <w:jc w:val="center"/>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Воз​</w:t>
            </w:r>
            <w:proofErr w:type="spellStart"/>
            <w:r w:rsidRPr="00172980">
              <w:rPr>
                <w:rFonts w:ascii="Times New Roman" w:eastAsiaTheme="majorEastAsia" w:hAnsi="Times New Roman" w:cs="Times New Roman"/>
                <w:sz w:val="28"/>
                <w:szCs w:val="28"/>
                <w:lang w:val="ru-RU" w:eastAsia="ru-RU"/>
              </w:rPr>
              <w:t>раст</w:t>
            </w:r>
            <w:proofErr w:type="spellEnd"/>
            <w:r w:rsidRPr="00172980">
              <w:rPr>
                <w:rFonts w:ascii="Times New Roman" w:eastAsia="Times New Roman" w:hAnsi="Times New Roman" w:cs="Times New Roman"/>
                <w:sz w:val="28"/>
                <w:szCs w:val="28"/>
                <w:lang w:val="ru-RU" w:eastAsia="ru-RU"/>
              </w:rPr>
              <w:t xml:space="preserve">, </w:t>
            </w:r>
            <w:r w:rsidRPr="00172980">
              <w:rPr>
                <w:rFonts w:ascii="Times New Roman" w:eastAsiaTheme="majorEastAsia" w:hAnsi="Times New Roman" w:cs="Times New Roman"/>
                <w:sz w:val="28"/>
                <w:szCs w:val="28"/>
                <w:lang w:val="ru-RU" w:eastAsia="ru-RU"/>
              </w:rPr>
              <w:t>лет</w:t>
            </w:r>
          </w:p>
        </w:tc>
        <w:tc>
          <w:tcPr>
            <w:tcW w:w="6950" w:type="dxa"/>
            <w:gridSpan w:val="7"/>
            <w:tcBorders>
              <w:top w:val="single" w:sz="4" w:space="0" w:color="auto"/>
              <w:left w:val="single" w:sz="4" w:space="0" w:color="auto"/>
              <w:bottom w:val="single" w:sz="4" w:space="0" w:color="auto"/>
              <w:right w:val="single" w:sz="4" w:space="0" w:color="auto"/>
            </w:tcBorders>
            <w:vAlign w:val="center"/>
          </w:tcPr>
          <w:p w14:paraId="70D7DF94" w14:textId="77777777" w:rsidR="00172980" w:rsidRPr="00172980" w:rsidRDefault="00172980" w:rsidP="00172980">
            <w:pPr>
              <w:spacing w:after="0" w:line="288" w:lineRule="auto"/>
              <w:ind w:left="2160"/>
              <w:rPr>
                <w:rFonts w:ascii="Times New Roman" w:hAnsi="Times New Roman"/>
                <w:sz w:val="28"/>
                <w:szCs w:val="28"/>
              </w:rPr>
            </w:pPr>
            <w:proofErr w:type="spellStart"/>
            <w:r w:rsidRPr="00172980">
              <w:rPr>
                <w:rFonts w:ascii="Times New Roman" w:hAnsi="Times New Roman"/>
                <w:sz w:val="28"/>
                <w:szCs w:val="28"/>
              </w:rPr>
              <w:t>Уровень</w:t>
            </w:r>
            <w:proofErr w:type="spellEnd"/>
          </w:p>
        </w:tc>
      </w:tr>
      <w:tr w:rsidR="00172980" w:rsidRPr="00172980" w14:paraId="60B76C92" w14:textId="77777777" w:rsidTr="00E74E76">
        <w:trPr>
          <w:trHeight w:val="251"/>
          <w:tblCellSpacing w:w="15" w:type="dxa"/>
        </w:trPr>
        <w:tc>
          <w:tcPr>
            <w:tcW w:w="1003" w:type="dxa"/>
            <w:vMerge/>
            <w:tcBorders>
              <w:left w:val="single" w:sz="4" w:space="0" w:color="auto"/>
              <w:right w:val="single" w:sz="4" w:space="0" w:color="auto"/>
            </w:tcBorders>
            <w:vAlign w:val="center"/>
          </w:tcPr>
          <w:p w14:paraId="0A976288" w14:textId="77777777" w:rsidR="00172980" w:rsidRPr="00172980" w:rsidRDefault="00172980" w:rsidP="00172980">
            <w:pPr>
              <w:spacing w:before="100" w:beforeAutospacing="1" w:after="100" w:afterAutospacing="1" w:line="240" w:lineRule="auto"/>
              <w:ind w:left="113" w:right="113"/>
              <w:rPr>
                <w:rFonts w:ascii="Times New Roman" w:eastAsia="Times New Roman" w:hAnsi="Times New Roman" w:cs="Times New Roman"/>
                <w:sz w:val="28"/>
                <w:szCs w:val="28"/>
                <w:lang w:val="ru-RU" w:eastAsia="ru-RU"/>
              </w:rPr>
            </w:pPr>
          </w:p>
        </w:tc>
        <w:tc>
          <w:tcPr>
            <w:tcW w:w="1245" w:type="dxa"/>
            <w:vMerge/>
            <w:tcBorders>
              <w:left w:val="single" w:sz="4" w:space="0" w:color="auto"/>
              <w:right w:val="single" w:sz="4" w:space="0" w:color="auto"/>
            </w:tcBorders>
            <w:vAlign w:val="center"/>
          </w:tcPr>
          <w:p w14:paraId="6CABBF97"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396" w:type="dxa"/>
            <w:vMerge/>
            <w:tcBorders>
              <w:left w:val="single" w:sz="4" w:space="0" w:color="auto"/>
              <w:right w:val="single" w:sz="4" w:space="0" w:color="auto"/>
            </w:tcBorders>
            <w:vAlign w:val="center"/>
          </w:tcPr>
          <w:p w14:paraId="13E1E8F0" w14:textId="77777777" w:rsidR="00172980" w:rsidRPr="00172980" w:rsidRDefault="00172980" w:rsidP="00172980">
            <w:pPr>
              <w:rPr>
                <w:rFonts w:ascii="Times New Roman" w:hAnsi="Times New Roman"/>
                <w:sz w:val="28"/>
                <w:szCs w:val="28"/>
              </w:rPr>
            </w:pPr>
          </w:p>
        </w:tc>
        <w:tc>
          <w:tcPr>
            <w:tcW w:w="962" w:type="dxa"/>
            <w:tcBorders>
              <w:top w:val="single" w:sz="4" w:space="0" w:color="auto"/>
              <w:left w:val="single" w:sz="4" w:space="0" w:color="auto"/>
              <w:bottom w:val="single" w:sz="4" w:space="0" w:color="auto"/>
              <w:right w:val="single" w:sz="4" w:space="0" w:color="auto"/>
            </w:tcBorders>
            <w:vAlign w:val="center"/>
          </w:tcPr>
          <w:p w14:paraId="5CB1F403" w14:textId="77777777" w:rsidR="00172980" w:rsidRPr="00172980" w:rsidRDefault="00172980" w:rsidP="00172980">
            <w:pPr>
              <w:rPr>
                <w:rFonts w:ascii="Times New Roman" w:hAnsi="Times New Roman"/>
                <w:sz w:val="28"/>
                <w:szCs w:val="28"/>
              </w:rPr>
            </w:pPr>
          </w:p>
        </w:tc>
        <w:tc>
          <w:tcPr>
            <w:tcW w:w="2521" w:type="dxa"/>
            <w:gridSpan w:val="2"/>
            <w:tcBorders>
              <w:top w:val="single" w:sz="4" w:space="0" w:color="auto"/>
              <w:left w:val="single" w:sz="4" w:space="0" w:color="auto"/>
              <w:bottom w:val="single" w:sz="4" w:space="0" w:color="auto"/>
              <w:right w:val="single" w:sz="4" w:space="0" w:color="auto"/>
            </w:tcBorders>
            <w:vAlign w:val="center"/>
          </w:tcPr>
          <w:p w14:paraId="31EAF31A" w14:textId="77777777" w:rsidR="00172980" w:rsidRPr="00172980" w:rsidRDefault="00172980" w:rsidP="00172980">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Мальчики</w:t>
            </w:r>
          </w:p>
        </w:tc>
        <w:tc>
          <w:tcPr>
            <w:tcW w:w="3407" w:type="dxa"/>
            <w:gridSpan w:val="4"/>
            <w:tcBorders>
              <w:top w:val="single" w:sz="4" w:space="0" w:color="auto"/>
              <w:left w:val="single" w:sz="4" w:space="0" w:color="auto"/>
              <w:bottom w:val="single" w:sz="4" w:space="0" w:color="auto"/>
              <w:right w:val="single" w:sz="4" w:space="0" w:color="auto"/>
            </w:tcBorders>
            <w:vAlign w:val="center"/>
          </w:tcPr>
          <w:p w14:paraId="1D7D0862" w14:textId="77777777" w:rsidR="00172980" w:rsidRPr="00172980" w:rsidRDefault="00172980" w:rsidP="00172980">
            <w:pPr>
              <w:spacing w:after="0" w:line="288" w:lineRule="auto"/>
              <w:ind w:left="102"/>
              <w:jc w:val="center"/>
              <w:rPr>
                <w:rFonts w:ascii="Times New Roman" w:hAnsi="Times New Roman"/>
                <w:sz w:val="28"/>
                <w:szCs w:val="28"/>
              </w:rPr>
            </w:pPr>
            <w:proofErr w:type="spellStart"/>
            <w:r w:rsidRPr="00172980">
              <w:rPr>
                <w:rFonts w:ascii="Times New Roman" w:hAnsi="Times New Roman"/>
                <w:sz w:val="28"/>
                <w:szCs w:val="28"/>
              </w:rPr>
              <w:t>Девочки</w:t>
            </w:r>
            <w:proofErr w:type="spellEnd"/>
          </w:p>
        </w:tc>
      </w:tr>
      <w:tr w:rsidR="00172980" w:rsidRPr="00172980" w14:paraId="4F3F02A2" w14:textId="77777777" w:rsidTr="00E74E76">
        <w:trPr>
          <w:gridAfter w:val="1"/>
          <w:wAfter w:w="5" w:type="dxa"/>
          <w:trHeight w:val="251"/>
          <w:tblCellSpacing w:w="15" w:type="dxa"/>
        </w:trPr>
        <w:tc>
          <w:tcPr>
            <w:tcW w:w="1003" w:type="dxa"/>
            <w:vMerge/>
            <w:tcBorders>
              <w:left w:val="single" w:sz="4" w:space="0" w:color="auto"/>
              <w:right w:val="single" w:sz="4" w:space="0" w:color="auto"/>
            </w:tcBorders>
            <w:vAlign w:val="center"/>
          </w:tcPr>
          <w:p w14:paraId="77CCF62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1245" w:type="dxa"/>
            <w:vMerge/>
            <w:tcBorders>
              <w:left w:val="single" w:sz="4" w:space="0" w:color="auto"/>
              <w:right w:val="single" w:sz="4" w:space="0" w:color="auto"/>
            </w:tcBorders>
            <w:vAlign w:val="center"/>
          </w:tcPr>
          <w:p w14:paraId="0D0B28B5"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396" w:type="dxa"/>
            <w:vMerge/>
            <w:tcBorders>
              <w:left w:val="single" w:sz="4" w:space="0" w:color="auto"/>
              <w:right w:val="single" w:sz="4" w:space="0" w:color="auto"/>
            </w:tcBorders>
            <w:vAlign w:val="center"/>
          </w:tcPr>
          <w:p w14:paraId="00255DA2" w14:textId="77777777" w:rsidR="00172980" w:rsidRPr="00172980" w:rsidRDefault="00172980" w:rsidP="00172980">
            <w:pPr>
              <w:rPr>
                <w:rFonts w:ascii="Times New Roman" w:hAnsi="Times New Roman"/>
                <w:sz w:val="28"/>
                <w:szCs w:val="28"/>
              </w:rPr>
            </w:pPr>
          </w:p>
        </w:tc>
        <w:tc>
          <w:tcPr>
            <w:tcW w:w="962" w:type="dxa"/>
            <w:tcBorders>
              <w:top w:val="single" w:sz="4" w:space="0" w:color="auto"/>
              <w:left w:val="single" w:sz="4" w:space="0" w:color="auto"/>
              <w:bottom w:val="single" w:sz="4" w:space="0" w:color="auto"/>
              <w:right w:val="single" w:sz="4" w:space="0" w:color="auto"/>
            </w:tcBorders>
            <w:vAlign w:val="center"/>
          </w:tcPr>
          <w:p w14:paraId="3485B3F8"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Низкий</w:t>
            </w:r>
          </w:p>
        </w:tc>
        <w:tc>
          <w:tcPr>
            <w:tcW w:w="1246" w:type="dxa"/>
            <w:tcBorders>
              <w:top w:val="single" w:sz="4" w:space="0" w:color="auto"/>
              <w:left w:val="single" w:sz="4" w:space="0" w:color="auto"/>
              <w:bottom w:val="single" w:sz="4" w:space="0" w:color="auto"/>
              <w:right w:val="single" w:sz="4" w:space="0" w:color="auto"/>
            </w:tcBorders>
            <w:vAlign w:val="center"/>
          </w:tcPr>
          <w:p w14:paraId="0855F9B4"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Средний</w:t>
            </w:r>
          </w:p>
        </w:tc>
        <w:tc>
          <w:tcPr>
            <w:tcW w:w="1245" w:type="dxa"/>
            <w:tcBorders>
              <w:top w:val="single" w:sz="4" w:space="0" w:color="auto"/>
              <w:left w:val="single" w:sz="4" w:space="0" w:color="auto"/>
              <w:bottom w:val="single" w:sz="4" w:space="0" w:color="auto"/>
              <w:right w:val="single" w:sz="4" w:space="0" w:color="auto"/>
            </w:tcBorders>
            <w:vAlign w:val="center"/>
          </w:tcPr>
          <w:p w14:paraId="655930A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Высокий</w:t>
            </w:r>
          </w:p>
        </w:tc>
        <w:tc>
          <w:tcPr>
            <w:tcW w:w="963" w:type="dxa"/>
            <w:tcBorders>
              <w:top w:val="single" w:sz="4" w:space="0" w:color="auto"/>
              <w:left w:val="single" w:sz="4" w:space="0" w:color="auto"/>
              <w:bottom w:val="single" w:sz="4" w:space="0" w:color="auto"/>
              <w:right w:val="single" w:sz="4" w:space="0" w:color="auto"/>
            </w:tcBorders>
            <w:vAlign w:val="center"/>
          </w:tcPr>
          <w:p w14:paraId="29AB59D8"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Низкий</w:t>
            </w:r>
          </w:p>
        </w:tc>
        <w:tc>
          <w:tcPr>
            <w:tcW w:w="1104" w:type="dxa"/>
            <w:tcBorders>
              <w:top w:val="single" w:sz="4" w:space="0" w:color="auto"/>
              <w:left w:val="single" w:sz="4" w:space="0" w:color="auto"/>
              <w:bottom w:val="single" w:sz="4" w:space="0" w:color="auto"/>
              <w:right w:val="single" w:sz="4" w:space="0" w:color="auto"/>
            </w:tcBorders>
            <w:vAlign w:val="center"/>
          </w:tcPr>
          <w:p w14:paraId="2DA286A4"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Средний</w:t>
            </w:r>
          </w:p>
        </w:tc>
        <w:tc>
          <w:tcPr>
            <w:tcW w:w="1245" w:type="dxa"/>
            <w:tcBorders>
              <w:top w:val="single" w:sz="4" w:space="0" w:color="auto"/>
              <w:left w:val="single" w:sz="4" w:space="0" w:color="auto"/>
              <w:bottom w:val="single" w:sz="4" w:space="0" w:color="auto"/>
              <w:right w:val="single" w:sz="4" w:space="0" w:color="auto"/>
            </w:tcBorders>
            <w:vAlign w:val="center"/>
          </w:tcPr>
          <w:p w14:paraId="4F140CE1"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Высокий</w:t>
            </w:r>
          </w:p>
        </w:tc>
      </w:tr>
      <w:tr w:rsidR="00172980" w:rsidRPr="00172980" w14:paraId="063E03F9" w14:textId="77777777" w:rsidTr="00E74E76">
        <w:trPr>
          <w:gridAfter w:val="1"/>
          <w:wAfter w:w="5" w:type="dxa"/>
          <w:trHeight w:val="1527"/>
          <w:tblCellSpacing w:w="15" w:type="dxa"/>
        </w:trPr>
        <w:tc>
          <w:tcPr>
            <w:tcW w:w="1003" w:type="dxa"/>
            <w:vMerge/>
            <w:tcBorders>
              <w:left w:val="single" w:sz="4" w:space="0" w:color="auto"/>
              <w:bottom w:val="single" w:sz="4" w:space="0" w:color="auto"/>
              <w:right w:val="single" w:sz="4" w:space="0" w:color="auto"/>
            </w:tcBorders>
            <w:vAlign w:val="center"/>
          </w:tcPr>
          <w:p w14:paraId="3F54D419"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1245" w:type="dxa"/>
            <w:vMerge/>
            <w:tcBorders>
              <w:left w:val="single" w:sz="4" w:space="0" w:color="auto"/>
              <w:bottom w:val="single" w:sz="4" w:space="0" w:color="auto"/>
              <w:right w:val="single" w:sz="4" w:space="0" w:color="auto"/>
            </w:tcBorders>
            <w:vAlign w:val="center"/>
          </w:tcPr>
          <w:p w14:paraId="3459955B"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396" w:type="dxa"/>
            <w:vMerge/>
            <w:tcBorders>
              <w:left w:val="single" w:sz="4" w:space="0" w:color="auto"/>
              <w:bottom w:val="single" w:sz="4" w:space="0" w:color="auto"/>
              <w:right w:val="single" w:sz="4" w:space="0" w:color="auto"/>
            </w:tcBorders>
            <w:vAlign w:val="center"/>
          </w:tcPr>
          <w:p w14:paraId="6BC38877" w14:textId="77777777" w:rsidR="00172980" w:rsidRPr="00172980" w:rsidRDefault="00172980" w:rsidP="00172980">
            <w:pPr>
              <w:rPr>
                <w:rFonts w:ascii="Times New Roman" w:hAnsi="Times New Roman"/>
                <w:sz w:val="28"/>
                <w:szCs w:val="28"/>
              </w:rPr>
            </w:pPr>
          </w:p>
        </w:tc>
        <w:tc>
          <w:tcPr>
            <w:tcW w:w="962" w:type="dxa"/>
            <w:tcBorders>
              <w:top w:val="single" w:sz="4" w:space="0" w:color="auto"/>
              <w:left w:val="single" w:sz="4" w:space="0" w:color="auto"/>
              <w:bottom w:val="single" w:sz="4" w:space="0" w:color="auto"/>
              <w:right w:val="single" w:sz="4" w:space="0" w:color="auto"/>
            </w:tcBorders>
            <w:vAlign w:val="center"/>
          </w:tcPr>
          <w:p w14:paraId="47573737" w14:textId="77777777" w:rsidR="00172980" w:rsidRPr="00172980" w:rsidRDefault="00172980" w:rsidP="00172980">
            <w:pPr>
              <w:rPr>
                <w:rFonts w:ascii="Times New Roman" w:hAnsi="Times New Roman"/>
                <w:sz w:val="28"/>
                <w:szCs w:val="28"/>
              </w:rPr>
            </w:pPr>
          </w:p>
        </w:tc>
        <w:tc>
          <w:tcPr>
            <w:tcW w:w="1246" w:type="dxa"/>
            <w:tcBorders>
              <w:top w:val="single" w:sz="4" w:space="0" w:color="auto"/>
              <w:left w:val="single" w:sz="4" w:space="0" w:color="auto"/>
              <w:bottom w:val="single" w:sz="4" w:space="0" w:color="auto"/>
              <w:right w:val="single" w:sz="4" w:space="0" w:color="auto"/>
            </w:tcBorders>
            <w:vAlign w:val="center"/>
          </w:tcPr>
          <w:p w14:paraId="77EE07BA"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1245" w:type="dxa"/>
            <w:tcBorders>
              <w:top w:val="single" w:sz="4" w:space="0" w:color="auto"/>
              <w:left w:val="single" w:sz="4" w:space="0" w:color="auto"/>
              <w:bottom w:val="single" w:sz="4" w:space="0" w:color="auto"/>
              <w:right w:val="single" w:sz="4" w:space="0" w:color="auto"/>
            </w:tcBorders>
            <w:vAlign w:val="center"/>
          </w:tcPr>
          <w:p w14:paraId="01AB671B" w14:textId="77777777" w:rsidR="00172980" w:rsidRPr="00172980" w:rsidRDefault="00172980" w:rsidP="00172980">
            <w:pPr>
              <w:rPr>
                <w:rFonts w:ascii="Times New Roman" w:hAnsi="Times New Roman"/>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14:paraId="279F2617" w14:textId="77777777" w:rsidR="00172980" w:rsidRPr="00172980" w:rsidRDefault="00172980" w:rsidP="00172980">
            <w:pPr>
              <w:rPr>
                <w:rFonts w:ascii="Times New Roman" w:hAnsi="Times New Roman"/>
                <w:sz w:val="28"/>
                <w:szCs w:val="28"/>
              </w:rPr>
            </w:pPr>
          </w:p>
        </w:tc>
        <w:tc>
          <w:tcPr>
            <w:tcW w:w="1104" w:type="dxa"/>
            <w:tcBorders>
              <w:top w:val="single" w:sz="4" w:space="0" w:color="auto"/>
              <w:left w:val="single" w:sz="4" w:space="0" w:color="auto"/>
              <w:bottom w:val="single" w:sz="4" w:space="0" w:color="auto"/>
              <w:right w:val="single" w:sz="4" w:space="0" w:color="auto"/>
            </w:tcBorders>
            <w:vAlign w:val="center"/>
          </w:tcPr>
          <w:p w14:paraId="1F850B7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1245" w:type="dxa"/>
            <w:tcBorders>
              <w:top w:val="single" w:sz="4" w:space="0" w:color="auto"/>
              <w:left w:val="single" w:sz="4" w:space="0" w:color="auto"/>
              <w:bottom w:val="single" w:sz="4" w:space="0" w:color="auto"/>
              <w:right w:val="single" w:sz="4" w:space="0" w:color="auto"/>
            </w:tcBorders>
            <w:vAlign w:val="center"/>
          </w:tcPr>
          <w:p w14:paraId="4E149251" w14:textId="77777777" w:rsidR="00172980" w:rsidRPr="00172980" w:rsidRDefault="00172980" w:rsidP="00172980">
            <w:pPr>
              <w:rPr>
                <w:rFonts w:ascii="Times New Roman" w:hAnsi="Times New Roman"/>
                <w:sz w:val="28"/>
                <w:szCs w:val="28"/>
              </w:rPr>
            </w:pPr>
          </w:p>
        </w:tc>
      </w:tr>
      <w:tr w:rsidR="00172980" w:rsidRPr="00172980" w14:paraId="7B5AEE49" w14:textId="77777777" w:rsidTr="00E74E76">
        <w:trPr>
          <w:gridAfter w:val="1"/>
          <w:wAfter w:w="5" w:type="dxa"/>
          <w:trHeight w:val="251"/>
          <w:tblCellSpacing w:w="15" w:type="dxa"/>
        </w:trPr>
        <w:tc>
          <w:tcPr>
            <w:tcW w:w="1003" w:type="dxa"/>
            <w:vMerge w:val="restart"/>
            <w:tcBorders>
              <w:top w:val="single" w:sz="4" w:space="0" w:color="auto"/>
              <w:left w:val="single" w:sz="4" w:space="0" w:color="auto"/>
              <w:right w:val="single" w:sz="4" w:space="0" w:color="auto"/>
            </w:tcBorders>
            <w:textDirection w:val="btLr"/>
            <w:vAlign w:val="center"/>
          </w:tcPr>
          <w:p w14:paraId="142B1311" w14:textId="77777777" w:rsidR="00172980" w:rsidRPr="00172980" w:rsidRDefault="00172980" w:rsidP="00172980">
            <w:pPr>
              <w:spacing w:before="100" w:beforeAutospacing="1" w:after="100" w:afterAutospacing="1" w:line="240" w:lineRule="auto"/>
              <w:ind w:left="113" w:right="113"/>
              <w:jc w:val="center"/>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Скоростные</w:t>
            </w:r>
          </w:p>
        </w:tc>
        <w:tc>
          <w:tcPr>
            <w:tcW w:w="1245" w:type="dxa"/>
            <w:vMerge w:val="restart"/>
            <w:tcBorders>
              <w:top w:val="single" w:sz="4" w:space="0" w:color="auto"/>
              <w:left w:val="single" w:sz="4" w:space="0" w:color="auto"/>
              <w:right w:val="single" w:sz="4" w:space="0" w:color="auto"/>
            </w:tcBorders>
            <w:textDirection w:val="btLr"/>
            <w:vAlign w:val="center"/>
          </w:tcPr>
          <w:p w14:paraId="53874213" w14:textId="77777777" w:rsidR="00172980" w:rsidRPr="00172980" w:rsidRDefault="00172980" w:rsidP="00172980">
            <w:pPr>
              <w:spacing w:before="100" w:beforeAutospacing="1" w:after="100" w:afterAutospacing="1" w:line="240" w:lineRule="auto"/>
              <w:ind w:left="113" w:right="113"/>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Бег 30</w:t>
            </w:r>
            <w:proofErr w:type="gramStart"/>
            <w:r w:rsidRPr="00172980">
              <w:rPr>
                <w:rFonts w:ascii="Times New Roman" w:eastAsia="Times New Roman" w:hAnsi="Times New Roman" w:cs="Times New Roman"/>
                <w:sz w:val="28"/>
                <w:szCs w:val="28"/>
                <w:lang w:val="ru-RU" w:eastAsia="ru-RU"/>
              </w:rPr>
              <w:t>м,сек.</w:t>
            </w:r>
            <w:proofErr w:type="gramEnd"/>
          </w:p>
        </w:tc>
        <w:tc>
          <w:tcPr>
            <w:tcW w:w="396" w:type="dxa"/>
            <w:tcBorders>
              <w:top w:val="single" w:sz="4" w:space="0" w:color="auto"/>
              <w:left w:val="single" w:sz="4" w:space="0" w:color="auto"/>
              <w:bottom w:val="single" w:sz="4" w:space="0" w:color="auto"/>
              <w:right w:val="single" w:sz="4" w:space="0" w:color="auto"/>
            </w:tcBorders>
            <w:vAlign w:val="center"/>
          </w:tcPr>
          <w:p w14:paraId="06FEB703"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11</w:t>
            </w:r>
          </w:p>
        </w:tc>
        <w:tc>
          <w:tcPr>
            <w:tcW w:w="962" w:type="dxa"/>
            <w:tcBorders>
              <w:top w:val="single" w:sz="4" w:space="0" w:color="auto"/>
              <w:left w:val="single" w:sz="4" w:space="0" w:color="auto"/>
              <w:bottom w:val="single" w:sz="4" w:space="0" w:color="auto"/>
              <w:right w:val="single" w:sz="4" w:space="0" w:color="auto"/>
            </w:tcBorders>
            <w:vAlign w:val="center"/>
          </w:tcPr>
          <w:p w14:paraId="74BF94FA"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6,3 </w:t>
            </w:r>
            <w:proofErr w:type="gramStart"/>
            <w:r w:rsidRPr="00172980">
              <w:rPr>
                <w:rFonts w:ascii="Times New Roman" w:eastAsia="Times New Roman" w:hAnsi="Times New Roman" w:cs="Times New Roman"/>
                <w:sz w:val="28"/>
                <w:szCs w:val="28"/>
                <w:lang w:val="ru-RU" w:eastAsia="ru-RU"/>
              </w:rPr>
              <w:t xml:space="preserve">и </w:t>
            </w:r>
            <w:r w:rsidRPr="00172980">
              <w:rPr>
                <w:rFonts w:ascii="Times New Roman" w:eastAsia="Times New Roman" w:hAnsi="Times New Roman" w:cs="Times New Roman"/>
                <w:sz w:val="28"/>
                <w:szCs w:val="28"/>
                <w:lang w:eastAsia="ru-RU"/>
              </w:rPr>
              <w:t>&gt;</w:t>
            </w:r>
            <w:proofErr w:type="gramEnd"/>
          </w:p>
        </w:tc>
        <w:tc>
          <w:tcPr>
            <w:tcW w:w="1246" w:type="dxa"/>
            <w:tcBorders>
              <w:top w:val="single" w:sz="4" w:space="0" w:color="auto"/>
              <w:left w:val="single" w:sz="4" w:space="0" w:color="auto"/>
              <w:bottom w:val="single" w:sz="4" w:space="0" w:color="auto"/>
              <w:right w:val="single" w:sz="4" w:space="0" w:color="auto"/>
            </w:tcBorders>
            <w:vAlign w:val="center"/>
          </w:tcPr>
          <w:p w14:paraId="74C31F1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6,1-5,5</w:t>
            </w:r>
          </w:p>
        </w:tc>
        <w:tc>
          <w:tcPr>
            <w:tcW w:w="1245" w:type="dxa"/>
            <w:tcBorders>
              <w:top w:val="single" w:sz="4" w:space="0" w:color="auto"/>
              <w:left w:val="single" w:sz="4" w:space="0" w:color="auto"/>
              <w:bottom w:val="single" w:sz="4" w:space="0" w:color="auto"/>
              <w:right w:val="single" w:sz="4" w:space="0" w:color="auto"/>
            </w:tcBorders>
            <w:vAlign w:val="center"/>
          </w:tcPr>
          <w:p w14:paraId="7C8BF73D"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5,0 </w:t>
            </w:r>
            <w:proofErr w:type="gramStart"/>
            <w:r w:rsidRPr="00172980">
              <w:rPr>
                <w:rFonts w:ascii="Times New Roman" w:eastAsia="Times New Roman" w:hAnsi="Times New Roman" w:cs="Times New Roman"/>
                <w:sz w:val="28"/>
                <w:szCs w:val="28"/>
                <w:lang w:val="ru-RU" w:eastAsia="ru-RU"/>
              </w:rPr>
              <w:t xml:space="preserve">и </w:t>
            </w:r>
            <w:r w:rsidRPr="00172980">
              <w:rPr>
                <w:rFonts w:ascii="Times New Roman" w:eastAsia="Times New Roman" w:hAnsi="Times New Roman" w:cs="Times New Roman"/>
                <w:sz w:val="28"/>
                <w:szCs w:val="28"/>
                <w:lang w:eastAsia="ru-RU"/>
              </w:rPr>
              <w:t>&gt;</w:t>
            </w:r>
            <w:proofErr w:type="gramEnd"/>
          </w:p>
        </w:tc>
        <w:tc>
          <w:tcPr>
            <w:tcW w:w="963" w:type="dxa"/>
            <w:tcBorders>
              <w:top w:val="single" w:sz="4" w:space="0" w:color="auto"/>
              <w:left w:val="single" w:sz="4" w:space="0" w:color="auto"/>
              <w:bottom w:val="single" w:sz="4" w:space="0" w:color="auto"/>
              <w:right w:val="single" w:sz="4" w:space="0" w:color="auto"/>
            </w:tcBorders>
            <w:vAlign w:val="center"/>
          </w:tcPr>
          <w:p w14:paraId="2098C93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6,4 </w:t>
            </w:r>
            <w:proofErr w:type="gramStart"/>
            <w:r w:rsidRPr="00172980">
              <w:rPr>
                <w:rFonts w:ascii="Times New Roman" w:eastAsia="Times New Roman" w:hAnsi="Times New Roman" w:cs="Times New Roman"/>
                <w:sz w:val="28"/>
                <w:szCs w:val="28"/>
                <w:lang w:val="ru-RU" w:eastAsia="ru-RU"/>
              </w:rPr>
              <w:t xml:space="preserve">и </w:t>
            </w:r>
            <w:r w:rsidRPr="00172980">
              <w:rPr>
                <w:rFonts w:ascii="Times New Roman" w:eastAsia="Times New Roman" w:hAnsi="Times New Roman" w:cs="Times New Roman"/>
                <w:sz w:val="28"/>
                <w:szCs w:val="28"/>
                <w:lang w:eastAsia="ru-RU"/>
              </w:rPr>
              <w:t>&gt;</w:t>
            </w:r>
            <w:proofErr w:type="gramEnd"/>
          </w:p>
        </w:tc>
        <w:tc>
          <w:tcPr>
            <w:tcW w:w="1104" w:type="dxa"/>
            <w:tcBorders>
              <w:top w:val="single" w:sz="4" w:space="0" w:color="auto"/>
              <w:left w:val="single" w:sz="4" w:space="0" w:color="auto"/>
              <w:bottom w:val="single" w:sz="4" w:space="0" w:color="auto"/>
              <w:right w:val="single" w:sz="4" w:space="0" w:color="auto"/>
            </w:tcBorders>
            <w:vAlign w:val="center"/>
          </w:tcPr>
          <w:p w14:paraId="206AEAD1"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6,3-5,7</w:t>
            </w:r>
          </w:p>
        </w:tc>
        <w:tc>
          <w:tcPr>
            <w:tcW w:w="1245" w:type="dxa"/>
            <w:tcBorders>
              <w:top w:val="single" w:sz="4" w:space="0" w:color="auto"/>
              <w:left w:val="single" w:sz="4" w:space="0" w:color="auto"/>
              <w:bottom w:val="single" w:sz="4" w:space="0" w:color="auto"/>
              <w:right w:val="single" w:sz="4" w:space="0" w:color="auto"/>
            </w:tcBorders>
            <w:vAlign w:val="center"/>
          </w:tcPr>
          <w:p w14:paraId="40BF0621"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5,1 и </w:t>
            </w:r>
            <w:r w:rsidRPr="00172980">
              <w:rPr>
                <w:rFonts w:ascii="Times New Roman" w:eastAsia="Times New Roman" w:hAnsi="Times New Roman" w:cs="Times New Roman"/>
                <w:sz w:val="28"/>
                <w:szCs w:val="28"/>
                <w:lang w:eastAsia="ru-RU"/>
              </w:rPr>
              <w:t>&lt;</w:t>
            </w:r>
          </w:p>
        </w:tc>
      </w:tr>
      <w:tr w:rsidR="00172980" w:rsidRPr="00172980" w14:paraId="2060C40D" w14:textId="77777777" w:rsidTr="00E74E76">
        <w:trPr>
          <w:gridAfter w:val="1"/>
          <w:wAfter w:w="5" w:type="dxa"/>
          <w:trHeight w:val="251"/>
          <w:tblCellSpacing w:w="15" w:type="dxa"/>
        </w:trPr>
        <w:tc>
          <w:tcPr>
            <w:tcW w:w="1003" w:type="dxa"/>
            <w:vMerge/>
            <w:tcBorders>
              <w:left w:val="single" w:sz="4" w:space="0" w:color="auto"/>
              <w:right w:val="single" w:sz="4" w:space="0" w:color="auto"/>
            </w:tcBorders>
            <w:vAlign w:val="center"/>
          </w:tcPr>
          <w:p w14:paraId="6A745F9A"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1245" w:type="dxa"/>
            <w:vMerge/>
            <w:tcBorders>
              <w:left w:val="single" w:sz="4" w:space="0" w:color="auto"/>
              <w:right w:val="single" w:sz="4" w:space="0" w:color="auto"/>
            </w:tcBorders>
            <w:vAlign w:val="center"/>
          </w:tcPr>
          <w:p w14:paraId="0D84852B" w14:textId="77777777" w:rsidR="00172980" w:rsidRPr="00172980" w:rsidRDefault="00172980" w:rsidP="00172980">
            <w:pPr>
              <w:rPr>
                <w:rFonts w:ascii="Times New Roman" w:hAnsi="Times New Roman"/>
                <w:sz w:val="28"/>
                <w:szCs w:val="28"/>
              </w:rPr>
            </w:pPr>
          </w:p>
        </w:tc>
        <w:tc>
          <w:tcPr>
            <w:tcW w:w="396" w:type="dxa"/>
            <w:tcBorders>
              <w:top w:val="single" w:sz="4" w:space="0" w:color="auto"/>
              <w:left w:val="single" w:sz="4" w:space="0" w:color="auto"/>
              <w:bottom w:val="single" w:sz="4" w:space="0" w:color="auto"/>
              <w:right w:val="single" w:sz="4" w:space="0" w:color="auto"/>
            </w:tcBorders>
            <w:vAlign w:val="center"/>
          </w:tcPr>
          <w:p w14:paraId="2FF57D84"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w:t>
            </w:r>
          </w:p>
        </w:tc>
        <w:tc>
          <w:tcPr>
            <w:tcW w:w="962" w:type="dxa"/>
            <w:tcBorders>
              <w:top w:val="single" w:sz="4" w:space="0" w:color="auto"/>
              <w:left w:val="single" w:sz="4" w:space="0" w:color="auto"/>
              <w:bottom w:val="single" w:sz="4" w:space="0" w:color="auto"/>
              <w:right w:val="single" w:sz="4" w:space="0" w:color="auto"/>
            </w:tcBorders>
            <w:vAlign w:val="center"/>
          </w:tcPr>
          <w:p w14:paraId="77DD01F3"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6-"-</w:t>
            </w:r>
          </w:p>
        </w:tc>
        <w:tc>
          <w:tcPr>
            <w:tcW w:w="1246" w:type="dxa"/>
            <w:tcBorders>
              <w:top w:val="single" w:sz="4" w:space="0" w:color="auto"/>
              <w:left w:val="single" w:sz="4" w:space="0" w:color="auto"/>
              <w:bottom w:val="single" w:sz="4" w:space="0" w:color="auto"/>
              <w:right w:val="single" w:sz="4" w:space="0" w:color="auto"/>
            </w:tcBorders>
            <w:vAlign w:val="center"/>
          </w:tcPr>
          <w:p w14:paraId="74A0AEAD"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5,8-5,4</w:t>
            </w:r>
          </w:p>
        </w:tc>
        <w:tc>
          <w:tcPr>
            <w:tcW w:w="1245" w:type="dxa"/>
            <w:tcBorders>
              <w:top w:val="single" w:sz="4" w:space="0" w:color="auto"/>
              <w:left w:val="single" w:sz="4" w:space="0" w:color="auto"/>
              <w:bottom w:val="single" w:sz="4" w:space="0" w:color="auto"/>
              <w:right w:val="single" w:sz="4" w:space="0" w:color="auto"/>
            </w:tcBorders>
            <w:vAlign w:val="center"/>
          </w:tcPr>
          <w:p w14:paraId="535A1629"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4,9 - "-</w:t>
            </w:r>
          </w:p>
        </w:tc>
        <w:tc>
          <w:tcPr>
            <w:tcW w:w="963" w:type="dxa"/>
            <w:tcBorders>
              <w:top w:val="single" w:sz="4" w:space="0" w:color="auto"/>
              <w:left w:val="single" w:sz="4" w:space="0" w:color="auto"/>
              <w:bottom w:val="single" w:sz="4" w:space="0" w:color="auto"/>
              <w:right w:val="single" w:sz="4" w:space="0" w:color="auto"/>
            </w:tcBorders>
            <w:vAlign w:val="center"/>
          </w:tcPr>
          <w:p w14:paraId="421111B7"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6,3 - "-</w:t>
            </w:r>
          </w:p>
        </w:tc>
        <w:tc>
          <w:tcPr>
            <w:tcW w:w="1104" w:type="dxa"/>
            <w:tcBorders>
              <w:top w:val="single" w:sz="4" w:space="0" w:color="auto"/>
              <w:left w:val="single" w:sz="4" w:space="0" w:color="auto"/>
              <w:bottom w:val="single" w:sz="4" w:space="0" w:color="auto"/>
              <w:right w:val="single" w:sz="4" w:space="0" w:color="auto"/>
            </w:tcBorders>
            <w:vAlign w:val="center"/>
          </w:tcPr>
          <w:p w14:paraId="23E165C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6,0-5,4</w:t>
            </w:r>
          </w:p>
        </w:tc>
        <w:tc>
          <w:tcPr>
            <w:tcW w:w="1245" w:type="dxa"/>
            <w:tcBorders>
              <w:top w:val="single" w:sz="4" w:space="0" w:color="auto"/>
              <w:left w:val="single" w:sz="4" w:space="0" w:color="auto"/>
              <w:bottom w:val="single" w:sz="4" w:space="0" w:color="auto"/>
              <w:right w:val="single" w:sz="4" w:space="0" w:color="auto"/>
            </w:tcBorders>
            <w:vAlign w:val="center"/>
          </w:tcPr>
          <w:p w14:paraId="190999DF"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w:t>
            </w:r>
          </w:p>
        </w:tc>
      </w:tr>
      <w:tr w:rsidR="00172980" w:rsidRPr="00172980" w14:paraId="3338668A" w14:textId="77777777" w:rsidTr="00E74E76">
        <w:trPr>
          <w:gridAfter w:val="1"/>
          <w:wAfter w:w="5" w:type="dxa"/>
          <w:trHeight w:val="251"/>
          <w:tblCellSpacing w:w="15" w:type="dxa"/>
        </w:trPr>
        <w:tc>
          <w:tcPr>
            <w:tcW w:w="1003" w:type="dxa"/>
            <w:vMerge/>
            <w:tcBorders>
              <w:left w:val="single" w:sz="4" w:space="0" w:color="auto"/>
              <w:right w:val="single" w:sz="4" w:space="0" w:color="auto"/>
            </w:tcBorders>
            <w:vAlign w:val="center"/>
          </w:tcPr>
          <w:p w14:paraId="3B4DD780" w14:textId="77777777" w:rsidR="00172980" w:rsidRPr="00172980" w:rsidRDefault="00172980" w:rsidP="00172980">
            <w:pPr>
              <w:rPr>
                <w:rFonts w:ascii="Times New Roman" w:hAnsi="Times New Roman"/>
                <w:sz w:val="28"/>
                <w:szCs w:val="28"/>
              </w:rPr>
            </w:pPr>
          </w:p>
        </w:tc>
        <w:tc>
          <w:tcPr>
            <w:tcW w:w="1245" w:type="dxa"/>
            <w:vMerge/>
            <w:tcBorders>
              <w:left w:val="single" w:sz="4" w:space="0" w:color="auto"/>
              <w:right w:val="single" w:sz="4" w:space="0" w:color="auto"/>
            </w:tcBorders>
            <w:vAlign w:val="center"/>
          </w:tcPr>
          <w:p w14:paraId="34512CDB" w14:textId="77777777" w:rsidR="00172980" w:rsidRPr="00172980" w:rsidRDefault="00172980" w:rsidP="00172980">
            <w:pPr>
              <w:rPr>
                <w:rFonts w:ascii="Times New Roman" w:hAnsi="Times New Roman"/>
                <w:sz w:val="28"/>
                <w:szCs w:val="28"/>
              </w:rPr>
            </w:pPr>
          </w:p>
        </w:tc>
        <w:tc>
          <w:tcPr>
            <w:tcW w:w="396" w:type="dxa"/>
            <w:tcBorders>
              <w:top w:val="single" w:sz="4" w:space="0" w:color="auto"/>
              <w:left w:val="single" w:sz="4" w:space="0" w:color="auto"/>
              <w:bottom w:val="single" w:sz="4" w:space="0" w:color="auto"/>
              <w:right w:val="single" w:sz="4" w:space="0" w:color="auto"/>
            </w:tcBorders>
            <w:vAlign w:val="center"/>
          </w:tcPr>
          <w:p w14:paraId="2932A1DB"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13</w:t>
            </w:r>
          </w:p>
        </w:tc>
        <w:tc>
          <w:tcPr>
            <w:tcW w:w="962" w:type="dxa"/>
            <w:tcBorders>
              <w:top w:val="single" w:sz="4" w:space="0" w:color="auto"/>
              <w:left w:val="single" w:sz="4" w:space="0" w:color="auto"/>
              <w:bottom w:val="single" w:sz="4" w:space="0" w:color="auto"/>
              <w:right w:val="single" w:sz="4" w:space="0" w:color="auto"/>
            </w:tcBorders>
            <w:vAlign w:val="center"/>
          </w:tcPr>
          <w:p w14:paraId="16780F4D"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5,9 - "-</w:t>
            </w:r>
          </w:p>
        </w:tc>
        <w:tc>
          <w:tcPr>
            <w:tcW w:w="1246" w:type="dxa"/>
            <w:tcBorders>
              <w:top w:val="single" w:sz="4" w:space="0" w:color="auto"/>
              <w:left w:val="single" w:sz="4" w:space="0" w:color="auto"/>
              <w:bottom w:val="single" w:sz="4" w:space="0" w:color="auto"/>
              <w:right w:val="single" w:sz="4" w:space="0" w:color="auto"/>
            </w:tcBorders>
            <w:vAlign w:val="center"/>
          </w:tcPr>
          <w:p w14:paraId="16EFAE0E"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5,6-5,2</w:t>
            </w:r>
          </w:p>
        </w:tc>
        <w:tc>
          <w:tcPr>
            <w:tcW w:w="1245" w:type="dxa"/>
            <w:tcBorders>
              <w:top w:val="single" w:sz="4" w:space="0" w:color="auto"/>
              <w:left w:val="single" w:sz="4" w:space="0" w:color="auto"/>
              <w:bottom w:val="single" w:sz="4" w:space="0" w:color="auto"/>
              <w:right w:val="single" w:sz="4" w:space="0" w:color="auto"/>
            </w:tcBorders>
            <w:vAlign w:val="center"/>
          </w:tcPr>
          <w:p w14:paraId="03F50197"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4,8 - "-</w:t>
            </w:r>
          </w:p>
        </w:tc>
        <w:tc>
          <w:tcPr>
            <w:tcW w:w="963" w:type="dxa"/>
            <w:tcBorders>
              <w:top w:val="single" w:sz="4" w:space="0" w:color="auto"/>
              <w:left w:val="single" w:sz="4" w:space="0" w:color="auto"/>
              <w:bottom w:val="single" w:sz="4" w:space="0" w:color="auto"/>
              <w:right w:val="single" w:sz="4" w:space="0" w:color="auto"/>
            </w:tcBorders>
            <w:vAlign w:val="center"/>
          </w:tcPr>
          <w:p w14:paraId="694AC1AA"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6,2 - "-</w:t>
            </w:r>
          </w:p>
        </w:tc>
        <w:tc>
          <w:tcPr>
            <w:tcW w:w="1104" w:type="dxa"/>
            <w:tcBorders>
              <w:top w:val="single" w:sz="4" w:space="0" w:color="auto"/>
              <w:left w:val="single" w:sz="4" w:space="0" w:color="auto"/>
              <w:bottom w:val="single" w:sz="4" w:space="0" w:color="auto"/>
              <w:right w:val="single" w:sz="4" w:space="0" w:color="auto"/>
            </w:tcBorders>
            <w:vAlign w:val="center"/>
          </w:tcPr>
          <w:p w14:paraId="73F47F5B"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6,2-5,5</w:t>
            </w:r>
          </w:p>
        </w:tc>
        <w:tc>
          <w:tcPr>
            <w:tcW w:w="1245" w:type="dxa"/>
            <w:tcBorders>
              <w:top w:val="single" w:sz="4" w:space="0" w:color="auto"/>
              <w:left w:val="single" w:sz="4" w:space="0" w:color="auto"/>
              <w:bottom w:val="single" w:sz="4" w:space="0" w:color="auto"/>
              <w:right w:val="single" w:sz="4" w:space="0" w:color="auto"/>
            </w:tcBorders>
            <w:vAlign w:val="center"/>
          </w:tcPr>
          <w:p w14:paraId="05C6B5C8"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w:t>
            </w:r>
          </w:p>
        </w:tc>
      </w:tr>
      <w:tr w:rsidR="00172980" w:rsidRPr="00172980" w14:paraId="10A1F76E" w14:textId="77777777" w:rsidTr="00E74E76">
        <w:trPr>
          <w:gridAfter w:val="1"/>
          <w:wAfter w:w="5" w:type="dxa"/>
          <w:trHeight w:val="251"/>
          <w:tblCellSpacing w:w="15" w:type="dxa"/>
        </w:trPr>
        <w:tc>
          <w:tcPr>
            <w:tcW w:w="1003" w:type="dxa"/>
            <w:vMerge/>
            <w:tcBorders>
              <w:left w:val="single" w:sz="4" w:space="0" w:color="auto"/>
              <w:right w:val="single" w:sz="4" w:space="0" w:color="auto"/>
            </w:tcBorders>
            <w:vAlign w:val="center"/>
          </w:tcPr>
          <w:p w14:paraId="15C28E68" w14:textId="77777777" w:rsidR="00172980" w:rsidRPr="00172980" w:rsidRDefault="00172980" w:rsidP="00172980">
            <w:pPr>
              <w:rPr>
                <w:rFonts w:ascii="Times New Roman" w:hAnsi="Times New Roman"/>
                <w:sz w:val="28"/>
                <w:szCs w:val="28"/>
              </w:rPr>
            </w:pPr>
          </w:p>
        </w:tc>
        <w:tc>
          <w:tcPr>
            <w:tcW w:w="1245" w:type="dxa"/>
            <w:vMerge/>
            <w:tcBorders>
              <w:left w:val="single" w:sz="4" w:space="0" w:color="auto"/>
              <w:right w:val="single" w:sz="4" w:space="0" w:color="auto"/>
            </w:tcBorders>
            <w:vAlign w:val="center"/>
          </w:tcPr>
          <w:p w14:paraId="63DDF030" w14:textId="77777777" w:rsidR="00172980" w:rsidRPr="00172980" w:rsidRDefault="00172980" w:rsidP="00172980">
            <w:pPr>
              <w:rPr>
                <w:rFonts w:ascii="Times New Roman" w:hAnsi="Times New Roman"/>
                <w:sz w:val="28"/>
                <w:szCs w:val="28"/>
              </w:rPr>
            </w:pPr>
          </w:p>
        </w:tc>
        <w:tc>
          <w:tcPr>
            <w:tcW w:w="396" w:type="dxa"/>
            <w:tcBorders>
              <w:top w:val="single" w:sz="4" w:space="0" w:color="auto"/>
              <w:left w:val="single" w:sz="4" w:space="0" w:color="auto"/>
              <w:bottom w:val="single" w:sz="4" w:space="0" w:color="auto"/>
              <w:right w:val="single" w:sz="4" w:space="0" w:color="auto"/>
            </w:tcBorders>
            <w:vAlign w:val="center"/>
          </w:tcPr>
          <w:p w14:paraId="54545B6B"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14</w:t>
            </w:r>
          </w:p>
        </w:tc>
        <w:tc>
          <w:tcPr>
            <w:tcW w:w="962" w:type="dxa"/>
            <w:tcBorders>
              <w:top w:val="single" w:sz="4" w:space="0" w:color="auto"/>
              <w:left w:val="single" w:sz="4" w:space="0" w:color="auto"/>
              <w:bottom w:val="single" w:sz="4" w:space="0" w:color="auto"/>
              <w:right w:val="single" w:sz="4" w:space="0" w:color="auto"/>
            </w:tcBorders>
            <w:vAlign w:val="center"/>
          </w:tcPr>
          <w:p w14:paraId="43440CFC"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5,8 - "-</w:t>
            </w:r>
          </w:p>
        </w:tc>
        <w:tc>
          <w:tcPr>
            <w:tcW w:w="1246" w:type="dxa"/>
            <w:tcBorders>
              <w:top w:val="single" w:sz="4" w:space="0" w:color="auto"/>
              <w:left w:val="single" w:sz="4" w:space="0" w:color="auto"/>
              <w:bottom w:val="single" w:sz="4" w:space="0" w:color="auto"/>
              <w:right w:val="single" w:sz="4" w:space="0" w:color="auto"/>
            </w:tcBorders>
            <w:vAlign w:val="center"/>
          </w:tcPr>
          <w:p w14:paraId="24B2F5B7"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5,5-5,1</w:t>
            </w:r>
          </w:p>
        </w:tc>
        <w:tc>
          <w:tcPr>
            <w:tcW w:w="1245" w:type="dxa"/>
            <w:tcBorders>
              <w:top w:val="single" w:sz="4" w:space="0" w:color="auto"/>
              <w:left w:val="single" w:sz="4" w:space="0" w:color="auto"/>
              <w:bottom w:val="single" w:sz="4" w:space="0" w:color="auto"/>
              <w:right w:val="single" w:sz="4" w:space="0" w:color="auto"/>
            </w:tcBorders>
            <w:vAlign w:val="center"/>
          </w:tcPr>
          <w:p w14:paraId="008942FA"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4,7-"-</w:t>
            </w:r>
          </w:p>
        </w:tc>
        <w:tc>
          <w:tcPr>
            <w:tcW w:w="963" w:type="dxa"/>
            <w:tcBorders>
              <w:top w:val="single" w:sz="4" w:space="0" w:color="auto"/>
              <w:left w:val="single" w:sz="4" w:space="0" w:color="auto"/>
              <w:bottom w:val="single" w:sz="4" w:space="0" w:color="auto"/>
              <w:right w:val="single" w:sz="4" w:space="0" w:color="auto"/>
            </w:tcBorders>
            <w:vAlign w:val="center"/>
          </w:tcPr>
          <w:p w14:paraId="2CDB2DF7"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6,1-"-</w:t>
            </w:r>
          </w:p>
        </w:tc>
        <w:tc>
          <w:tcPr>
            <w:tcW w:w="1104" w:type="dxa"/>
            <w:tcBorders>
              <w:top w:val="single" w:sz="4" w:space="0" w:color="auto"/>
              <w:left w:val="single" w:sz="4" w:space="0" w:color="auto"/>
              <w:bottom w:val="single" w:sz="4" w:space="0" w:color="auto"/>
              <w:right w:val="single" w:sz="4" w:space="0" w:color="auto"/>
            </w:tcBorders>
            <w:vAlign w:val="center"/>
          </w:tcPr>
          <w:p w14:paraId="6F7F1899"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5,9-5,4</w:t>
            </w:r>
          </w:p>
        </w:tc>
        <w:tc>
          <w:tcPr>
            <w:tcW w:w="1245" w:type="dxa"/>
            <w:tcBorders>
              <w:top w:val="single" w:sz="4" w:space="0" w:color="auto"/>
              <w:left w:val="single" w:sz="4" w:space="0" w:color="auto"/>
              <w:bottom w:val="single" w:sz="4" w:space="0" w:color="auto"/>
              <w:right w:val="single" w:sz="4" w:space="0" w:color="auto"/>
            </w:tcBorders>
            <w:vAlign w:val="center"/>
          </w:tcPr>
          <w:p w14:paraId="79DF8FF1"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4,9 - "-</w:t>
            </w:r>
          </w:p>
        </w:tc>
      </w:tr>
      <w:tr w:rsidR="00172980" w:rsidRPr="00172980" w14:paraId="50ABA578" w14:textId="77777777" w:rsidTr="00E74E76">
        <w:trPr>
          <w:gridAfter w:val="1"/>
          <w:wAfter w:w="5" w:type="dxa"/>
          <w:trHeight w:val="251"/>
          <w:tblCellSpacing w:w="15" w:type="dxa"/>
        </w:trPr>
        <w:tc>
          <w:tcPr>
            <w:tcW w:w="1003" w:type="dxa"/>
            <w:vMerge/>
            <w:tcBorders>
              <w:left w:val="single" w:sz="4" w:space="0" w:color="auto"/>
              <w:bottom w:val="single" w:sz="4" w:space="0" w:color="auto"/>
              <w:right w:val="single" w:sz="4" w:space="0" w:color="auto"/>
            </w:tcBorders>
            <w:vAlign w:val="center"/>
          </w:tcPr>
          <w:p w14:paraId="309DF993" w14:textId="77777777" w:rsidR="00172980" w:rsidRPr="00172980" w:rsidRDefault="00172980" w:rsidP="00172980">
            <w:pPr>
              <w:rPr>
                <w:rFonts w:ascii="Times New Roman" w:hAnsi="Times New Roman"/>
                <w:sz w:val="28"/>
                <w:szCs w:val="28"/>
              </w:rPr>
            </w:pPr>
          </w:p>
        </w:tc>
        <w:tc>
          <w:tcPr>
            <w:tcW w:w="1245" w:type="dxa"/>
            <w:vMerge/>
            <w:tcBorders>
              <w:left w:val="single" w:sz="4" w:space="0" w:color="auto"/>
              <w:bottom w:val="single" w:sz="4" w:space="0" w:color="auto"/>
              <w:right w:val="single" w:sz="4" w:space="0" w:color="auto"/>
            </w:tcBorders>
            <w:vAlign w:val="center"/>
          </w:tcPr>
          <w:p w14:paraId="377C423D" w14:textId="77777777" w:rsidR="00172980" w:rsidRPr="00172980" w:rsidRDefault="00172980" w:rsidP="00172980">
            <w:pPr>
              <w:rPr>
                <w:rFonts w:ascii="Times New Roman" w:hAnsi="Times New Roman"/>
                <w:sz w:val="28"/>
                <w:szCs w:val="28"/>
              </w:rPr>
            </w:pPr>
          </w:p>
        </w:tc>
        <w:tc>
          <w:tcPr>
            <w:tcW w:w="396" w:type="dxa"/>
            <w:tcBorders>
              <w:top w:val="single" w:sz="4" w:space="0" w:color="auto"/>
              <w:left w:val="single" w:sz="4" w:space="0" w:color="auto"/>
              <w:bottom w:val="single" w:sz="4" w:space="0" w:color="auto"/>
              <w:right w:val="single" w:sz="4" w:space="0" w:color="auto"/>
            </w:tcBorders>
            <w:vAlign w:val="center"/>
          </w:tcPr>
          <w:p w14:paraId="3505DCBA"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15</w:t>
            </w:r>
          </w:p>
        </w:tc>
        <w:tc>
          <w:tcPr>
            <w:tcW w:w="962" w:type="dxa"/>
            <w:tcBorders>
              <w:top w:val="single" w:sz="4" w:space="0" w:color="auto"/>
              <w:left w:val="single" w:sz="4" w:space="0" w:color="auto"/>
              <w:bottom w:val="single" w:sz="4" w:space="0" w:color="auto"/>
              <w:right w:val="single" w:sz="4" w:space="0" w:color="auto"/>
            </w:tcBorders>
            <w:vAlign w:val="center"/>
          </w:tcPr>
          <w:p w14:paraId="3CF198BF"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5,5 - "-</w:t>
            </w:r>
          </w:p>
        </w:tc>
        <w:tc>
          <w:tcPr>
            <w:tcW w:w="1246" w:type="dxa"/>
            <w:tcBorders>
              <w:top w:val="single" w:sz="4" w:space="0" w:color="auto"/>
              <w:left w:val="single" w:sz="4" w:space="0" w:color="auto"/>
              <w:bottom w:val="single" w:sz="4" w:space="0" w:color="auto"/>
              <w:right w:val="single" w:sz="4" w:space="0" w:color="auto"/>
            </w:tcBorders>
            <w:vAlign w:val="center"/>
          </w:tcPr>
          <w:p w14:paraId="1B7DB4AD"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5,3-4,9</w:t>
            </w:r>
          </w:p>
        </w:tc>
        <w:tc>
          <w:tcPr>
            <w:tcW w:w="1245" w:type="dxa"/>
            <w:tcBorders>
              <w:top w:val="single" w:sz="4" w:space="0" w:color="auto"/>
              <w:left w:val="single" w:sz="4" w:space="0" w:color="auto"/>
              <w:bottom w:val="single" w:sz="4" w:space="0" w:color="auto"/>
              <w:right w:val="single" w:sz="4" w:space="0" w:color="auto"/>
            </w:tcBorders>
            <w:vAlign w:val="center"/>
          </w:tcPr>
          <w:p w14:paraId="408909CB"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4,5 - "-</w:t>
            </w:r>
          </w:p>
        </w:tc>
        <w:tc>
          <w:tcPr>
            <w:tcW w:w="963" w:type="dxa"/>
            <w:tcBorders>
              <w:top w:val="single" w:sz="4" w:space="0" w:color="auto"/>
              <w:left w:val="single" w:sz="4" w:space="0" w:color="auto"/>
              <w:bottom w:val="single" w:sz="4" w:space="0" w:color="auto"/>
              <w:right w:val="single" w:sz="4" w:space="0" w:color="auto"/>
            </w:tcBorders>
            <w:vAlign w:val="center"/>
          </w:tcPr>
          <w:p w14:paraId="64498C6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6-"-</w:t>
            </w:r>
          </w:p>
        </w:tc>
        <w:tc>
          <w:tcPr>
            <w:tcW w:w="1104" w:type="dxa"/>
            <w:tcBorders>
              <w:top w:val="single" w:sz="4" w:space="0" w:color="auto"/>
              <w:left w:val="single" w:sz="4" w:space="0" w:color="auto"/>
              <w:bottom w:val="single" w:sz="4" w:space="0" w:color="auto"/>
              <w:right w:val="single" w:sz="4" w:space="0" w:color="auto"/>
            </w:tcBorders>
            <w:vAlign w:val="center"/>
          </w:tcPr>
          <w:p w14:paraId="749B6B0F"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5,8-5,3</w:t>
            </w:r>
          </w:p>
        </w:tc>
        <w:tc>
          <w:tcPr>
            <w:tcW w:w="1245" w:type="dxa"/>
            <w:tcBorders>
              <w:top w:val="single" w:sz="4" w:space="0" w:color="auto"/>
              <w:left w:val="single" w:sz="4" w:space="0" w:color="auto"/>
              <w:bottom w:val="single" w:sz="4" w:space="0" w:color="auto"/>
              <w:right w:val="single" w:sz="4" w:space="0" w:color="auto"/>
            </w:tcBorders>
            <w:vAlign w:val="center"/>
          </w:tcPr>
          <w:p w14:paraId="09670807"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4,9 - "-</w:t>
            </w:r>
          </w:p>
        </w:tc>
      </w:tr>
      <w:tr w:rsidR="00172980" w:rsidRPr="00172980" w14:paraId="313C05DD" w14:textId="77777777" w:rsidTr="00E74E76">
        <w:trPr>
          <w:gridAfter w:val="1"/>
          <w:wAfter w:w="5" w:type="dxa"/>
          <w:trHeight w:val="251"/>
          <w:tblCellSpacing w:w="15" w:type="dxa"/>
        </w:trPr>
        <w:tc>
          <w:tcPr>
            <w:tcW w:w="1003" w:type="dxa"/>
            <w:vMerge w:val="restart"/>
            <w:tcBorders>
              <w:top w:val="single" w:sz="4" w:space="0" w:color="auto"/>
              <w:left w:val="single" w:sz="4" w:space="0" w:color="auto"/>
              <w:right w:val="single" w:sz="4" w:space="0" w:color="auto"/>
            </w:tcBorders>
            <w:textDirection w:val="btLr"/>
            <w:vAlign w:val="center"/>
          </w:tcPr>
          <w:p w14:paraId="63F7DDE2" w14:textId="77777777" w:rsidR="00172980" w:rsidRPr="00172980" w:rsidRDefault="00172980" w:rsidP="00172980">
            <w:pPr>
              <w:spacing w:before="100" w:beforeAutospacing="1" w:after="100" w:afterAutospacing="1" w:line="240" w:lineRule="auto"/>
              <w:ind w:left="113" w:right="113"/>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Координационные</w:t>
            </w:r>
          </w:p>
        </w:tc>
        <w:tc>
          <w:tcPr>
            <w:tcW w:w="1245" w:type="dxa"/>
            <w:vMerge w:val="restart"/>
            <w:tcBorders>
              <w:top w:val="single" w:sz="4" w:space="0" w:color="auto"/>
              <w:left w:val="single" w:sz="4" w:space="0" w:color="auto"/>
              <w:right w:val="single" w:sz="4" w:space="0" w:color="auto"/>
            </w:tcBorders>
            <w:textDirection w:val="btLr"/>
            <w:vAlign w:val="center"/>
          </w:tcPr>
          <w:p w14:paraId="37081985" w14:textId="77777777" w:rsidR="00172980" w:rsidRPr="00172980" w:rsidRDefault="00172980" w:rsidP="00172980">
            <w:pPr>
              <w:spacing w:before="100" w:beforeAutospacing="1" w:after="100" w:afterAutospacing="1" w:line="240" w:lineRule="auto"/>
              <w:ind w:left="113" w:right="113"/>
              <w:rPr>
                <w:rFonts w:ascii="Times New Roman" w:eastAsia="Times New Roman" w:hAnsi="Times New Roman" w:cs="Times New Roman"/>
                <w:sz w:val="28"/>
                <w:szCs w:val="28"/>
                <w:lang w:val="ru-RU" w:eastAsia="ru-RU"/>
              </w:rPr>
            </w:pPr>
            <w:proofErr w:type="gramStart"/>
            <w:r w:rsidRPr="00172980">
              <w:rPr>
                <w:rFonts w:ascii="Times New Roman" w:eastAsia="Times New Roman" w:hAnsi="Times New Roman" w:cs="Times New Roman"/>
                <w:sz w:val="28"/>
                <w:szCs w:val="28"/>
                <w:lang w:val="ru-RU" w:eastAsia="ru-RU"/>
              </w:rPr>
              <w:t>Челночный  бег</w:t>
            </w:r>
            <w:proofErr w:type="gramEnd"/>
          </w:p>
          <w:p w14:paraId="4CC7C4CE" w14:textId="77777777" w:rsidR="00172980" w:rsidRPr="00172980" w:rsidRDefault="00172980" w:rsidP="00172980">
            <w:pPr>
              <w:spacing w:before="100" w:beforeAutospacing="1" w:after="100" w:afterAutospacing="1" w:line="240" w:lineRule="auto"/>
              <w:ind w:left="113" w:right="113"/>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Зх</w:t>
            </w:r>
            <w:proofErr w:type="gramStart"/>
            <w:r w:rsidRPr="00172980">
              <w:rPr>
                <w:rFonts w:ascii="Times New Roman" w:eastAsia="Times New Roman" w:hAnsi="Times New Roman" w:cs="Times New Roman"/>
                <w:sz w:val="28"/>
                <w:szCs w:val="28"/>
                <w:lang w:val="ru-RU" w:eastAsia="ru-RU"/>
              </w:rPr>
              <w:t xml:space="preserve">10  </w:t>
            </w:r>
            <w:proofErr w:type="spellStart"/>
            <w:r w:rsidRPr="00172980">
              <w:rPr>
                <w:rFonts w:ascii="Times New Roman" w:eastAsia="Times New Roman" w:hAnsi="Times New Roman" w:cs="Times New Roman"/>
                <w:sz w:val="28"/>
                <w:szCs w:val="28"/>
                <w:lang w:val="ru-RU" w:eastAsia="ru-RU"/>
              </w:rPr>
              <w:t>м</w:t>
            </w:r>
            <w:proofErr w:type="gramEnd"/>
            <w:r w:rsidRPr="00172980">
              <w:rPr>
                <w:rFonts w:ascii="Times New Roman" w:eastAsia="Times New Roman" w:hAnsi="Times New Roman" w:cs="Times New Roman"/>
                <w:sz w:val="28"/>
                <w:szCs w:val="28"/>
                <w:lang w:val="ru-RU" w:eastAsia="ru-RU"/>
              </w:rPr>
              <w:t>,сек</w:t>
            </w:r>
            <w:proofErr w:type="spellEnd"/>
            <w:r w:rsidRPr="00172980">
              <w:rPr>
                <w:rFonts w:ascii="Times New Roman" w:eastAsia="Times New Roman" w:hAnsi="Times New Roman" w:cs="Times New Roman"/>
                <w:sz w:val="28"/>
                <w:szCs w:val="28"/>
                <w:lang w:val="ru-RU" w:eastAsia="ru-RU"/>
              </w:rPr>
              <w:t>.</w:t>
            </w:r>
          </w:p>
        </w:tc>
        <w:tc>
          <w:tcPr>
            <w:tcW w:w="396" w:type="dxa"/>
            <w:tcBorders>
              <w:top w:val="single" w:sz="4" w:space="0" w:color="auto"/>
              <w:left w:val="single" w:sz="4" w:space="0" w:color="auto"/>
              <w:bottom w:val="single" w:sz="4" w:space="0" w:color="auto"/>
              <w:right w:val="single" w:sz="4" w:space="0" w:color="auto"/>
            </w:tcBorders>
            <w:vAlign w:val="center"/>
          </w:tcPr>
          <w:p w14:paraId="26D5E33C"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11</w:t>
            </w:r>
          </w:p>
        </w:tc>
        <w:tc>
          <w:tcPr>
            <w:tcW w:w="962" w:type="dxa"/>
            <w:tcBorders>
              <w:top w:val="single" w:sz="4" w:space="0" w:color="auto"/>
              <w:left w:val="single" w:sz="4" w:space="0" w:color="auto"/>
              <w:bottom w:val="single" w:sz="4" w:space="0" w:color="auto"/>
              <w:right w:val="single" w:sz="4" w:space="0" w:color="auto"/>
            </w:tcBorders>
            <w:vAlign w:val="center"/>
          </w:tcPr>
          <w:p w14:paraId="767B4AD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9,7 </w:t>
            </w:r>
            <w:proofErr w:type="gramStart"/>
            <w:r w:rsidRPr="00172980">
              <w:rPr>
                <w:rFonts w:ascii="Times New Roman" w:eastAsia="Times New Roman" w:hAnsi="Times New Roman" w:cs="Times New Roman"/>
                <w:sz w:val="28"/>
                <w:szCs w:val="28"/>
                <w:lang w:val="ru-RU" w:eastAsia="ru-RU"/>
              </w:rPr>
              <w:t xml:space="preserve">и </w:t>
            </w:r>
            <w:r w:rsidRPr="00172980">
              <w:rPr>
                <w:rFonts w:ascii="Times New Roman" w:eastAsia="Times New Roman" w:hAnsi="Times New Roman" w:cs="Times New Roman"/>
                <w:sz w:val="28"/>
                <w:szCs w:val="28"/>
                <w:lang w:eastAsia="ru-RU"/>
              </w:rPr>
              <w:t>&gt;</w:t>
            </w:r>
            <w:proofErr w:type="gramEnd"/>
          </w:p>
        </w:tc>
        <w:tc>
          <w:tcPr>
            <w:tcW w:w="1246" w:type="dxa"/>
            <w:tcBorders>
              <w:top w:val="single" w:sz="4" w:space="0" w:color="auto"/>
              <w:left w:val="single" w:sz="4" w:space="0" w:color="auto"/>
              <w:bottom w:val="single" w:sz="4" w:space="0" w:color="auto"/>
              <w:right w:val="single" w:sz="4" w:space="0" w:color="auto"/>
            </w:tcBorders>
            <w:vAlign w:val="center"/>
          </w:tcPr>
          <w:p w14:paraId="72F1FB7B"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9,3-8,8</w:t>
            </w:r>
          </w:p>
        </w:tc>
        <w:tc>
          <w:tcPr>
            <w:tcW w:w="1245" w:type="dxa"/>
            <w:tcBorders>
              <w:top w:val="single" w:sz="4" w:space="0" w:color="auto"/>
              <w:left w:val="single" w:sz="4" w:space="0" w:color="auto"/>
              <w:bottom w:val="single" w:sz="4" w:space="0" w:color="auto"/>
              <w:right w:val="single" w:sz="4" w:space="0" w:color="auto"/>
            </w:tcBorders>
            <w:vAlign w:val="center"/>
          </w:tcPr>
          <w:p w14:paraId="48498981"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8,5 и </w:t>
            </w:r>
            <w:r w:rsidRPr="00172980">
              <w:rPr>
                <w:rFonts w:ascii="Times New Roman" w:eastAsia="Times New Roman" w:hAnsi="Times New Roman" w:cs="Times New Roman"/>
                <w:sz w:val="28"/>
                <w:szCs w:val="28"/>
                <w:lang w:eastAsia="ru-RU"/>
              </w:rPr>
              <w:t>&lt;</w:t>
            </w:r>
          </w:p>
        </w:tc>
        <w:tc>
          <w:tcPr>
            <w:tcW w:w="963" w:type="dxa"/>
            <w:tcBorders>
              <w:top w:val="single" w:sz="4" w:space="0" w:color="auto"/>
              <w:left w:val="single" w:sz="4" w:space="0" w:color="auto"/>
              <w:bottom w:val="single" w:sz="4" w:space="0" w:color="auto"/>
              <w:right w:val="single" w:sz="4" w:space="0" w:color="auto"/>
            </w:tcBorders>
            <w:vAlign w:val="center"/>
          </w:tcPr>
          <w:p w14:paraId="482D0263"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10,1 </w:t>
            </w:r>
            <w:proofErr w:type="gramStart"/>
            <w:r w:rsidRPr="00172980">
              <w:rPr>
                <w:rFonts w:ascii="Times New Roman" w:eastAsia="Times New Roman" w:hAnsi="Times New Roman" w:cs="Times New Roman"/>
                <w:sz w:val="28"/>
                <w:szCs w:val="28"/>
                <w:lang w:val="ru-RU" w:eastAsia="ru-RU"/>
              </w:rPr>
              <w:t xml:space="preserve">и </w:t>
            </w:r>
            <w:r w:rsidRPr="00172980">
              <w:rPr>
                <w:rFonts w:ascii="Times New Roman" w:eastAsia="Times New Roman" w:hAnsi="Times New Roman" w:cs="Times New Roman"/>
                <w:sz w:val="28"/>
                <w:szCs w:val="28"/>
                <w:lang w:eastAsia="ru-RU"/>
              </w:rPr>
              <w:t>&gt;</w:t>
            </w:r>
            <w:proofErr w:type="gramEnd"/>
          </w:p>
        </w:tc>
        <w:tc>
          <w:tcPr>
            <w:tcW w:w="1104" w:type="dxa"/>
            <w:tcBorders>
              <w:top w:val="single" w:sz="4" w:space="0" w:color="auto"/>
              <w:left w:val="single" w:sz="4" w:space="0" w:color="auto"/>
              <w:bottom w:val="single" w:sz="4" w:space="0" w:color="auto"/>
              <w:right w:val="single" w:sz="4" w:space="0" w:color="auto"/>
            </w:tcBorders>
            <w:vAlign w:val="center"/>
          </w:tcPr>
          <w:p w14:paraId="01C178B8"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9,7-9,3</w:t>
            </w:r>
          </w:p>
        </w:tc>
        <w:tc>
          <w:tcPr>
            <w:tcW w:w="1245" w:type="dxa"/>
            <w:tcBorders>
              <w:top w:val="single" w:sz="4" w:space="0" w:color="auto"/>
              <w:left w:val="single" w:sz="4" w:space="0" w:color="auto"/>
              <w:bottom w:val="single" w:sz="4" w:space="0" w:color="auto"/>
              <w:right w:val="single" w:sz="4" w:space="0" w:color="auto"/>
            </w:tcBorders>
            <w:vAlign w:val="center"/>
          </w:tcPr>
          <w:p w14:paraId="7640DBC5"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8,9 и </w:t>
            </w:r>
            <w:r w:rsidRPr="00172980">
              <w:rPr>
                <w:rFonts w:ascii="Times New Roman" w:eastAsia="Times New Roman" w:hAnsi="Times New Roman" w:cs="Times New Roman"/>
                <w:sz w:val="28"/>
                <w:szCs w:val="28"/>
                <w:lang w:eastAsia="ru-RU"/>
              </w:rPr>
              <w:t>&lt;</w:t>
            </w:r>
          </w:p>
        </w:tc>
      </w:tr>
      <w:tr w:rsidR="00172980" w:rsidRPr="00172980" w14:paraId="412034C7" w14:textId="77777777" w:rsidTr="00E74E76">
        <w:trPr>
          <w:gridAfter w:val="1"/>
          <w:wAfter w:w="5" w:type="dxa"/>
          <w:trHeight w:val="251"/>
          <w:tblCellSpacing w:w="15" w:type="dxa"/>
        </w:trPr>
        <w:tc>
          <w:tcPr>
            <w:tcW w:w="1003" w:type="dxa"/>
            <w:vMerge/>
            <w:tcBorders>
              <w:left w:val="single" w:sz="4" w:space="0" w:color="auto"/>
              <w:right w:val="single" w:sz="4" w:space="0" w:color="auto"/>
            </w:tcBorders>
            <w:vAlign w:val="center"/>
          </w:tcPr>
          <w:p w14:paraId="66B9AC0D"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1245" w:type="dxa"/>
            <w:vMerge/>
            <w:tcBorders>
              <w:left w:val="single" w:sz="4" w:space="0" w:color="auto"/>
              <w:right w:val="single" w:sz="4" w:space="0" w:color="auto"/>
            </w:tcBorders>
            <w:vAlign w:val="center"/>
          </w:tcPr>
          <w:p w14:paraId="7C0A5479"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3357996C"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w:t>
            </w:r>
          </w:p>
        </w:tc>
        <w:tc>
          <w:tcPr>
            <w:tcW w:w="962" w:type="dxa"/>
            <w:tcBorders>
              <w:top w:val="single" w:sz="4" w:space="0" w:color="auto"/>
              <w:left w:val="single" w:sz="4" w:space="0" w:color="auto"/>
              <w:bottom w:val="single" w:sz="4" w:space="0" w:color="auto"/>
              <w:right w:val="single" w:sz="4" w:space="0" w:color="auto"/>
            </w:tcBorders>
            <w:vAlign w:val="center"/>
          </w:tcPr>
          <w:p w14:paraId="42A59AA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9,3 - "-</w:t>
            </w:r>
          </w:p>
        </w:tc>
        <w:tc>
          <w:tcPr>
            <w:tcW w:w="1246" w:type="dxa"/>
            <w:tcBorders>
              <w:top w:val="single" w:sz="4" w:space="0" w:color="auto"/>
              <w:left w:val="single" w:sz="4" w:space="0" w:color="auto"/>
              <w:bottom w:val="single" w:sz="4" w:space="0" w:color="auto"/>
              <w:right w:val="single" w:sz="4" w:space="0" w:color="auto"/>
            </w:tcBorders>
            <w:vAlign w:val="center"/>
          </w:tcPr>
          <w:p w14:paraId="6629D685"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9,0-8,6</w:t>
            </w:r>
          </w:p>
        </w:tc>
        <w:tc>
          <w:tcPr>
            <w:tcW w:w="1245" w:type="dxa"/>
            <w:tcBorders>
              <w:top w:val="single" w:sz="4" w:space="0" w:color="auto"/>
              <w:left w:val="single" w:sz="4" w:space="0" w:color="auto"/>
              <w:bottom w:val="single" w:sz="4" w:space="0" w:color="auto"/>
              <w:right w:val="single" w:sz="4" w:space="0" w:color="auto"/>
            </w:tcBorders>
            <w:vAlign w:val="center"/>
          </w:tcPr>
          <w:p w14:paraId="6E17A9D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8,3 - "-</w:t>
            </w:r>
          </w:p>
        </w:tc>
        <w:tc>
          <w:tcPr>
            <w:tcW w:w="963" w:type="dxa"/>
            <w:tcBorders>
              <w:top w:val="single" w:sz="4" w:space="0" w:color="auto"/>
              <w:left w:val="single" w:sz="4" w:space="0" w:color="auto"/>
              <w:bottom w:val="single" w:sz="4" w:space="0" w:color="auto"/>
              <w:right w:val="single" w:sz="4" w:space="0" w:color="auto"/>
            </w:tcBorders>
            <w:vAlign w:val="center"/>
          </w:tcPr>
          <w:p w14:paraId="1CDAC0A5"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10-"-</w:t>
            </w:r>
          </w:p>
        </w:tc>
        <w:tc>
          <w:tcPr>
            <w:tcW w:w="1104" w:type="dxa"/>
            <w:tcBorders>
              <w:top w:val="single" w:sz="4" w:space="0" w:color="auto"/>
              <w:left w:val="single" w:sz="4" w:space="0" w:color="auto"/>
              <w:bottom w:val="single" w:sz="4" w:space="0" w:color="auto"/>
              <w:right w:val="single" w:sz="4" w:space="0" w:color="auto"/>
            </w:tcBorders>
            <w:vAlign w:val="center"/>
          </w:tcPr>
          <w:p w14:paraId="0F1D4E64"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9,6-9,1</w:t>
            </w:r>
          </w:p>
        </w:tc>
        <w:tc>
          <w:tcPr>
            <w:tcW w:w="1245" w:type="dxa"/>
            <w:tcBorders>
              <w:top w:val="single" w:sz="4" w:space="0" w:color="auto"/>
              <w:left w:val="single" w:sz="4" w:space="0" w:color="auto"/>
              <w:bottom w:val="single" w:sz="4" w:space="0" w:color="auto"/>
              <w:right w:val="single" w:sz="4" w:space="0" w:color="auto"/>
            </w:tcBorders>
            <w:vAlign w:val="center"/>
          </w:tcPr>
          <w:p w14:paraId="7254FAA3"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8,8 - "-</w:t>
            </w:r>
          </w:p>
        </w:tc>
      </w:tr>
      <w:tr w:rsidR="00172980" w:rsidRPr="00172980" w14:paraId="273EB638" w14:textId="77777777" w:rsidTr="00E74E76">
        <w:trPr>
          <w:gridAfter w:val="1"/>
          <w:wAfter w:w="5" w:type="dxa"/>
          <w:trHeight w:val="251"/>
          <w:tblCellSpacing w:w="15" w:type="dxa"/>
        </w:trPr>
        <w:tc>
          <w:tcPr>
            <w:tcW w:w="1003" w:type="dxa"/>
            <w:vMerge/>
            <w:tcBorders>
              <w:left w:val="single" w:sz="4" w:space="0" w:color="auto"/>
              <w:right w:val="single" w:sz="4" w:space="0" w:color="auto"/>
            </w:tcBorders>
            <w:vAlign w:val="center"/>
          </w:tcPr>
          <w:p w14:paraId="0B958FFC" w14:textId="77777777" w:rsidR="00172980" w:rsidRPr="00172980" w:rsidRDefault="00172980" w:rsidP="00172980">
            <w:pPr>
              <w:rPr>
                <w:rFonts w:ascii="Times New Roman" w:hAnsi="Times New Roman"/>
                <w:sz w:val="28"/>
                <w:szCs w:val="28"/>
              </w:rPr>
            </w:pPr>
          </w:p>
        </w:tc>
        <w:tc>
          <w:tcPr>
            <w:tcW w:w="1245" w:type="dxa"/>
            <w:vMerge/>
            <w:tcBorders>
              <w:left w:val="single" w:sz="4" w:space="0" w:color="auto"/>
              <w:right w:val="single" w:sz="4" w:space="0" w:color="auto"/>
            </w:tcBorders>
            <w:vAlign w:val="center"/>
          </w:tcPr>
          <w:p w14:paraId="03C17A49"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307CFDCA"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13</w:t>
            </w:r>
          </w:p>
        </w:tc>
        <w:tc>
          <w:tcPr>
            <w:tcW w:w="962" w:type="dxa"/>
            <w:tcBorders>
              <w:top w:val="single" w:sz="4" w:space="0" w:color="auto"/>
              <w:left w:val="single" w:sz="4" w:space="0" w:color="auto"/>
              <w:bottom w:val="single" w:sz="4" w:space="0" w:color="auto"/>
              <w:right w:val="single" w:sz="4" w:space="0" w:color="auto"/>
            </w:tcBorders>
            <w:vAlign w:val="center"/>
          </w:tcPr>
          <w:p w14:paraId="4620FBDC"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9,3 - "-</w:t>
            </w:r>
          </w:p>
        </w:tc>
        <w:tc>
          <w:tcPr>
            <w:tcW w:w="1246" w:type="dxa"/>
            <w:tcBorders>
              <w:top w:val="single" w:sz="4" w:space="0" w:color="auto"/>
              <w:left w:val="single" w:sz="4" w:space="0" w:color="auto"/>
              <w:bottom w:val="single" w:sz="4" w:space="0" w:color="auto"/>
              <w:right w:val="single" w:sz="4" w:space="0" w:color="auto"/>
            </w:tcBorders>
            <w:vAlign w:val="center"/>
          </w:tcPr>
          <w:p w14:paraId="7A6AF9B7"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9,0-8,6</w:t>
            </w:r>
          </w:p>
        </w:tc>
        <w:tc>
          <w:tcPr>
            <w:tcW w:w="1245" w:type="dxa"/>
            <w:tcBorders>
              <w:top w:val="single" w:sz="4" w:space="0" w:color="auto"/>
              <w:left w:val="single" w:sz="4" w:space="0" w:color="auto"/>
              <w:bottom w:val="single" w:sz="4" w:space="0" w:color="auto"/>
              <w:right w:val="single" w:sz="4" w:space="0" w:color="auto"/>
            </w:tcBorders>
            <w:vAlign w:val="center"/>
          </w:tcPr>
          <w:p w14:paraId="74FAD6AA"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8,3 - "-</w:t>
            </w:r>
          </w:p>
        </w:tc>
        <w:tc>
          <w:tcPr>
            <w:tcW w:w="963" w:type="dxa"/>
            <w:tcBorders>
              <w:top w:val="single" w:sz="4" w:space="0" w:color="auto"/>
              <w:left w:val="single" w:sz="4" w:space="0" w:color="auto"/>
              <w:bottom w:val="single" w:sz="4" w:space="0" w:color="auto"/>
              <w:right w:val="single" w:sz="4" w:space="0" w:color="auto"/>
            </w:tcBorders>
            <w:vAlign w:val="center"/>
          </w:tcPr>
          <w:p w14:paraId="560A3B4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10-"-</w:t>
            </w:r>
          </w:p>
        </w:tc>
        <w:tc>
          <w:tcPr>
            <w:tcW w:w="1104" w:type="dxa"/>
            <w:tcBorders>
              <w:top w:val="single" w:sz="4" w:space="0" w:color="auto"/>
              <w:left w:val="single" w:sz="4" w:space="0" w:color="auto"/>
              <w:bottom w:val="single" w:sz="4" w:space="0" w:color="auto"/>
              <w:right w:val="single" w:sz="4" w:space="0" w:color="auto"/>
            </w:tcBorders>
            <w:vAlign w:val="center"/>
          </w:tcPr>
          <w:p w14:paraId="6190246C"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9,5-9,0</w:t>
            </w:r>
          </w:p>
        </w:tc>
        <w:tc>
          <w:tcPr>
            <w:tcW w:w="1245" w:type="dxa"/>
            <w:tcBorders>
              <w:top w:val="single" w:sz="4" w:space="0" w:color="auto"/>
              <w:left w:val="single" w:sz="4" w:space="0" w:color="auto"/>
              <w:bottom w:val="single" w:sz="4" w:space="0" w:color="auto"/>
              <w:right w:val="single" w:sz="4" w:space="0" w:color="auto"/>
            </w:tcBorders>
            <w:vAlign w:val="center"/>
          </w:tcPr>
          <w:p w14:paraId="71D22E14"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8,7 - "-</w:t>
            </w:r>
          </w:p>
        </w:tc>
      </w:tr>
      <w:tr w:rsidR="00172980" w:rsidRPr="00172980" w14:paraId="29CEA7C0" w14:textId="77777777" w:rsidTr="00E74E76">
        <w:trPr>
          <w:gridAfter w:val="1"/>
          <w:wAfter w:w="5" w:type="dxa"/>
          <w:trHeight w:val="251"/>
          <w:tblCellSpacing w:w="15" w:type="dxa"/>
        </w:trPr>
        <w:tc>
          <w:tcPr>
            <w:tcW w:w="1003" w:type="dxa"/>
            <w:vMerge/>
            <w:tcBorders>
              <w:left w:val="single" w:sz="4" w:space="0" w:color="auto"/>
              <w:right w:val="single" w:sz="4" w:space="0" w:color="auto"/>
            </w:tcBorders>
            <w:vAlign w:val="center"/>
          </w:tcPr>
          <w:p w14:paraId="2BE14D0C" w14:textId="77777777" w:rsidR="00172980" w:rsidRPr="00172980" w:rsidRDefault="00172980" w:rsidP="00172980">
            <w:pPr>
              <w:rPr>
                <w:rFonts w:ascii="Times New Roman" w:hAnsi="Times New Roman"/>
                <w:sz w:val="28"/>
                <w:szCs w:val="28"/>
              </w:rPr>
            </w:pPr>
          </w:p>
        </w:tc>
        <w:tc>
          <w:tcPr>
            <w:tcW w:w="1245" w:type="dxa"/>
            <w:vMerge/>
            <w:tcBorders>
              <w:left w:val="single" w:sz="4" w:space="0" w:color="auto"/>
              <w:right w:val="single" w:sz="4" w:space="0" w:color="auto"/>
            </w:tcBorders>
            <w:vAlign w:val="center"/>
          </w:tcPr>
          <w:p w14:paraId="7D55A2DE" w14:textId="77777777" w:rsidR="00172980" w:rsidRPr="00172980" w:rsidRDefault="00172980" w:rsidP="00172980">
            <w:pPr>
              <w:rPr>
                <w:rFonts w:ascii="Times New Roman" w:hAnsi="Times New Roman"/>
                <w:sz w:val="28"/>
                <w:szCs w:val="28"/>
              </w:rPr>
            </w:pPr>
          </w:p>
        </w:tc>
        <w:tc>
          <w:tcPr>
            <w:tcW w:w="396" w:type="dxa"/>
            <w:tcBorders>
              <w:top w:val="single" w:sz="4" w:space="0" w:color="auto"/>
              <w:left w:val="single" w:sz="4" w:space="0" w:color="auto"/>
              <w:bottom w:val="single" w:sz="4" w:space="0" w:color="auto"/>
              <w:right w:val="single" w:sz="4" w:space="0" w:color="auto"/>
            </w:tcBorders>
            <w:vAlign w:val="center"/>
          </w:tcPr>
          <w:p w14:paraId="595612DC"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14</w:t>
            </w:r>
          </w:p>
        </w:tc>
        <w:tc>
          <w:tcPr>
            <w:tcW w:w="962" w:type="dxa"/>
            <w:tcBorders>
              <w:top w:val="single" w:sz="4" w:space="0" w:color="auto"/>
              <w:left w:val="single" w:sz="4" w:space="0" w:color="auto"/>
              <w:bottom w:val="single" w:sz="4" w:space="0" w:color="auto"/>
              <w:right w:val="single" w:sz="4" w:space="0" w:color="auto"/>
            </w:tcBorders>
            <w:vAlign w:val="center"/>
          </w:tcPr>
          <w:p w14:paraId="561E77A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w:t>
            </w:r>
          </w:p>
        </w:tc>
        <w:tc>
          <w:tcPr>
            <w:tcW w:w="1246" w:type="dxa"/>
            <w:tcBorders>
              <w:top w:val="single" w:sz="4" w:space="0" w:color="auto"/>
              <w:left w:val="single" w:sz="4" w:space="0" w:color="auto"/>
              <w:bottom w:val="single" w:sz="4" w:space="0" w:color="auto"/>
              <w:right w:val="single" w:sz="4" w:space="0" w:color="auto"/>
            </w:tcBorders>
            <w:vAlign w:val="center"/>
          </w:tcPr>
          <w:p w14:paraId="69E06966"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8,7-8,3</w:t>
            </w:r>
          </w:p>
        </w:tc>
        <w:tc>
          <w:tcPr>
            <w:tcW w:w="1245" w:type="dxa"/>
            <w:tcBorders>
              <w:top w:val="single" w:sz="4" w:space="0" w:color="auto"/>
              <w:left w:val="single" w:sz="4" w:space="0" w:color="auto"/>
              <w:bottom w:val="single" w:sz="4" w:space="0" w:color="auto"/>
              <w:right w:val="single" w:sz="4" w:space="0" w:color="auto"/>
            </w:tcBorders>
            <w:vAlign w:val="center"/>
          </w:tcPr>
          <w:p w14:paraId="61386F4E"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w:t>
            </w:r>
          </w:p>
        </w:tc>
        <w:tc>
          <w:tcPr>
            <w:tcW w:w="963" w:type="dxa"/>
            <w:tcBorders>
              <w:top w:val="single" w:sz="4" w:space="0" w:color="auto"/>
              <w:left w:val="single" w:sz="4" w:space="0" w:color="auto"/>
              <w:bottom w:val="single" w:sz="4" w:space="0" w:color="auto"/>
              <w:right w:val="single" w:sz="4" w:space="0" w:color="auto"/>
            </w:tcBorders>
            <w:vAlign w:val="center"/>
          </w:tcPr>
          <w:p w14:paraId="4D12E9D6"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9,9 - "-</w:t>
            </w:r>
          </w:p>
        </w:tc>
        <w:tc>
          <w:tcPr>
            <w:tcW w:w="1104" w:type="dxa"/>
            <w:tcBorders>
              <w:top w:val="single" w:sz="4" w:space="0" w:color="auto"/>
              <w:left w:val="single" w:sz="4" w:space="0" w:color="auto"/>
              <w:bottom w:val="single" w:sz="4" w:space="0" w:color="auto"/>
              <w:right w:val="single" w:sz="4" w:space="0" w:color="auto"/>
            </w:tcBorders>
            <w:vAlign w:val="center"/>
          </w:tcPr>
          <w:p w14:paraId="69A1A329"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9,4-9,0</w:t>
            </w:r>
          </w:p>
        </w:tc>
        <w:tc>
          <w:tcPr>
            <w:tcW w:w="1245" w:type="dxa"/>
            <w:tcBorders>
              <w:top w:val="single" w:sz="4" w:space="0" w:color="auto"/>
              <w:left w:val="single" w:sz="4" w:space="0" w:color="auto"/>
              <w:bottom w:val="single" w:sz="4" w:space="0" w:color="auto"/>
              <w:right w:val="single" w:sz="4" w:space="0" w:color="auto"/>
            </w:tcBorders>
            <w:vAlign w:val="center"/>
          </w:tcPr>
          <w:p w14:paraId="78FD55BA"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8,6 -"- ,</w:t>
            </w:r>
          </w:p>
        </w:tc>
      </w:tr>
      <w:tr w:rsidR="00172980" w:rsidRPr="00172980" w14:paraId="52A68049" w14:textId="77777777" w:rsidTr="00E74E76">
        <w:trPr>
          <w:gridAfter w:val="1"/>
          <w:wAfter w:w="5" w:type="dxa"/>
          <w:trHeight w:val="1130"/>
          <w:tblCellSpacing w:w="15" w:type="dxa"/>
        </w:trPr>
        <w:tc>
          <w:tcPr>
            <w:tcW w:w="1003" w:type="dxa"/>
            <w:vMerge/>
            <w:tcBorders>
              <w:left w:val="single" w:sz="4" w:space="0" w:color="auto"/>
              <w:bottom w:val="single" w:sz="4" w:space="0" w:color="auto"/>
              <w:right w:val="single" w:sz="4" w:space="0" w:color="auto"/>
            </w:tcBorders>
            <w:vAlign w:val="center"/>
          </w:tcPr>
          <w:p w14:paraId="780628DE" w14:textId="77777777" w:rsidR="00172980" w:rsidRPr="00172980" w:rsidRDefault="00172980" w:rsidP="00172980">
            <w:pPr>
              <w:rPr>
                <w:rFonts w:ascii="Times New Roman" w:hAnsi="Times New Roman"/>
                <w:sz w:val="28"/>
                <w:szCs w:val="28"/>
              </w:rPr>
            </w:pPr>
          </w:p>
        </w:tc>
        <w:tc>
          <w:tcPr>
            <w:tcW w:w="1245" w:type="dxa"/>
            <w:vMerge/>
            <w:tcBorders>
              <w:left w:val="single" w:sz="4" w:space="0" w:color="auto"/>
              <w:bottom w:val="single" w:sz="4" w:space="0" w:color="auto"/>
              <w:right w:val="single" w:sz="4" w:space="0" w:color="auto"/>
            </w:tcBorders>
            <w:vAlign w:val="center"/>
          </w:tcPr>
          <w:p w14:paraId="1F5ACEBA" w14:textId="77777777" w:rsidR="00172980" w:rsidRPr="00172980" w:rsidRDefault="00172980" w:rsidP="00172980">
            <w:pPr>
              <w:rPr>
                <w:rFonts w:ascii="Times New Roman" w:hAnsi="Times New Roman"/>
                <w:sz w:val="28"/>
                <w:szCs w:val="28"/>
              </w:rPr>
            </w:pPr>
          </w:p>
        </w:tc>
        <w:tc>
          <w:tcPr>
            <w:tcW w:w="396" w:type="dxa"/>
            <w:tcBorders>
              <w:top w:val="single" w:sz="4" w:space="0" w:color="auto"/>
              <w:left w:val="single" w:sz="4" w:space="0" w:color="auto"/>
              <w:bottom w:val="single" w:sz="4" w:space="0" w:color="auto"/>
              <w:right w:val="single" w:sz="4" w:space="0" w:color="auto"/>
            </w:tcBorders>
            <w:vAlign w:val="center"/>
          </w:tcPr>
          <w:p w14:paraId="79B975A1"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15</w:t>
            </w:r>
          </w:p>
        </w:tc>
        <w:tc>
          <w:tcPr>
            <w:tcW w:w="962" w:type="dxa"/>
            <w:tcBorders>
              <w:top w:val="single" w:sz="4" w:space="0" w:color="auto"/>
              <w:left w:val="single" w:sz="4" w:space="0" w:color="auto"/>
              <w:bottom w:val="single" w:sz="4" w:space="0" w:color="auto"/>
              <w:right w:val="single" w:sz="4" w:space="0" w:color="auto"/>
            </w:tcBorders>
            <w:vAlign w:val="center"/>
          </w:tcPr>
          <w:p w14:paraId="5AE2AD4E"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8,6 - "-</w:t>
            </w:r>
          </w:p>
        </w:tc>
        <w:tc>
          <w:tcPr>
            <w:tcW w:w="1246" w:type="dxa"/>
            <w:tcBorders>
              <w:top w:val="single" w:sz="4" w:space="0" w:color="auto"/>
              <w:left w:val="single" w:sz="4" w:space="0" w:color="auto"/>
              <w:bottom w:val="single" w:sz="4" w:space="0" w:color="auto"/>
              <w:right w:val="single" w:sz="4" w:space="0" w:color="auto"/>
            </w:tcBorders>
            <w:vAlign w:val="center"/>
          </w:tcPr>
          <w:p w14:paraId="451F6114"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8,4-8,0</w:t>
            </w:r>
          </w:p>
        </w:tc>
        <w:tc>
          <w:tcPr>
            <w:tcW w:w="1245" w:type="dxa"/>
            <w:tcBorders>
              <w:top w:val="single" w:sz="4" w:space="0" w:color="auto"/>
              <w:left w:val="single" w:sz="4" w:space="0" w:color="auto"/>
              <w:bottom w:val="single" w:sz="4" w:space="0" w:color="auto"/>
              <w:right w:val="single" w:sz="4" w:space="0" w:color="auto"/>
            </w:tcBorders>
            <w:vAlign w:val="center"/>
          </w:tcPr>
          <w:p w14:paraId="5FDC0AA4"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7,7 - "-</w:t>
            </w:r>
          </w:p>
        </w:tc>
        <w:tc>
          <w:tcPr>
            <w:tcW w:w="963" w:type="dxa"/>
            <w:tcBorders>
              <w:top w:val="single" w:sz="4" w:space="0" w:color="auto"/>
              <w:left w:val="single" w:sz="4" w:space="0" w:color="auto"/>
              <w:bottom w:val="single" w:sz="4" w:space="0" w:color="auto"/>
              <w:right w:val="single" w:sz="4" w:space="0" w:color="auto"/>
            </w:tcBorders>
            <w:vAlign w:val="center"/>
          </w:tcPr>
          <w:p w14:paraId="17910F45"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9,7 - "-</w:t>
            </w:r>
          </w:p>
        </w:tc>
        <w:tc>
          <w:tcPr>
            <w:tcW w:w="1104" w:type="dxa"/>
            <w:tcBorders>
              <w:top w:val="single" w:sz="4" w:space="0" w:color="auto"/>
              <w:left w:val="single" w:sz="4" w:space="0" w:color="auto"/>
              <w:bottom w:val="single" w:sz="4" w:space="0" w:color="auto"/>
              <w:right w:val="single" w:sz="4" w:space="0" w:color="auto"/>
            </w:tcBorders>
            <w:vAlign w:val="center"/>
          </w:tcPr>
          <w:p w14:paraId="33038DCD"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9,3-8,8</w:t>
            </w:r>
          </w:p>
        </w:tc>
        <w:tc>
          <w:tcPr>
            <w:tcW w:w="1245" w:type="dxa"/>
            <w:tcBorders>
              <w:top w:val="single" w:sz="4" w:space="0" w:color="auto"/>
              <w:left w:val="single" w:sz="4" w:space="0" w:color="auto"/>
              <w:bottom w:val="single" w:sz="4" w:space="0" w:color="auto"/>
              <w:right w:val="single" w:sz="4" w:space="0" w:color="auto"/>
            </w:tcBorders>
            <w:vAlign w:val="center"/>
          </w:tcPr>
          <w:p w14:paraId="2A63D31B"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8,5 - "-</w:t>
            </w:r>
          </w:p>
        </w:tc>
      </w:tr>
      <w:tr w:rsidR="00172980" w:rsidRPr="00172980" w14:paraId="42EC2EE9" w14:textId="77777777" w:rsidTr="00E74E76">
        <w:trPr>
          <w:gridAfter w:val="1"/>
          <w:wAfter w:w="5" w:type="dxa"/>
          <w:trHeight w:val="251"/>
          <w:tblCellSpacing w:w="15" w:type="dxa"/>
        </w:trPr>
        <w:tc>
          <w:tcPr>
            <w:tcW w:w="1003" w:type="dxa"/>
            <w:vMerge w:val="restart"/>
            <w:tcBorders>
              <w:top w:val="single" w:sz="4" w:space="0" w:color="auto"/>
              <w:left w:val="single" w:sz="4" w:space="0" w:color="auto"/>
              <w:right w:val="single" w:sz="4" w:space="0" w:color="auto"/>
            </w:tcBorders>
            <w:textDirection w:val="btLr"/>
            <w:vAlign w:val="center"/>
          </w:tcPr>
          <w:p w14:paraId="58944350" w14:textId="77777777" w:rsidR="00172980" w:rsidRPr="00172980" w:rsidRDefault="00172980" w:rsidP="00172980">
            <w:pPr>
              <w:spacing w:before="100" w:beforeAutospacing="1" w:after="100" w:afterAutospacing="1" w:line="240" w:lineRule="auto"/>
              <w:ind w:left="113" w:right="113"/>
              <w:rPr>
                <w:rFonts w:ascii="Times New Roman" w:eastAsia="Times New Roman" w:hAnsi="Times New Roman" w:cs="Times New Roman"/>
                <w:sz w:val="28"/>
                <w:szCs w:val="28"/>
                <w:lang w:val="ru-RU" w:eastAsia="ru-RU"/>
              </w:rPr>
            </w:pPr>
            <w:proofErr w:type="spellStart"/>
            <w:r w:rsidRPr="00172980">
              <w:rPr>
                <w:rFonts w:ascii="Times New Roman" w:eastAsia="Times New Roman" w:hAnsi="Times New Roman" w:cs="Times New Roman"/>
                <w:sz w:val="28"/>
                <w:szCs w:val="28"/>
                <w:lang w:val="ru-RU" w:eastAsia="ru-RU"/>
              </w:rPr>
              <w:t>Скоростносиловые</w:t>
            </w:r>
            <w:proofErr w:type="spellEnd"/>
          </w:p>
        </w:tc>
        <w:tc>
          <w:tcPr>
            <w:tcW w:w="1245" w:type="dxa"/>
            <w:vMerge w:val="restart"/>
            <w:tcBorders>
              <w:top w:val="single" w:sz="4" w:space="0" w:color="auto"/>
              <w:left w:val="single" w:sz="4" w:space="0" w:color="auto"/>
              <w:right w:val="single" w:sz="4" w:space="0" w:color="auto"/>
            </w:tcBorders>
            <w:textDirection w:val="btLr"/>
            <w:vAlign w:val="center"/>
          </w:tcPr>
          <w:p w14:paraId="4AE74940" w14:textId="77777777" w:rsidR="00172980" w:rsidRPr="00172980" w:rsidRDefault="00172980" w:rsidP="00172980">
            <w:pPr>
              <w:spacing w:before="100" w:beforeAutospacing="1" w:after="100" w:afterAutospacing="1" w:line="240" w:lineRule="auto"/>
              <w:ind w:left="113" w:right="113"/>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Прыжок в длину с места, см</w:t>
            </w:r>
          </w:p>
        </w:tc>
        <w:tc>
          <w:tcPr>
            <w:tcW w:w="396" w:type="dxa"/>
            <w:tcBorders>
              <w:top w:val="single" w:sz="4" w:space="0" w:color="auto"/>
              <w:left w:val="single" w:sz="4" w:space="0" w:color="auto"/>
              <w:bottom w:val="single" w:sz="4" w:space="0" w:color="auto"/>
              <w:right w:val="single" w:sz="4" w:space="0" w:color="auto"/>
            </w:tcBorders>
            <w:vAlign w:val="center"/>
          </w:tcPr>
          <w:p w14:paraId="25F1F963"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11</w:t>
            </w:r>
          </w:p>
        </w:tc>
        <w:tc>
          <w:tcPr>
            <w:tcW w:w="962" w:type="dxa"/>
            <w:tcBorders>
              <w:top w:val="single" w:sz="4" w:space="0" w:color="auto"/>
              <w:left w:val="single" w:sz="4" w:space="0" w:color="auto"/>
              <w:bottom w:val="single" w:sz="4" w:space="0" w:color="auto"/>
              <w:right w:val="single" w:sz="4" w:space="0" w:color="auto"/>
            </w:tcBorders>
            <w:vAlign w:val="center"/>
          </w:tcPr>
          <w:p w14:paraId="4EF91C56"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140 </w:t>
            </w:r>
            <w:proofErr w:type="gramStart"/>
            <w:r w:rsidRPr="00172980">
              <w:rPr>
                <w:rFonts w:ascii="Times New Roman" w:eastAsia="Times New Roman" w:hAnsi="Times New Roman" w:cs="Times New Roman"/>
                <w:sz w:val="28"/>
                <w:szCs w:val="28"/>
                <w:lang w:val="ru-RU" w:eastAsia="ru-RU"/>
              </w:rPr>
              <w:t xml:space="preserve">и </w:t>
            </w:r>
            <w:r w:rsidRPr="00172980">
              <w:rPr>
                <w:rFonts w:ascii="Times New Roman" w:eastAsia="Times New Roman" w:hAnsi="Times New Roman" w:cs="Times New Roman"/>
                <w:sz w:val="28"/>
                <w:szCs w:val="28"/>
                <w:lang w:eastAsia="ru-RU"/>
              </w:rPr>
              <w:t>&gt;</w:t>
            </w:r>
            <w:proofErr w:type="gramEnd"/>
          </w:p>
        </w:tc>
        <w:tc>
          <w:tcPr>
            <w:tcW w:w="1246" w:type="dxa"/>
            <w:tcBorders>
              <w:top w:val="single" w:sz="4" w:space="0" w:color="auto"/>
              <w:left w:val="single" w:sz="4" w:space="0" w:color="auto"/>
              <w:bottom w:val="single" w:sz="4" w:space="0" w:color="auto"/>
              <w:right w:val="single" w:sz="4" w:space="0" w:color="auto"/>
            </w:tcBorders>
            <w:vAlign w:val="center"/>
          </w:tcPr>
          <w:p w14:paraId="45C0F31F"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160-180</w:t>
            </w:r>
          </w:p>
        </w:tc>
        <w:tc>
          <w:tcPr>
            <w:tcW w:w="1245" w:type="dxa"/>
            <w:tcBorders>
              <w:top w:val="single" w:sz="4" w:space="0" w:color="auto"/>
              <w:left w:val="single" w:sz="4" w:space="0" w:color="auto"/>
              <w:bottom w:val="single" w:sz="4" w:space="0" w:color="auto"/>
              <w:right w:val="single" w:sz="4" w:space="0" w:color="auto"/>
            </w:tcBorders>
            <w:vAlign w:val="center"/>
          </w:tcPr>
          <w:p w14:paraId="163BCAF9"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195 </w:t>
            </w:r>
            <w:proofErr w:type="gramStart"/>
            <w:r w:rsidRPr="00172980">
              <w:rPr>
                <w:rFonts w:ascii="Times New Roman" w:eastAsia="Times New Roman" w:hAnsi="Times New Roman" w:cs="Times New Roman"/>
                <w:sz w:val="28"/>
                <w:szCs w:val="28"/>
                <w:lang w:val="ru-RU" w:eastAsia="ru-RU"/>
              </w:rPr>
              <w:t xml:space="preserve">и </w:t>
            </w:r>
            <w:r w:rsidRPr="00172980">
              <w:rPr>
                <w:rFonts w:ascii="Times New Roman" w:eastAsia="Times New Roman" w:hAnsi="Times New Roman" w:cs="Times New Roman"/>
                <w:sz w:val="28"/>
                <w:szCs w:val="28"/>
                <w:lang w:eastAsia="ru-RU"/>
              </w:rPr>
              <w:t>&gt;</w:t>
            </w:r>
            <w:proofErr w:type="gramEnd"/>
          </w:p>
        </w:tc>
        <w:tc>
          <w:tcPr>
            <w:tcW w:w="963" w:type="dxa"/>
            <w:tcBorders>
              <w:top w:val="single" w:sz="4" w:space="0" w:color="auto"/>
              <w:left w:val="single" w:sz="4" w:space="0" w:color="auto"/>
              <w:bottom w:val="single" w:sz="4" w:space="0" w:color="auto"/>
              <w:right w:val="single" w:sz="4" w:space="0" w:color="auto"/>
            </w:tcBorders>
            <w:vAlign w:val="center"/>
          </w:tcPr>
          <w:p w14:paraId="0EE67CB7"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130 </w:t>
            </w:r>
            <w:proofErr w:type="gramStart"/>
            <w:r w:rsidRPr="00172980">
              <w:rPr>
                <w:rFonts w:ascii="Times New Roman" w:eastAsia="Times New Roman" w:hAnsi="Times New Roman" w:cs="Times New Roman"/>
                <w:sz w:val="28"/>
                <w:szCs w:val="28"/>
                <w:lang w:val="ru-RU" w:eastAsia="ru-RU"/>
              </w:rPr>
              <w:t xml:space="preserve">и </w:t>
            </w:r>
            <w:r w:rsidRPr="00172980">
              <w:rPr>
                <w:rFonts w:ascii="Times New Roman" w:eastAsia="Times New Roman" w:hAnsi="Times New Roman" w:cs="Times New Roman"/>
                <w:sz w:val="28"/>
                <w:szCs w:val="28"/>
                <w:lang w:eastAsia="ru-RU"/>
              </w:rPr>
              <w:t>&gt;</w:t>
            </w:r>
            <w:proofErr w:type="gramEnd"/>
          </w:p>
        </w:tc>
        <w:tc>
          <w:tcPr>
            <w:tcW w:w="1104" w:type="dxa"/>
            <w:tcBorders>
              <w:top w:val="single" w:sz="4" w:space="0" w:color="auto"/>
              <w:left w:val="single" w:sz="4" w:space="0" w:color="auto"/>
              <w:bottom w:val="single" w:sz="4" w:space="0" w:color="auto"/>
              <w:right w:val="single" w:sz="4" w:space="0" w:color="auto"/>
            </w:tcBorders>
            <w:vAlign w:val="center"/>
          </w:tcPr>
          <w:p w14:paraId="3B4B2C2E"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150-175</w:t>
            </w:r>
          </w:p>
        </w:tc>
        <w:tc>
          <w:tcPr>
            <w:tcW w:w="1245" w:type="dxa"/>
            <w:tcBorders>
              <w:top w:val="single" w:sz="4" w:space="0" w:color="auto"/>
              <w:left w:val="single" w:sz="4" w:space="0" w:color="auto"/>
              <w:bottom w:val="single" w:sz="4" w:space="0" w:color="auto"/>
              <w:right w:val="single" w:sz="4" w:space="0" w:color="auto"/>
            </w:tcBorders>
            <w:vAlign w:val="center"/>
          </w:tcPr>
          <w:p w14:paraId="4DEAC74A"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185 </w:t>
            </w:r>
            <w:proofErr w:type="gramStart"/>
            <w:r w:rsidRPr="00172980">
              <w:rPr>
                <w:rFonts w:ascii="Times New Roman" w:eastAsia="Times New Roman" w:hAnsi="Times New Roman" w:cs="Times New Roman"/>
                <w:sz w:val="28"/>
                <w:szCs w:val="28"/>
                <w:lang w:val="ru-RU" w:eastAsia="ru-RU"/>
              </w:rPr>
              <w:t xml:space="preserve">и </w:t>
            </w:r>
            <w:r w:rsidRPr="00172980">
              <w:rPr>
                <w:rFonts w:ascii="Times New Roman" w:eastAsia="Times New Roman" w:hAnsi="Times New Roman" w:cs="Times New Roman"/>
                <w:sz w:val="28"/>
                <w:szCs w:val="28"/>
                <w:lang w:eastAsia="ru-RU"/>
              </w:rPr>
              <w:t>&gt;</w:t>
            </w:r>
            <w:proofErr w:type="gramEnd"/>
          </w:p>
        </w:tc>
      </w:tr>
      <w:tr w:rsidR="00172980" w:rsidRPr="00172980" w14:paraId="27E34A83" w14:textId="77777777" w:rsidTr="00E74E76">
        <w:trPr>
          <w:gridAfter w:val="1"/>
          <w:wAfter w:w="5" w:type="dxa"/>
          <w:trHeight w:val="251"/>
          <w:tblCellSpacing w:w="15" w:type="dxa"/>
        </w:trPr>
        <w:tc>
          <w:tcPr>
            <w:tcW w:w="1003" w:type="dxa"/>
            <w:vMerge/>
            <w:tcBorders>
              <w:left w:val="single" w:sz="4" w:space="0" w:color="auto"/>
              <w:right w:val="single" w:sz="4" w:space="0" w:color="auto"/>
            </w:tcBorders>
            <w:vAlign w:val="center"/>
          </w:tcPr>
          <w:p w14:paraId="79D06FFE"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1245" w:type="dxa"/>
            <w:vMerge/>
            <w:tcBorders>
              <w:left w:val="single" w:sz="4" w:space="0" w:color="auto"/>
              <w:right w:val="single" w:sz="4" w:space="0" w:color="auto"/>
            </w:tcBorders>
            <w:vAlign w:val="center"/>
          </w:tcPr>
          <w:p w14:paraId="4C654AD3"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64F45BB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w:t>
            </w:r>
          </w:p>
        </w:tc>
        <w:tc>
          <w:tcPr>
            <w:tcW w:w="962" w:type="dxa"/>
            <w:tcBorders>
              <w:top w:val="single" w:sz="4" w:space="0" w:color="auto"/>
              <w:left w:val="single" w:sz="4" w:space="0" w:color="auto"/>
              <w:bottom w:val="single" w:sz="4" w:space="0" w:color="auto"/>
              <w:right w:val="single" w:sz="4" w:space="0" w:color="auto"/>
            </w:tcBorders>
            <w:vAlign w:val="center"/>
          </w:tcPr>
          <w:p w14:paraId="0D6E6361"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145 - "-</w:t>
            </w:r>
          </w:p>
        </w:tc>
        <w:tc>
          <w:tcPr>
            <w:tcW w:w="1246" w:type="dxa"/>
            <w:tcBorders>
              <w:top w:val="single" w:sz="4" w:space="0" w:color="auto"/>
              <w:left w:val="single" w:sz="4" w:space="0" w:color="auto"/>
              <w:bottom w:val="single" w:sz="4" w:space="0" w:color="auto"/>
              <w:right w:val="single" w:sz="4" w:space="0" w:color="auto"/>
            </w:tcBorders>
            <w:vAlign w:val="center"/>
          </w:tcPr>
          <w:p w14:paraId="5EE73E0D"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165-180</w:t>
            </w:r>
          </w:p>
        </w:tc>
        <w:tc>
          <w:tcPr>
            <w:tcW w:w="1245" w:type="dxa"/>
            <w:tcBorders>
              <w:top w:val="single" w:sz="4" w:space="0" w:color="auto"/>
              <w:left w:val="single" w:sz="4" w:space="0" w:color="auto"/>
              <w:bottom w:val="single" w:sz="4" w:space="0" w:color="auto"/>
              <w:right w:val="single" w:sz="4" w:space="0" w:color="auto"/>
            </w:tcBorders>
            <w:vAlign w:val="center"/>
          </w:tcPr>
          <w:p w14:paraId="6844734E"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200 - "-</w:t>
            </w:r>
          </w:p>
        </w:tc>
        <w:tc>
          <w:tcPr>
            <w:tcW w:w="963" w:type="dxa"/>
            <w:tcBorders>
              <w:top w:val="single" w:sz="4" w:space="0" w:color="auto"/>
              <w:left w:val="single" w:sz="4" w:space="0" w:color="auto"/>
              <w:bottom w:val="single" w:sz="4" w:space="0" w:color="auto"/>
              <w:right w:val="single" w:sz="4" w:space="0" w:color="auto"/>
            </w:tcBorders>
            <w:vAlign w:val="center"/>
          </w:tcPr>
          <w:p w14:paraId="25085779"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135-"-</w:t>
            </w:r>
          </w:p>
        </w:tc>
        <w:tc>
          <w:tcPr>
            <w:tcW w:w="1104" w:type="dxa"/>
            <w:tcBorders>
              <w:top w:val="single" w:sz="4" w:space="0" w:color="auto"/>
              <w:left w:val="single" w:sz="4" w:space="0" w:color="auto"/>
              <w:bottom w:val="single" w:sz="4" w:space="0" w:color="auto"/>
              <w:right w:val="single" w:sz="4" w:space="0" w:color="auto"/>
            </w:tcBorders>
            <w:vAlign w:val="center"/>
          </w:tcPr>
          <w:p w14:paraId="4C107228"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155-175</w:t>
            </w:r>
          </w:p>
        </w:tc>
        <w:tc>
          <w:tcPr>
            <w:tcW w:w="1245" w:type="dxa"/>
            <w:tcBorders>
              <w:top w:val="single" w:sz="4" w:space="0" w:color="auto"/>
              <w:left w:val="single" w:sz="4" w:space="0" w:color="auto"/>
              <w:bottom w:val="single" w:sz="4" w:space="0" w:color="auto"/>
              <w:right w:val="single" w:sz="4" w:space="0" w:color="auto"/>
            </w:tcBorders>
            <w:vAlign w:val="center"/>
          </w:tcPr>
          <w:p w14:paraId="2DF84106"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 xml:space="preserve">190-"- </w:t>
            </w:r>
          </w:p>
        </w:tc>
      </w:tr>
      <w:tr w:rsidR="00172980" w:rsidRPr="00172980" w14:paraId="059D5060" w14:textId="77777777" w:rsidTr="00E74E76">
        <w:trPr>
          <w:gridAfter w:val="1"/>
          <w:wAfter w:w="5" w:type="dxa"/>
          <w:trHeight w:val="251"/>
          <w:tblCellSpacing w:w="15" w:type="dxa"/>
        </w:trPr>
        <w:tc>
          <w:tcPr>
            <w:tcW w:w="1003" w:type="dxa"/>
            <w:vMerge/>
            <w:tcBorders>
              <w:left w:val="single" w:sz="4" w:space="0" w:color="auto"/>
              <w:right w:val="single" w:sz="4" w:space="0" w:color="auto"/>
            </w:tcBorders>
            <w:vAlign w:val="center"/>
          </w:tcPr>
          <w:p w14:paraId="55AE5A6E" w14:textId="77777777" w:rsidR="00172980" w:rsidRPr="00172980" w:rsidRDefault="00172980" w:rsidP="00172980">
            <w:pPr>
              <w:rPr>
                <w:rFonts w:ascii="Times New Roman" w:hAnsi="Times New Roman"/>
                <w:sz w:val="28"/>
                <w:szCs w:val="28"/>
              </w:rPr>
            </w:pPr>
          </w:p>
        </w:tc>
        <w:tc>
          <w:tcPr>
            <w:tcW w:w="1245" w:type="dxa"/>
            <w:vMerge/>
            <w:tcBorders>
              <w:left w:val="single" w:sz="4" w:space="0" w:color="auto"/>
              <w:right w:val="single" w:sz="4" w:space="0" w:color="auto"/>
            </w:tcBorders>
            <w:vAlign w:val="center"/>
          </w:tcPr>
          <w:p w14:paraId="1CD01BCF"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76C7929D"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13</w:t>
            </w:r>
          </w:p>
        </w:tc>
        <w:tc>
          <w:tcPr>
            <w:tcW w:w="962" w:type="dxa"/>
            <w:tcBorders>
              <w:top w:val="single" w:sz="4" w:space="0" w:color="auto"/>
              <w:left w:val="single" w:sz="4" w:space="0" w:color="auto"/>
              <w:bottom w:val="single" w:sz="4" w:space="0" w:color="auto"/>
              <w:right w:val="single" w:sz="4" w:space="0" w:color="auto"/>
            </w:tcBorders>
            <w:vAlign w:val="center"/>
          </w:tcPr>
          <w:p w14:paraId="615076A3"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150-"-</w:t>
            </w:r>
          </w:p>
        </w:tc>
        <w:tc>
          <w:tcPr>
            <w:tcW w:w="1246" w:type="dxa"/>
            <w:tcBorders>
              <w:top w:val="single" w:sz="4" w:space="0" w:color="auto"/>
              <w:left w:val="single" w:sz="4" w:space="0" w:color="auto"/>
              <w:bottom w:val="single" w:sz="4" w:space="0" w:color="auto"/>
              <w:right w:val="single" w:sz="4" w:space="0" w:color="auto"/>
            </w:tcBorders>
            <w:vAlign w:val="center"/>
          </w:tcPr>
          <w:p w14:paraId="66E430BE"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170-190</w:t>
            </w:r>
          </w:p>
        </w:tc>
        <w:tc>
          <w:tcPr>
            <w:tcW w:w="1245" w:type="dxa"/>
            <w:tcBorders>
              <w:top w:val="single" w:sz="4" w:space="0" w:color="auto"/>
              <w:left w:val="single" w:sz="4" w:space="0" w:color="auto"/>
              <w:bottom w:val="single" w:sz="4" w:space="0" w:color="auto"/>
              <w:right w:val="single" w:sz="4" w:space="0" w:color="auto"/>
            </w:tcBorders>
            <w:vAlign w:val="center"/>
          </w:tcPr>
          <w:p w14:paraId="5B2EC795"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205 - "-</w:t>
            </w:r>
          </w:p>
        </w:tc>
        <w:tc>
          <w:tcPr>
            <w:tcW w:w="963" w:type="dxa"/>
            <w:tcBorders>
              <w:top w:val="single" w:sz="4" w:space="0" w:color="auto"/>
              <w:left w:val="single" w:sz="4" w:space="0" w:color="auto"/>
              <w:bottom w:val="single" w:sz="4" w:space="0" w:color="auto"/>
              <w:right w:val="single" w:sz="4" w:space="0" w:color="auto"/>
            </w:tcBorders>
            <w:vAlign w:val="center"/>
          </w:tcPr>
          <w:p w14:paraId="2CAB81D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140-"-</w:t>
            </w:r>
          </w:p>
        </w:tc>
        <w:tc>
          <w:tcPr>
            <w:tcW w:w="1104" w:type="dxa"/>
            <w:tcBorders>
              <w:top w:val="single" w:sz="4" w:space="0" w:color="auto"/>
              <w:left w:val="single" w:sz="4" w:space="0" w:color="auto"/>
              <w:bottom w:val="single" w:sz="4" w:space="0" w:color="auto"/>
              <w:right w:val="single" w:sz="4" w:space="0" w:color="auto"/>
            </w:tcBorders>
            <w:vAlign w:val="center"/>
          </w:tcPr>
          <w:p w14:paraId="4A9FC481"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160-180</w:t>
            </w:r>
          </w:p>
        </w:tc>
        <w:tc>
          <w:tcPr>
            <w:tcW w:w="1245" w:type="dxa"/>
            <w:tcBorders>
              <w:top w:val="single" w:sz="4" w:space="0" w:color="auto"/>
              <w:left w:val="single" w:sz="4" w:space="0" w:color="auto"/>
              <w:bottom w:val="single" w:sz="4" w:space="0" w:color="auto"/>
              <w:right w:val="single" w:sz="4" w:space="0" w:color="auto"/>
            </w:tcBorders>
            <w:vAlign w:val="center"/>
          </w:tcPr>
          <w:p w14:paraId="6E426EB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200 - "-</w:t>
            </w:r>
          </w:p>
        </w:tc>
      </w:tr>
      <w:tr w:rsidR="00172980" w:rsidRPr="00172980" w14:paraId="0F1FDEE4" w14:textId="77777777" w:rsidTr="00E74E76">
        <w:trPr>
          <w:gridAfter w:val="1"/>
          <w:wAfter w:w="5" w:type="dxa"/>
          <w:trHeight w:val="251"/>
          <w:tblCellSpacing w:w="15" w:type="dxa"/>
        </w:trPr>
        <w:tc>
          <w:tcPr>
            <w:tcW w:w="1003" w:type="dxa"/>
            <w:vMerge/>
            <w:tcBorders>
              <w:left w:val="single" w:sz="4" w:space="0" w:color="auto"/>
              <w:right w:val="single" w:sz="4" w:space="0" w:color="auto"/>
            </w:tcBorders>
            <w:vAlign w:val="center"/>
          </w:tcPr>
          <w:p w14:paraId="7F211EDB" w14:textId="77777777" w:rsidR="00172980" w:rsidRPr="00172980" w:rsidRDefault="00172980" w:rsidP="00172980">
            <w:pPr>
              <w:rPr>
                <w:rFonts w:ascii="Times New Roman" w:hAnsi="Times New Roman"/>
                <w:sz w:val="28"/>
                <w:szCs w:val="28"/>
              </w:rPr>
            </w:pPr>
          </w:p>
        </w:tc>
        <w:tc>
          <w:tcPr>
            <w:tcW w:w="1245" w:type="dxa"/>
            <w:vMerge/>
            <w:tcBorders>
              <w:left w:val="single" w:sz="4" w:space="0" w:color="auto"/>
              <w:right w:val="single" w:sz="4" w:space="0" w:color="auto"/>
            </w:tcBorders>
            <w:vAlign w:val="center"/>
          </w:tcPr>
          <w:p w14:paraId="34A9A94D" w14:textId="77777777" w:rsidR="00172980" w:rsidRPr="00172980" w:rsidRDefault="00172980" w:rsidP="00172980">
            <w:pPr>
              <w:rPr>
                <w:rFonts w:ascii="Times New Roman" w:hAnsi="Times New Roman"/>
                <w:sz w:val="28"/>
                <w:szCs w:val="28"/>
              </w:rPr>
            </w:pPr>
          </w:p>
        </w:tc>
        <w:tc>
          <w:tcPr>
            <w:tcW w:w="396" w:type="dxa"/>
            <w:tcBorders>
              <w:top w:val="single" w:sz="4" w:space="0" w:color="auto"/>
              <w:left w:val="single" w:sz="4" w:space="0" w:color="auto"/>
              <w:bottom w:val="single" w:sz="4" w:space="0" w:color="auto"/>
              <w:right w:val="single" w:sz="4" w:space="0" w:color="auto"/>
            </w:tcBorders>
            <w:vAlign w:val="center"/>
          </w:tcPr>
          <w:p w14:paraId="6BD0BE9E"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14</w:t>
            </w:r>
          </w:p>
        </w:tc>
        <w:tc>
          <w:tcPr>
            <w:tcW w:w="962" w:type="dxa"/>
            <w:tcBorders>
              <w:top w:val="single" w:sz="4" w:space="0" w:color="auto"/>
              <w:left w:val="single" w:sz="4" w:space="0" w:color="auto"/>
              <w:bottom w:val="single" w:sz="4" w:space="0" w:color="auto"/>
              <w:right w:val="single" w:sz="4" w:space="0" w:color="auto"/>
            </w:tcBorders>
            <w:vAlign w:val="center"/>
          </w:tcPr>
          <w:p w14:paraId="422DB6D3"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160-"-</w:t>
            </w:r>
          </w:p>
        </w:tc>
        <w:tc>
          <w:tcPr>
            <w:tcW w:w="1246" w:type="dxa"/>
            <w:tcBorders>
              <w:top w:val="single" w:sz="4" w:space="0" w:color="auto"/>
              <w:left w:val="single" w:sz="4" w:space="0" w:color="auto"/>
              <w:bottom w:val="single" w:sz="4" w:space="0" w:color="auto"/>
              <w:right w:val="single" w:sz="4" w:space="0" w:color="auto"/>
            </w:tcBorders>
            <w:vAlign w:val="center"/>
          </w:tcPr>
          <w:p w14:paraId="6ECB8734"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180-195</w:t>
            </w:r>
          </w:p>
        </w:tc>
        <w:tc>
          <w:tcPr>
            <w:tcW w:w="1245" w:type="dxa"/>
            <w:tcBorders>
              <w:top w:val="single" w:sz="4" w:space="0" w:color="auto"/>
              <w:left w:val="single" w:sz="4" w:space="0" w:color="auto"/>
              <w:bottom w:val="single" w:sz="4" w:space="0" w:color="auto"/>
              <w:right w:val="single" w:sz="4" w:space="0" w:color="auto"/>
            </w:tcBorders>
            <w:vAlign w:val="center"/>
          </w:tcPr>
          <w:p w14:paraId="110ECBD5"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210-"-</w:t>
            </w:r>
          </w:p>
        </w:tc>
        <w:tc>
          <w:tcPr>
            <w:tcW w:w="963" w:type="dxa"/>
            <w:tcBorders>
              <w:top w:val="single" w:sz="4" w:space="0" w:color="auto"/>
              <w:left w:val="single" w:sz="4" w:space="0" w:color="auto"/>
              <w:bottom w:val="single" w:sz="4" w:space="0" w:color="auto"/>
              <w:right w:val="single" w:sz="4" w:space="0" w:color="auto"/>
            </w:tcBorders>
            <w:vAlign w:val="center"/>
          </w:tcPr>
          <w:p w14:paraId="7FAE5A41"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145 - "-</w:t>
            </w:r>
          </w:p>
        </w:tc>
        <w:tc>
          <w:tcPr>
            <w:tcW w:w="1104" w:type="dxa"/>
            <w:tcBorders>
              <w:top w:val="single" w:sz="4" w:space="0" w:color="auto"/>
              <w:left w:val="single" w:sz="4" w:space="0" w:color="auto"/>
              <w:bottom w:val="single" w:sz="4" w:space="0" w:color="auto"/>
              <w:right w:val="single" w:sz="4" w:space="0" w:color="auto"/>
            </w:tcBorders>
            <w:vAlign w:val="center"/>
          </w:tcPr>
          <w:p w14:paraId="5EC9727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160-180</w:t>
            </w:r>
          </w:p>
        </w:tc>
        <w:tc>
          <w:tcPr>
            <w:tcW w:w="1245" w:type="dxa"/>
            <w:tcBorders>
              <w:top w:val="single" w:sz="4" w:space="0" w:color="auto"/>
              <w:left w:val="single" w:sz="4" w:space="0" w:color="auto"/>
              <w:bottom w:val="single" w:sz="4" w:space="0" w:color="auto"/>
              <w:right w:val="single" w:sz="4" w:space="0" w:color="auto"/>
            </w:tcBorders>
            <w:vAlign w:val="center"/>
          </w:tcPr>
          <w:p w14:paraId="71381238"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200 - "-</w:t>
            </w:r>
          </w:p>
        </w:tc>
      </w:tr>
      <w:tr w:rsidR="00172980" w:rsidRPr="00172980" w14:paraId="2191F7FD" w14:textId="77777777" w:rsidTr="00E74E76">
        <w:trPr>
          <w:gridAfter w:val="1"/>
          <w:wAfter w:w="5" w:type="dxa"/>
          <w:trHeight w:val="251"/>
          <w:tblCellSpacing w:w="15" w:type="dxa"/>
        </w:trPr>
        <w:tc>
          <w:tcPr>
            <w:tcW w:w="1003" w:type="dxa"/>
            <w:vMerge/>
            <w:tcBorders>
              <w:left w:val="single" w:sz="4" w:space="0" w:color="auto"/>
              <w:bottom w:val="single" w:sz="4" w:space="0" w:color="auto"/>
              <w:right w:val="single" w:sz="4" w:space="0" w:color="auto"/>
            </w:tcBorders>
            <w:vAlign w:val="center"/>
          </w:tcPr>
          <w:p w14:paraId="54B67DB6" w14:textId="77777777" w:rsidR="00172980" w:rsidRPr="00172980" w:rsidRDefault="00172980" w:rsidP="00172980">
            <w:pPr>
              <w:rPr>
                <w:rFonts w:ascii="Times New Roman" w:hAnsi="Times New Roman"/>
                <w:sz w:val="28"/>
                <w:szCs w:val="28"/>
              </w:rPr>
            </w:pPr>
          </w:p>
        </w:tc>
        <w:tc>
          <w:tcPr>
            <w:tcW w:w="1245" w:type="dxa"/>
            <w:vMerge/>
            <w:tcBorders>
              <w:left w:val="single" w:sz="4" w:space="0" w:color="auto"/>
              <w:bottom w:val="single" w:sz="4" w:space="0" w:color="auto"/>
              <w:right w:val="single" w:sz="4" w:space="0" w:color="auto"/>
            </w:tcBorders>
            <w:vAlign w:val="center"/>
          </w:tcPr>
          <w:p w14:paraId="78018163" w14:textId="77777777" w:rsidR="00172980" w:rsidRPr="00172980" w:rsidRDefault="00172980" w:rsidP="00172980">
            <w:pPr>
              <w:rPr>
                <w:rFonts w:ascii="Times New Roman" w:hAnsi="Times New Roman"/>
                <w:sz w:val="28"/>
                <w:szCs w:val="28"/>
              </w:rPr>
            </w:pPr>
          </w:p>
        </w:tc>
        <w:tc>
          <w:tcPr>
            <w:tcW w:w="396" w:type="dxa"/>
            <w:tcBorders>
              <w:top w:val="single" w:sz="4" w:space="0" w:color="auto"/>
              <w:left w:val="single" w:sz="4" w:space="0" w:color="auto"/>
              <w:bottom w:val="single" w:sz="4" w:space="0" w:color="auto"/>
              <w:right w:val="single" w:sz="4" w:space="0" w:color="auto"/>
            </w:tcBorders>
            <w:vAlign w:val="center"/>
          </w:tcPr>
          <w:p w14:paraId="6CCD9DBC"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15</w:t>
            </w:r>
          </w:p>
        </w:tc>
        <w:tc>
          <w:tcPr>
            <w:tcW w:w="962" w:type="dxa"/>
            <w:tcBorders>
              <w:top w:val="single" w:sz="4" w:space="0" w:color="auto"/>
              <w:left w:val="single" w:sz="4" w:space="0" w:color="auto"/>
              <w:bottom w:val="single" w:sz="4" w:space="0" w:color="auto"/>
              <w:right w:val="single" w:sz="4" w:space="0" w:color="auto"/>
            </w:tcBorders>
            <w:vAlign w:val="center"/>
          </w:tcPr>
          <w:p w14:paraId="27292F5B"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175-"-</w:t>
            </w:r>
          </w:p>
        </w:tc>
        <w:tc>
          <w:tcPr>
            <w:tcW w:w="1246" w:type="dxa"/>
            <w:tcBorders>
              <w:top w:val="single" w:sz="4" w:space="0" w:color="auto"/>
              <w:left w:val="single" w:sz="4" w:space="0" w:color="auto"/>
              <w:bottom w:val="single" w:sz="4" w:space="0" w:color="auto"/>
              <w:right w:val="single" w:sz="4" w:space="0" w:color="auto"/>
            </w:tcBorders>
            <w:vAlign w:val="center"/>
          </w:tcPr>
          <w:p w14:paraId="720A8BD9"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190-205</w:t>
            </w:r>
          </w:p>
        </w:tc>
        <w:tc>
          <w:tcPr>
            <w:tcW w:w="1245" w:type="dxa"/>
            <w:tcBorders>
              <w:top w:val="single" w:sz="4" w:space="0" w:color="auto"/>
              <w:left w:val="single" w:sz="4" w:space="0" w:color="auto"/>
              <w:bottom w:val="single" w:sz="4" w:space="0" w:color="auto"/>
              <w:right w:val="single" w:sz="4" w:space="0" w:color="auto"/>
            </w:tcBorders>
            <w:vAlign w:val="center"/>
          </w:tcPr>
          <w:p w14:paraId="19A40336"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220 - "-</w:t>
            </w:r>
          </w:p>
        </w:tc>
        <w:tc>
          <w:tcPr>
            <w:tcW w:w="963" w:type="dxa"/>
            <w:tcBorders>
              <w:top w:val="single" w:sz="4" w:space="0" w:color="auto"/>
              <w:left w:val="single" w:sz="4" w:space="0" w:color="auto"/>
              <w:bottom w:val="single" w:sz="4" w:space="0" w:color="auto"/>
              <w:right w:val="single" w:sz="4" w:space="0" w:color="auto"/>
            </w:tcBorders>
            <w:vAlign w:val="center"/>
          </w:tcPr>
          <w:p w14:paraId="441C005D"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155-"-</w:t>
            </w:r>
          </w:p>
        </w:tc>
        <w:tc>
          <w:tcPr>
            <w:tcW w:w="1104" w:type="dxa"/>
            <w:tcBorders>
              <w:top w:val="single" w:sz="4" w:space="0" w:color="auto"/>
              <w:left w:val="single" w:sz="4" w:space="0" w:color="auto"/>
              <w:bottom w:val="single" w:sz="4" w:space="0" w:color="auto"/>
              <w:right w:val="single" w:sz="4" w:space="0" w:color="auto"/>
            </w:tcBorders>
            <w:vAlign w:val="center"/>
          </w:tcPr>
          <w:p w14:paraId="0146D026"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165-185</w:t>
            </w:r>
          </w:p>
        </w:tc>
        <w:tc>
          <w:tcPr>
            <w:tcW w:w="1245" w:type="dxa"/>
            <w:tcBorders>
              <w:top w:val="single" w:sz="4" w:space="0" w:color="auto"/>
              <w:left w:val="single" w:sz="4" w:space="0" w:color="auto"/>
              <w:bottom w:val="single" w:sz="4" w:space="0" w:color="auto"/>
              <w:right w:val="single" w:sz="4" w:space="0" w:color="auto"/>
            </w:tcBorders>
            <w:vAlign w:val="center"/>
          </w:tcPr>
          <w:p w14:paraId="14ABE58C"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205 - "-</w:t>
            </w:r>
          </w:p>
        </w:tc>
      </w:tr>
      <w:tr w:rsidR="00172980" w:rsidRPr="00172980" w14:paraId="7E6A7F1B" w14:textId="77777777" w:rsidTr="00E74E76">
        <w:trPr>
          <w:gridAfter w:val="1"/>
          <w:wAfter w:w="5" w:type="dxa"/>
          <w:trHeight w:val="251"/>
          <w:tblCellSpacing w:w="15" w:type="dxa"/>
        </w:trPr>
        <w:tc>
          <w:tcPr>
            <w:tcW w:w="1003" w:type="dxa"/>
            <w:vMerge w:val="restart"/>
            <w:tcBorders>
              <w:top w:val="single" w:sz="4" w:space="0" w:color="auto"/>
              <w:left w:val="single" w:sz="4" w:space="0" w:color="auto"/>
              <w:right w:val="single" w:sz="4" w:space="0" w:color="auto"/>
            </w:tcBorders>
            <w:textDirection w:val="btLr"/>
            <w:vAlign w:val="center"/>
          </w:tcPr>
          <w:p w14:paraId="77E378DD" w14:textId="77777777" w:rsidR="00172980" w:rsidRPr="00172980" w:rsidRDefault="00172980" w:rsidP="00172980">
            <w:pPr>
              <w:spacing w:before="100" w:beforeAutospacing="1" w:after="100" w:afterAutospacing="1" w:line="240" w:lineRule="auto"/>
              <w:ind w:left="113" w:right="113"/>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Выносливость</w:t>
            </w:r>
          </w:p>
        </w:tc>
        <w:tc>
          <w:tcPr>
            <w:tcW w:w="1245" w:type="dxa"/>
            <w:vMerge w:val="restart"/>
            <w:tcBorders>
              <w:top w:val="single" w:sz="4" w:space="0" w:color="auto"/>
              <w:left w:val="single" w:sz="4" w:space="0" w:color="auto"/>
              <w:right w:val="single" w:sz="4" w:space="0" w:color="auto"/>
            </w:tcBorders>
            <w:textDirection w:val="btLr"/>
            <w:vAlign w:val="center"/>
          </w:tcPr>
          <w:p w14:paraId="6CA0B792" w14:textId="77777777" w:rsidR="00172980" w:rsidRPr="00172980" w:rsidRDefault="00172980" w:rsidP="00172980">
            <w:pPr>
              <w:spacing w:before="100" w:beforeAutospacing="1" w:after="100" w:afterAutospacing="1" w:line="240" w:lineRule="auto"/>
              <w:ind w:left="113" w:right="113"/>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6-</w:t>
            </w:r>
            <w:proofErr w:type="gramStart"/>
            <w:r w:rsidRPr="00172980">
              <w:rPr>
                <w:rFonts w:ascii="Times New Roman" w:eastAsia="Times New Roman" w:hAnsi="Times New Roman" w:cs="Times New Roman"/>
                <w:sz w:val="28"/>
                <w:szCs w:val="28"/>
                <w:lang w:val="ru-RU" w:eastAsia="ru-RU"/>
              </w:rPr>
              <w:t>минутный  бег</w:t>
            </w:r>
            <w:proofErr w:type="gramEnd"/>
            <w:r w:rsidRPr="00172980">
              <w:rPr>
                <w:rFonts w:ascii="Times New Roman" w:eastAsia="Times New Roman" w:hAnsi="Times New Roman" w:cs="Times New Roman"/>
                <w:sz w:val="28"/>
                <w:szCs w:val="28"/>
                <w:lang w:val="ru-RU" w:eastAsia="ru-RU"/>
              </w:rPr>
              <w:t xml:space="preserve">  ,м</w:t>
            </w:r>
          </w:p>
        </w:tc>
        <w:tc>
          <w:tcPr>
            <w:tcW w:w="396" w:type="dxa"/>
            <w:tcBorders>
              <w:top w:val="single" w:sz="4" w:space="0" w:color="auto"/>
              <w:left w:val="single" w:sz="4" w:space="0" w:color="auto"/>
              <w:bottom w:val="single" w:sz="4" w:space="0" w:color="auto"/>
              <w:right w:val="single" w:sz="4" w:space="0" w:color="auto"/>
            </w:tcBorders>
            <w:vAlign w:val="center"/>
          </w:tcPr>
          <w:p w14:paraId="6CAF593E"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11</w:t>
            </w:r>
          </w:p>
        </w:tc>
        <w:tc>
          <w:tcPr>
            <w:tcW w:w="962" w:type="dxa"/>
            <w:tcBorders>
              <w:top w:val="single" w:sz="4" w:space="0" w:color="auto"/>
              <w:left w:val="single" w:sz="4" w:space="0" w:color="auto"/>
              <w:bottom w:val="single" w:sz="4" w:space="0" w:color="auto"/>
              <w:right w:val="single" w:sz="4" w:space="0" w:color="auto"/>
            </w:tcBorders>
            <w:vAlign w:val="center"/>
          </w:tcPr>
          <w:p w14:paraId="1DFF8D7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900 и </w:t>
            </w:r>
            <w:r w:rsidRPr="00172980">
              <w:rPr>
                <w:rFonts w:ascii="Times New Roman" w:eastAsia="Times New Roman" w:hAnsi="Times New Roman" w:cs="Times New Roman"/>
                <w:sz w:val="28"/>
                <w:szCs w:val="28"/>
                <w:lang w:eastAsia="ru-RU"/>
              </w:rPr>
              <w:t>&lt;</w:t>
            </w:r>
          </w:p>
        </w:tc>
        <w:tc>
          <w:tcPr>
            <w:tcW w:w="1246" w:type="dxa"/>
            <w:tcBorders>
              <w:top w:val="single" w:sz="4" w:space="0" w:color="auto"/>
              <w:left w:val="single" w:sz="4" w:space="0" w:color="auto"/>
              <w:bottom w:val="single" w:sz="4" w:space="0" w:color="auto"/>
              <w:right w:val="single" w:sz="4" w:space="0" w:color="auto"/>
            </w:tcBorders>
            <w:vAlign w:val="center"/>
          </w:tcPr>
          <w:p w14:paraId="6FE213DF"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1000-1100</w:t>
            </w:r>
          </w:p>
        </w:tc>
        <w:tc>
          <w:tcPr>
            <w:tcW w:w="1245" w:type="dxa"/>
            <w:tcBorders>
              <w:top w:val="single" w:sz="4" w:space="0" w:color="auto"/>
              <w:left w:val="single" w:sz="4" w:space="0" w:color="auto"/>
              <w:bottom w:val="single" w:sz="4" w:space="0" w:color="auto"/>
              <w:right w:val="single" w:sz="4" w:space="0" w:color="auto"/>
            </w:tcBorders>
            <w:vAlign w:val="center"/>
          </w:tcPr>
          <w:p w14:paraId="4F213A76"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1300 </w:t>
            </w:r>
            <w:proofErr w:type="gramStart"/>
            <w:r w:rsidRPr="00172980">
              <w:rPr>
                <w:rFonts w:ascii="Times New Roman" w:eastAsia="Times New Roman" w:hAnsi="Times New Roman" w:cs="Times New Roman"/>
                <w:sz w:val="28"/>
                <w:szCs w:val="28"/>
                <w:lang w:val="ru-RU" w:eastAsia="ru-RU"/>
              </w:rPr>
              <w:t>и</w:t>
            </w:r>
            <w:r w:rsidRPr="00172980">
              <w:rPr>
                <w:rFonts w:ascii="Times New Roman" w:eastAsia="Times New Roman" w:hAnsi="Times New Roman" w:cs="Times New Roman"/>
                <w:sz w:val="28"/>
                <w:szCs w:val="28"/>
                <w:lang w:eastAsia="ru-RU"/>
              </w:rPr>
              <w:t xml:space="preserve"> &gt;</w:t>
            </w:r>
            <w:proofErr w:type="gramEnd"/>
          </w:p>
        </w:tc>
        <w:tc>
          <w:tcPr>
            <w:tcW w:w="963" w:type="dxa"/>
            <w:tcBorders>
              <w:top w:val="single" w:sz="4" w:space="0" w:color="auto"/>
              <w:left w:val="single" w:sz="4" w:space="0" w:color="auto"/>
              <w:bottom w:val="single" w:sz="4" w:space="0" w:color="auto"/>
              <w:right w:val="single" w:sz="4" w:space="0" w:color="auto"/>
            </w:tcBorders>
            <w:vAlign w:val="center"/>
          </w:tcPr>
          <w:p w14:paraId="48CCA2CC"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700 </w:t>
            </w:r>
            <w:proofErr w:type="gramStart"/>
            <w:r w:rsidRPr="00172980">
              <w:rPr>
                <w:rFonts w:ascii="Times New Roman" w:eastAsia="Times New Roman" w:hAnsi="Times New Roman" w:cs="Times New Roman"/>
                <w:sz w:val="28"/>
                <w:szCs w:val="28"/>
                <w:lang w:val="ru-RU" w:eastAsia="ru-RU"/>
              </w:rPr>
              <w:t xml:space="preserve">и </w:t>
            </w:r>
            <w:r w:rsidRPr="00172980">
              <w:rPr>
                <w:rFonts w:ascii="Times New Roman" w:eastAsia="Times New Roman" w:hAnsi="Times New Roman" w:cs="Times New Roman"/>
                <w:sz w:val="28"/>
                <w:szCs w:val="28"/>
                <w:lang w:eastAsia="ru-RU"/>
              </w:rPr>
              <w:t>&gt;</w:t>
            </w:r>
            <w:proofErr w:type="gramEnd"/>
          </w:p>
        </w:tc>
        <w:tc>
          <w:tcPr>
            <w:tcW w:w="1104" w:type="dxa"/>
            <w:tcBorders>
              <w:top w:val="single" w:sz="4" w:space="0" w:color="auto"/>
              <w:left w:val="single" w:sz="4" w:space="0" w:color="auto"/>
              <w:bottom w:val="single" w:sz="4" w:space="0" w:color="auto"/>
              <w:right w:val="single" w:sz="4" w:space="0" w:color="auto"/>
            </w:tcBorders>
            <w:vAlign w:val="center"/>
          </w:tcPr>
          <w:p w14:paraId="6D8E5575"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850-1000</w:t>
            </w:r>
          </w:p>
        </w:tc>
        <w:tc>
          <w:tcPr>
            <w:tcW w:w="1245" w:type="dxa"/>
            <w:tcBorders>
              <w:top w:val="single" w:sz="4" w:space="0" w:color="auto"/>
              <w:left w:val="single" w:sz="4" w:space="0" w:color="auto"/>
              <w:bottom w:val="single" w:sz="4" w:space="0" w:color="auto"/>
              <w:right w:val="single" w:sz="4" w:space="0" w:color="auto"/>
            </w:tcBorders>
            <w:vAlign w:val="center"/>
          </w:tcPr>
          <w:p w14:paraId="0871522F"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1100 </w:t>
            </w:r>
            <w:proofErr w:type="gramStart"/>
            <w:r w:rsidRPr="00172980">
              <w:rPr>
                <w:rFonts w:ascii="Times New Roman" w:eastAsia="Times New Roman" w:hAnsi="Times New Roman" w:cs="Times New Roman"/>
                <w:sz w:val="28"/>
                <w:szCs w:val="28"/>
                <w:lang w:val="ru-RU" w:eastAsia="ru-RU"/>
              </w:rPr>
              <w:t xml:space="preserve">и </w:t>
            </w:r>
            <w:r w:rsidRPr="00172980">
              <w:rPr>
                <w:rFonts w:ascii="Times New Roman" w:eastAsia="Times New Roman" w:hAnsi="Times New Roman" w:cs="Times New Roman"/>
                <w:sz w:val="28"/>
                <w:szCs w:val="28"/>
                <w:lang w:eastAsia="ru-RU"/>
              </w:rPr>
              <w:t>&gt;</w:t>
            </w:r>
            <w:proofErr w:type="gramEnd"/>
          </w:p>
        </w:tc>
      </w:tr>
      <w:tr w:rsidR="00172980" w:rsidRPr="00172980" w14:paraId="69656BE5" w14:textId="77777777" w:rsidTr="00E74E76">
        <w:trPr>
          <w:gridAfter w:val="1"/>
          <w:wAfter w:w="5" w:type="dxa"/>
          <w:trHeight w:val="251"/>
          <w:tblCellSpacing w:w="15" w:type="dxa"/>
        </w:trPr>
        <w:tc>
          <w:tcPr>
            <w:tcW w:w="1003" w:type="dxa"/>
            <w:vMerge/>
            <w:tcBorders>
              <w:left w:val="single" w:sz="4" w:space="0" w:color="auto"/>
              <w:right w:val="single" w:sz="4" w:space="0" w:color="auto"/>
            </w:tcBorders>
            <w:vAlign w:val="center"/>
          </w:tcPr>
          <w:p w14:paraId="569B2B3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1245" w:type="dxa"/>
            <w:vMerge/>
            <w:tcBorders>
              <w:left w:val="single" w:sz="4" w:space="0" w:color="auto"/>
              <w:right w:val="single" w:sz="4" w:space="0" w:color="auto"/>
            </w:tcBorders>
            <w:vAlign w:val="center"/>
          </w:tcPr>
          <w:p w14:paraId="19D4BE5C"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119794CF"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w:t>
            </w:r>
          </w:p>
        </w:tc>
        <w:tc>
          <w:tcPr>
            <w:tcW w:w="962" w:type="dxa"/>
            <w:tcBorders>
              <w:top w:val="single" w:sz="4" w:space="0" w:color="auto"/>
              <w:left w:val="single" w:sz="4" w:space="0" w:color="auto"/>
              <w:bottom w:val="single" w:sz="4" w:space="0" w:color="auto"/>
              <w:right w:val="single" w:sz="4" w:space="0" w:color="auto"/>
            </w:tcBorders>
            <w:vAlign w:val="center"/>
          </w:tcPr>
          <w:p w14:paraId="7F34845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950 - "-</w:t>
            </w:r>
          </w:p>
        </w:tc>
        <w:tc>
          <w:tcPr>
            <w:tcW w:w="1246" w:type="dxa"/>
            <w:tcBorders>
              <w:top w:val="single" w:sz="4" w:space="0" w:color="auto"/>
              <w:left w:val="single" w:sz="4" w:space="0" w:color="auto"/>
              <w:bottom w:val="single" w:sz="4" w:space="0" w:color="auto"/>
              <w:right w:val="single" w:sz="4" w:space="0" w:color="auto"/>
            </w:tcBorders>
            <w:vAlign w:val="center"/>
          </w:tcPr>
          <w:p w14:paraId="1CC4FD55"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1100-1200</w:t>
            </w:r>
          </w:p>
        </w:tc>
        <w:tc>
          <w:tcPr>
            <w:tcW w:w="1245" w:type="dxa"/>
            <w:tcBorders>
              <w:top w:val="single" w:sz="4" w:space="0" w:color="auto"/>
              <w:left w:val="single" w:sz="4" w:space="0" w:color="auto"/>
              <w:bottom w:val="single" w:sz="4" w:space="0" w:color="auto"/>
              <w:right w:val="single" w:sz="4" w:space="0" w:color="auto"/>
            </w:tcBorders>
            <w:vAlign w:val="center"/>
          </w:tcPr>
          <w:p w14:paraId="4C375A8E"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1350 -"-</w:t>
            </w:r>
          </w:p>
        </w:tc>
        <w:tc>
          <w:tcPr>
            <w:tcW w:w="963" w:type="dxa"/>
            <w:tcBorders>
              <w:top w:val="single" w:sz="4" w:space="0" w:color="auto"/>
              <w:left w:val="single" w:sz="4" w:space="0" w:color="auto"/>
              <w:bottom w:val="single" w:sz="4" w:space="0" w:color="auto"/>
              <w:right w:val="single" w:sz="4" w:space="0" w:color="auto"/>
            </w:tcBorders>
            <w:vAlign w:val="center"/>
          </w:tcPr>
          <w:p w14:paraId="0299C7AA"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750 - "-</w:t>
            </w:r>
          </w:p>
        </w:tc>
        <w:tc>
          <w:tcPr>
            <w:tcW w:w="1104" w:type="dxa"/>
            <w:tcBorders>
              <w:top w:val="single" w:sz="4" w:space="0" w:color="auto"/>
              <w:left w:val="single" w:sz="4" w:space="0" w:color="auto"/>
              <w:bottom w:val="single" w:sz="4" w:space="0" w:color="auto"/>
              <w:right w:val="single" w:sz="4" w:space="0" w:color="auto"/>
            </w:tcBorders>
            <w:vAlign w:val="center"/>
          </w:tcPr>
          <w:p w14:paraId="608D829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900-1050</w:t>
            </w:r>
          </w:p>
        </w:tc>
        <w:tc>
          <w:tcPr>
            <w:tcW w:w="1245" w:type="dxa"/>
            <w:tcBorders>
              <w:top w:val="single" w:sz="4" w:space="0" w:color="auto"/>
              <w:left w:val="single" w:sz="4" w:space="0" w:color="auto"/>
              <w:bottom w:val="single" w:sz="4" w:space="0" w:color="auto"/>
              <w:right w:val="single" w:sz="4" w:space="0" w:color="auto"/>
            </w:tcBorders>
            <w:vAlign w:val="center"/>
          </w:tcPr>
          <w:p w14:paraId="2FD715A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1150-"-</w:t>
            </w:r>
          </w:p>
        </w:tc>
      </w:tr>
      <w:tr w:rsidR="00172980" w:rsidRPr="00172980" w14:paraId="600AB7C2" w14:textId="77777777" w:rsidTr="00E74E76">
        <w:trPr>
          <w:gridAfter w:val="1"/>
          <w:wAfter w:w="5" w:type="dxa"/>
          <w:trHeight w:val="251"/>
          <w:tblCellSpacing w:w="15" w:type="dxa"/>
        </w:trPr>
        <w:tc>
          <w:tcPr>
            <w:tcW w:w="1003" w:type="dxa"/>
            <w:vMerge/>
            <w:tcBorders>
              <w:left w:val="single" w:sz="4" w:space="0" w:color="auto"/>
              <w:right w:val="single" w:sz="4" w:space="0" w:color="auto"/>
            </w:tcBorders>
            <w:vAlign w:val="center"/>
          </w:tcPr>
          <w:p w14:paraId="72E9290C" w14:textId="77777777" w:rsidR="00172980" w:rsidRPr="00172980" w:rsidRDefault="00172980" w:rsidP="00172980">
            <w:pPr>
              <w:rPr>
                <w:rFonts w:ascii="Times New Roman" w:hAnsi="Times New Roman"/>
                <w:sz w:val="28"/>
                <w:szCs w:val="28"/>
              </w:rPr>
            </w:pPr>
          </w:p>
        </w:tc>
        <w:tc>
          <w:tcPr>
            <w:tcW w:w="1245" w:type="dxa"/>
            <w:vMerge/>
            <w:tcBorders>
              <w:left w:val="single" w:sz="4" w:space="0" w:color="auto"/>
              <w:right w:val="single" w:sz="4" w:space="0" w:color="auto"/>
            </w:tcBorders>
            <w:vAlign w:val="center"/>
          </w:tcPr>
          <w:p w14:paraId="75D8B109" w14:textId="77777777" w:rsidR="00172980" w:rsidRPr="00172980" w:rsidRDefault="00172980" w:rsidP="00172980">
            <w:pPr>
              <w:rPr>
                <w:rFonts w:ascii="Times New Roman" w:hAnsi="Times New Roman"/>
                <w:sz w:val="28"/>
                <w:szCs w:val="28"/>
              </w:rPr>
            </w:pPr>
          </w:p>
        </w:tc>
        <w:tc>
          <w:tcPr>
            <w:tcW w:w="396" w:type="dxa"/>
            <w:tcBorders>
              <w:top w:val="single" w:sz="4" w:space="0" w:color="auto"/>
              <w:left w:val="single" w:sz="4" w:space="0" w:color="auto"/>
              <w:bottom w:val="single" w:sz="4" w:space="0" w:color="auto"/>
              <w:right w:val="single" w:sz="4" w:space="0" w:color="auto"/>
            </w:tcBorders>
            <w:vAlign w:val="center"/>
          </w:tcPr>
          <w:p w14:paraId="150C93E4"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13</w:t>
            </w:r>
          </w:p>
        </w:tc>
        <w:tc>
          <w:tcPr>
            <w:tcW w:w="962" w:type="dxa"/>
            <w:tcBorders>
              <w:top w:val="single" w:sz="4" w:space="0" w:color="auto"/>
              <w:left w:val="single" w:sz="4" w:space="0" w:color="auto"/>
              <w:bottom w:val="single" w:sz="4" w:space="0" w:color="auto"/>
              <w:right w:val="single" w:sz="4" w:space="0" w:color="auto"/>
            </w:tcBorders>
            <w:vAlign w:val="center"/>
          </w:tcPr>
          <w:p w14:paraId="1E9261C7"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1000 - "-</w:t>
            </w:r>
          </w:p>
        </w:tc>
        <w:tc>
          <w:tcPr>
            <w:tcW w:w="1246" w:type="dxa"/>
            <w:tcBorders>
              <w:top w:val="single" w:sz="4" w:space="0" w:color="auto"/>
              <w:left w:val="single" w:sz="4" w:space="0" w:color="auto"/>
              <w:bottom w:val="single" w:sz="4" w:space="0" w:color="auto"/>
              <w:right w:val="single" w:sz="4" w:space="0" w:color="auto"/>
            </w:tcBorders>
            <w:vAlign w:val="center"/>
          </w:tcPr>
          <w:p w14:paraId="70BDE1DC"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1150-1250</w:t>
            </w:r>
          </w:p>
        </w:tc>
        <w:tc>
          <w:tcPr>
            <w:tcW w:w="1245" w:type="dxa"/>
            <w:tcBorders>
              <w:top w:val="single" w:sz="4" w:space="0" w:color="auto"/>
              <w:left w:val="single" w:sz="4" w:space="0" w:color="auto"/>
              <w:bottom w:val="single" w:sz="4" w:space="0" w:color="auto"/>
              <w:right w:val="single" w:sz="4" w:space="0" w:color="auto"/>
            </w:tcBorders>
            <w:vAlign w:val="center"/>
          </w:tcPr>
          <w:p w14:paraId="3F8EBB9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1400 - "-</w:t>
            </w:r>
          </w:p>
        </w:tc>
        <w:tc>
          <w:tcPr>
            <w:tcW w:w="963" w:type="dxa"/>
            <w:tcBorders>
              <w:top w:val="single" w:sz="4" w:space="0" w:color="auto"/>
              <w:left w:val="single" w:sz="4" w:space="0" w:color="auto"/>
              <w:bottom w:val="single" w:sz="4" w:space="0" w:color="auto"/>
              <w:right w:val="single" w:sz="4" w:space="0" w:color="auto"/>
            </w:tcBorders>
            <w:vAlign w:val="center"/>
          </w:tcPr>
          <w:p w14:paraId="61BE933F"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800 - "-</w:t>
            </w:r>
          </w:p>
        </w:tc>
        <w:tc>
          <w:tcPr>
            <w:tcW w:w="1104" w:type="dxa"/>
            <w:tcBorders>
              <w:top w:val="single" w:sz="4" w:space="0" w:color="auto"/>
              <w:left w:val="single" w:sz="4" w:space="0" w:color="auto"/>
              <w:bottom w:val="single" w:sz="4" w:space="0" w:color="auto"/>
              <w:right w:val="single" w:sz="4" w:space="0" w:color="auto"/>
            </w:tcBorders>
            <w:vAlign w:val="center"/>
          </w:tcPr>
          <w:p w14:paraId="6723D577"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950-1100</w:t>
            </w:r>
          </w:p>
        </w:tc>
        <w:tc>
          <w:tcPr>
            <w:tcW w:w="1245" w:type="dxa"/>
            <w:tcBorders>
              <w:top w:val="single" w:sz="4" w:space="0" w:color="auto"/>
              <w:left w:val="single" w:sz="4" w:space="0" w:color="auto"/>
              <w:bottom w:val="single" w:sz="4" w:space="0" w:color="auto"/>
              <w:right w:val="single" w:sz="4" w:space="0" w:color="auto"/>
            </w:tcBorders>
            <w:vAlign w:val="center"/>
          </w:tcPr>
          <w:p w14:paraId="64C1208D"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1200 - "-</w:t>
            </w:r>
          </w:p>
        </w:tc>
      </w:tr>
      <w:tr w:rsidR="00172980" w:rsidRPr="00172980" w14:paraId="0A4BC391" w14:textId="77777777" w:rsidTr="00E74E76">
        <w:trPr>
          <w:gridAfter w:val="1"/>
          <w:wAfter w:w="5" w:type="dxa"/>
          <w:trHeight w:val="251"/>
          <w:tblCellSpacing w:w="15" w:type="dxa"/>
        </w:trPr>
        <w:tc>
          <w:tcPr>
            <w:tcW w:w="1003" w:type="dxa"/>
            <w:vMerge/>
            <w:tcBorders>
              <w:left w:val="single" w:sz="4" w:space="0" w:color="auto"/>
              <w:right w:val="single" w:sz="4" w:space="0" w:color="auto"/>
            </w:tcBorders>
            <w:vAlign w:val="center"/>
          </w:tcPr>
          <w:p w14:paraId="163874F5" w14:textId="77777777" w:rsidR="00172980" w:rsidRPr="00172980" w:rsidRDefault="00172980" w:rsidP="00172980">
            <w:pPr>
              <w:rPr>
                <w:rFonts w:ascii="Times New Roman" w:hAnsi="Times New Roman"/>
                <w:sz w:val="28"/>
                <w:szCs w:val="28"/>
              </w:rPr>
            </w:pPr>
          </w:p>
        </w:tc>
        <w:tc>
          <w:tcPr>
            <w:tcW w:w="1245" w:type="dxa"/>
            <w:vMerge/>
            <w:tcBorders>
              <w:left w:val="single" w:sz="4" w:space="0" w:color="auto"/>
              <w:right w:val="single" w:sz="4" w:space="0" w:color="auto"/>
            </w:tcBorders>
            <w:vAlign w:val="center"/>
          </w:tcPr>
          <w:p w14:paraId="0EEB8890" w14:textId="77777777" w:rsidR="00172980" w:rsidRPr="00172980" w:rsidRDefault="00172980" w:rsidP="00172980">
            <w:pPr>
              <w:rPr>
                <w:rFonts w:ascii="Times New Roman" w:hAnsi="Times New Roman"/>
                <w:sz w:val="28"/>
                <w:szCs w:val="28"/>
              </w:rPr>
            </w:pPr>
          </w:p>
        </w:tc>
        <w:tc>
          <w:tcPr>
            <w:tcW w:w="396" w:type="dxa"/>
            <w:tcBorders>
              <w:top w:val="single" w:sz="4" w:space="0" w:color="auto"/>
              <w:left w:val="single" w:sz="4" w:space="0" w:color="auto"/>
              <w:bottom w:val="single" w:sz="4" w:space="0" w:color="auto"/>
              <w:right w:val="single" w:sz="4" w:space="0" w:color="auto"/>
            </w:tcBorders>
            <w:vAlign w:val="center"/>
          </w:tcPr>
          <w:p w14:paraId="7CE2C09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14</w:t>
            </w:r>
          </w:p>
        </w:tc>
        <w:tc>
          <w:tcPr>
            <w:tcW w:w="962" w:type="dxa"/>
            <w:tcBorders>
              <w:top w:val="single" w:sz="4" w:space="0" w:color="auto"/>
              <w:left w:val="single" w:sz="4" w:space="0" w:color="auto"/>
              <w:bottom w:val="single" w:sz="4" w:space="0" w:color="auto"/>
              <w:right w:val="single" w:sz="4" w:space="0" w:color="auto"/>
            </w:tcBorders>
            <w:vAlign w:val="center"/>
          </w:tcPr>
          <w:p w14:paraId="22028D16"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1050-"-</w:t>
            </w:r>
          </w:p>
        </w:tc>
        <w:tc>
          <w:tcPr>
            <w:tcW w:w="1246" w:type="dxa"/>
            <w:tcBorders>
              <w:top w:val="single" w:sz="4" w:space="0" w:color="auto"/>
              <w:left w:val="single" w:sz="4" w:space="0" w:color="auto"/>
              <w:bottom w:val="single" w:sz="4" w:space="0" w:color="auto"/>
              <w:right w:val="single" w:sz="4" w:space="0" w:color="auto"/>
            </w:tcBorders>
            <w:vAlign w:val="center"/>
          </w:tcPr>
          <w:p w14:paraId="56EB5C2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1200-1300</w:t>
            </w:r>
          </w:p>
        </w:tc>
        <w:tc>
          <w:tcPr>
            <w:tcW w:w="1245" w:type="dxa"/>
            <w:tcBorders>
              <w:top w:val="single" w:sz="4" w:space="0" w:color="auto"/>
              <w:left w:val="single" w:sz="4" w:space="0" w:color="auto"/>
              <w:bottom w:val="single" w:sz="4" w:space="0" w:color="auto"/>
              <w:right w:val="single" w:sz="4" w:space="0" w:color="auto"/>
            </w:tcBorders>
            <w:vAlign w:val="center"/>
          </w:tcPr>
          <w:p w14:paraId="1E3A67B5"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1450-"-</w:t>
            </w:r>
          </w:p>
        </w:tc>
        <w:tc>
          <w:tcPr>
            <w:tcW w:w="963" w:type="dxa"/>
            <w:tcBorders>
              <w:top w:val="single" w:sz="4" w:space="0" w:color="auto"/>
              <w:left w:val="single" w:sz="4" w:space="0" w:color="auto"/>
              <w:bottom w:val="single" w:sz="4" w:space="0" w:color="auto"/>
              <w:right w:val="single" w:sz="4" w:space="0" w:color="auto"/>
            </w:tcBorders>
            <w:vAlign w:val="center"/>
          </w:tcPr>
          <w:p w14:paraId="41A95F0C"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850 - "-</w:t>
            </w:r>
          </w:p>
        </w:tc>
        <w:tc>
          <w:tcPr>
            <w:tcW w:w="1104" w:type="dxa"/>
            <w:tcBorders>
              <w:top w:val="single" w:sz="4" w:space="0" w:color="auto"/>
              <w:left w:val="single" w:sz="4" w:space="0" w:color="auto"/>
              <w:bottom w:val="single" w:sz="4" w:space="0" w:color="auto"/>
              <w:right w:val="single" w:sz="4" w:space="0" w:color="auto"/>
            </w:tcBorders>
            <w:vAlign w:val="center"/>
          </w:tcPr>
          <w:p w14:paraId="19B03677"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1000-1150</w:t>
            </w:r>
          </w:p>
        </w:tc>
        <w:tc>
          <w:tcPr>
            <w:tcW w:w="1245" w:type="dxa"/>
            <w:tcBorders>
              <w:top w:val="single" w:sz="4" w:space="0" w:color="auto"/>
              <w:left w:val="single" w:sz="4" w:space="0" w:color="auto"/>
              <w:bottom w:val="single" w:sz="4" w:space="0" w:color="auto"/>
              <w:right w:val="single" w:sz="4" w:space="0" w:color="auto"/>
            </w:tcBorders>
            <w:vAlign w:val="center"/>
          </w:tcPr>
          <w:p w14:paraId="1826245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1250 - "-</w:t>
            </w:r>
          </w:p>
        </w:tc>
      </w:tr>
      <w:tr w:rsidR="00172980" w:rsidRPr="00172980" w14:paraId="658787EE" w14:textId="77777777" w:rsidTr="00E74E76">
        <w:trPr>
          <w:gridAfter w:val="1"/>
          <w:wAfter w:w="5" w:type="dxa"/>
          <w:trHeight w:val="251"/>
          <w:tblCellSpacing w:w="15" w:type="dxa"/>
        </w:trPr>
        <w:tc>
          <w:tcPr>
            <w:tcW w:w="1003" w:type="dxa"/>
            <w:vMerge/>
            <w:tcBorders>
              <w:left w:val="single" w:sz="4" w:space="0" w:color="auto"/>
              <w:bottom w:val="single" w:sz="4" w:space="0" w:color="auto"/>
              <w:right w:val="single" w:sz="4" w:space="0" w:color="auto"/>
            </w:tcBorders>
            <w:vAlign w:val="center"/>
          </w:tcPr>
          <w:p w14:paraId="179A557D" w14:textId="77777777" w:rsidR="00172980" w:rsidRPr="00172980" w:rsidRDefault="00172980" w:rsidP="00172980">
            <w:pPr>
              <w:rPr>
                <w:rFonts w:ascii="Times New Roman" w:hAnsi="Times New Roman"/>
                <w:sz w:val="28"/>
                <w:szCs w:val="28"/>
              </w:rPr>
            </w:pPr>
          </w:p>
        </w:tc>
        <w:tc>
          <w:tcPr>
            <w:tcW w:w="1245" w:type="dxa"/>
            <w:vMerge/>
            <w:tcBorders>
              <w:left w:val="single" w:sz="4" w:space="0" w:color="auto"/>
              <w:bottom w:val="single" w:sz="4" w:space="0" w:color="auto"/>
              <w:right w:val="single" w:sz="4" w:space="0" w:color="auto"/>
            </w:tcBorders>
            <w:vAlign w:val="center"/>
          </w:tcPr>
          <w:p w14:paraId="16CE5EA6" w14:textId="77777777" w:rsidR="00172980" w:rsidRPr="00172980" w:rsidRDefault="00172980" w:rsidP="00172980">
            <w:pPr>
              <w:rPr>
                <w:rFonts w:ascii="Times New Roman" w:hAnsi="Times New Roman"/>
                <w:sz w:val="28"/>
                <w:szCs w:val="28"/>
              </w:rPr>
            </w:pPr>
          </w:p>
        </w:tc>
        <w:tc>
          <w:tcPr>
            <w:tcW w:w="396" w:type="dxa"/>
            <w:tcBorders>
              <w:top w:val="single" w:sz="4" w:space="0" w:color="auto"/>
              <w:left w:val="single" w:sz="4" w:space="0" w:color="auto"/>
              <w:bottom w:val="single" w:sz="4" w:space="0" w:color="auto"/>
              <w:right w:val="single" w:sz="4" w:space="0" w:color="auto"/>
            </w:tcBorders>
            <w:vAlign w:val="center"/>
          </w:tcPr>
          <w:p w14:paraId="0611CFAA"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15</w:t>
            </w:r>
          </w:p>
        </w:tc>
        <w:tc>
          <w:tcPr>
            <w:tcW w:w="962" w:type="dxa"/>
            <w:tcBorders>
              <w:top w:val="single" w:sz="4" w:space="0" w:color="auto"/>
              <w:left w:val="single" w:sz="4" w:space="0" w:color="auto"/>
              <w:bottom w:val="single" w:sz="4" w:space="0" w:color="auto"/>
              <w:right w:val="single" w:sz="4" w:space="0" w:color="auto"/>
            </w:tcBorders>
            <w:vAlign w:val="center"/>
          </w:tcPr>
          <w:p w14:paraId="7458599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1100-"-</w:t>
            </w:r>
          </w:p>
        </w:tc>
        <w:tc>
          <w:tcPr>
            <w:tcW w:w="1246" w:type="dxa"/>
            <w:tcBorders>
              <w:top w:val="single" w:sz="4" w:space="0" w:color="auto"/>
              <w:left w:val="single" w:sz="4" w:space="0" w:color="auto"/>
              <w:bottom w:val="single" w:sz="4" w:space="0" w:color="auto"/>
              <w:right w:val="single" w:sz="4" w:space="0" w:color="auto"/>
            </w:tcBorders>
            <w:vAlign w:val="center"/>
          </w:tcPr>
          <w:p w14:paraId="7C70DAFA"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1250-1350</w:t>
            </w:r>
          </w:p>
        </w:tc>
        <w:tc>
          <w:tcPr>
            <w:tcW w:w="1245" w:type="dxa"/>
            <w:tcBorders>
              <w:top w:val="single" w:sz="4" w:space="0" w:color="auto"/>
              <w:left w:val="single" w:sz="4" w:space="0" w:color="auto"/>
              <w:bottom w:val="single" w:sz="4" w:space="0" w:color="auto"/>
              <w:right w:val="single" w:sz="4" w:space="0" w:color="auto"/>
            </w:tcBorders>
            <w:vAlign w:val="center"/>
          </w:tcPr>
          <w:p w14:paraId="108D97CB"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1500-"-</w:t>
            </w:r>
          </w:p>
        </w:tc>
        <w:tc>
          <w:tcPr>
            <w:tcW w:w="963" w:type="dxa"/>
            <w:tcBorders>
              <w:top w:val="single" w:sz="4" w:space="0" w:color="auto"/>
              <w:left w:val="single" w:sz="4" w:space="0" w:color="auto"/>
              <w:bottom w:val="single" w:sz="4" w:space="0" w:color="auto"/>
              <w:right w:val="single" w:sz="4" w:space="0" w:color="auto"/>
            </w:tcBorders>
            <w:vAlign w:val="center"/>
          </w:tcPr>
          <w:p w14:paraId="2304FAAC"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900 - "-</w:t>
            </w:r>
          </w:p>
        </w:tc>
        <w:tc>
          <w:tcPr>
            <w:tcW w:w="1104" w:type="dxa"/>
            <w:tcBorders>
              <w:top w:val="single" w:sz="4" w:space="0" w:color="auto"/>
              <w:left w:val="single" w:sz="4" w:space="0" w:color="auto"/>
              <w:bottom w:val="single" w:sz="4" w:space="0" w:color="auto"/>
              <w:right w:val="single" w:sz="4" w:space="0" w:color="auto"/>
            </w:tcBorders>
            <w:vAlign w:val="center"/>
          </w:tcPr>
          <w:p w14:paraId="11116D9B"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1050-1200</w:t>
            </w:r>
          </w:p>
        </w:tc>
        <w:tc>
          <w:tcPr>
            <w:tcW w:w="1245" w:type="dxa"/>
            <w:tcBorders>
              <w:top w:val="single" w:sz="4" w:space="0" w:color="auto"/>
              <w:left w:val="single" w:sz="4" w:space="0" w:color="auto"/>
              <w:bottom w:val="single" w:sz="4" w:space="0" w:color="auto"/>
              <w:right w:val="single" w:sz="4" w:space="0" w:color="auto"/>
            </w:tcBorders>
            <w:vAlign w:val="center"/>
          </w:tcPr>
          <w:p w14:paraId="64A693F8"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1300-"-</w:t>
            </w:r>
          </w:p>
        </w:tc>
      </w:tr>
      <w:tr w:rsidR="00172980" w:rsidRPr="00172980" w14:paraId="2F984323" w14:textId="77777777" w:rsidTr="00E74E76">
        <w:trPr>
          <w:gridAfter w:val="1"/>
          <w:wAfter w:w="5" w:type="dxa"/>
          <w:trHeight w:val="627"/>
          <w:tblCellSpacing w:w="15" w:type="dxa"/>
        </w:trPr>
        <w:tc>
          <w:tcPr>
            <w:tcW w:w="1003" w:type="dxa"/>
            <w:vMerge w:val="restart"/>
            <w:tcBorders>
              <w:top w:val="single" w:sz="4" w:space="0" w:color="auto"/>
              <w:left w:val="single" w:sz="4" w:space="0" w:color="auto"/>
              <w:right w:val="single" w:sz="4" w:space="0" w:color="auto"/>
            </w:tcBorders>
            <w:textDirection w:val="btLr"/>
            <w:vAlign w:val="center"/>
          </w:tcPr>
          <w:p w14:paraId="1B769273" w14:textId="77777777" w:rsidR="00172980" w:rsidRPr="00172980" w:rsidRDefault="00172980" w:rsidP="00172980">
            <w:pPr>
              <w:spacing w:after="0" w:line="240" w:lineRule="auto"/>
              <w:ind w:left="113" w:right="113"/>
              <w:jc w:val="center"/>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lastRenderedPageBreak/>
              <w:t>Гибкость</w:t>
            </w:r>
          </w:p>
        </w:tc>
        <w:tc>
          <w:tcPr>
            <w:tcW w:w="1245" w:type="dxa"/>
            <w:vMerge w:val="restart"/>
            <w:tcBorders>
              <w:top w:val="single" w:sz="4" w:space="0" w:color="auto"/>
              <w:left w:val="single" w:sz="4" w:space="0" w:color="auto"/>
              <w:right w:val="single" w:sz="4" w:space="0" w:color="auto"/>
            </w:tcBorders>
            <w:textDirection w:val="btLr"/>
            <w:vAlign w:val="center"/>
          </w:tcPr>
          <w:p w14:paraId="2EDD0937" w14:textId="77777777" w:rsidR="00172980" w:rsidRPr="00172980" w:rsidRDefault="00172980" w:rsidP="00172980">
            <w:pPr>
              <w:spacing w:after="0" w:line="240" w:lineRule="auto"/>
              <w:ind w:left="113" w:right="113"/>
              <w:rPr>
                <w:rFonts w:ascii="Times New Roman" w:eastAsia="Times New Roman" w:hAnsi="Times New Roman" w:cs="Times New Roman"/>
                <w:sz w:val="28"/>
                <w:szCs w:val="28"/>
                <w:lang w:val="ru-RU" w:eastAsia="ru-RU"/>
              </w:rPr>
            </w:pPr>
            <w:proofErr w:type="gramStart"/>
            <w:r w:rsidRPr="00172980">
              <w:rPr>
                <w:rFonts w:ascii="Times New Roman" w:eastAsia="Times New Roman" w:hAnsi="Times New Roman" w:cs="Times New Roman"/>
                <w:sz w:val="28"/>
                <w:szCs w:val="28"/>
                <w:lang w:val="ru-RU" w:eastAsia="ru-RU"/>
              </w:rPr>
              <w:t>Наклон  вперед</w:t>
            </w:r>
            <w:proofErr w:type="gramEnd"/>
            <w:r w:rsidRPr="00172980">
              <w:rPr>
                <w:rFonts w:ascii="Times New Roman" w:eastAsia="Times New Roman" w:hAnsi="Times New Roman" w:cs="Times New Roman"/>
                <w:sz w:val="28"/>
                <w:szCs w:val="28"/>
                <w:lang w:val="ru-RU" w:eastAsia="ru-RU"/>
              </w:rPr>
              <w:t xml:space="preserve"> из</w:t>
            </w:r>
          </w:p>
          <w:p w14:paraId="70B748BC" w14:textId="77777777" w:rsidR="00172980" w:rsidRPr="00172980" w:rsidRDefault="00172980" w:rsidP="00172980">
            <w:pPr>
              <w:spacing w:after="0" w:line="240" w:lineRule="auto"/>
              <w:ind w:left="113" w:right="113"/>
              <w:rPr>
                <w:rFonts w:ascii="Times New Roman" w:eastAsia="Times New Roman" w:hAnsi="Times New Roman" w:cs="Times New Roman"/>
                <w:sz w:val="28"/>
                <w:szCs w:val="28"/>
                <w:lang w:val="ru-RU" w:eastAsia="ru-RU"/>
              </w:rPr>
            </w:pPr>
            <w:proofErr w:type="gramStart"/>
            <w:r w:rsidRPr="00172980">
              <w:rPr>
                <w:rFonts w:ascii="Times New Roman" w:eastAsia="Times New Roman" w:hAnsi="Times New Roman" w:cs="Times New Roman"/>
                <w:sz w:val="28"/>
                <w:szCs w:val="28"/>
                <w:lang w:val="ru-RU" w:eastAsia="ru-RU"/>
              </w:rPr>
              <w:t>Положения  стоя</w:t>
            </w:r>
            <w:proofErr w:type="gramEnd"/>
            <w:r w:rsidRPr="00172980">
              <w:rPr>
                <w:rFonts w:ascii="Times New Roman" w:eastAsia="Times New Roman" w:hAnsi="Times New Roman" w:cs="Times New Roman"/>
                <w:sz w:val="28"/>
                <w:szCs w:val="28"/>
                <w:lang w:val="ru-RU" w:eastAsia="ru-RU"/>
              </w:rPr>
              <w:t>, см</w:t>
            </w:r>
          </w:p>
        </w:tc>
        <w:tc>
          <w:tcPr>
            <w:tcW w:w="396" w:type="dxa"/>
            <w:tcBorders>
              <w:top w:val="single" w:sz="4" w:space="0" w:color="auto"/>
              <w:left w:val="single" w:sz="4" w:space="0" w:color="auto"/>
              <w:bottom w:val="single" w:sz="4" w:space="0" w:color="auto"/>
              <w:right w:val="single" w:sz="4" w:space="0" w:color="auto"/>
            </w:tcBorders>
            <w:vAlign w:val="center"/>
          </w:tcPr>
          <w:p w14:paraId="426E589F"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11</w:t>
            </w:r>
          </w:p>
        </w:tc>
        <w:tc>
          <w:tcPr>
            <w:tcW w:w="962" w:type="dxa"/>
            <w:tcBorders>
              <w:top w:val="single" w:sz="4" w:space="0" w:color="auto"/>
              <w:left w:val="single" w:sz="4" w:space="0" w:color="auto"/>
              <w:bottom w:val="single" w:sz="4" w:space="0" w:color="auto"/>
              <w:right w:val="single" w:sz="4" w:space="0" w:color="auto"/>
            </w:tcBorders>
            <w:vAlign w:val="center"/>
          </w:tcPr>
          <w:p w14:paraId="1E4A9D36" w14:textId="77777777" w:rsidR="00172980" w:rsidRPr="00172980" w:rsidRDefault="00172980" w:rsidP="00172980">
            <w:pPr>
              <w:spacing w:after="0"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2 и </w:t>
            </w:r>
            <w:r w:rsidRPr="00172980">
              <w:rPr>
                <w:rFonts w:ascii="Times New Roman" w:eastAsia="Times New Roman" w:hAnsi="Times New Roman" w:cs="Times New Roman"/>
                <w:sz w:val="28"/>
                <w:szCs w:val="28"/>
                <w:lang w:eastAsia="ru-RU"/>
              </w:rPr>
              <w:t>&lt;</w:t>
            </w:r>
          </w:p>
        </w:tc>
        <w:tc>
          <w:tcPr>
            <w:tcW w:w="1246" w:type="dxa"/>
            <w:tcBorders>
              <w:top w:val="single" w:sz="4" w:space="0" w:color="auto"/>
              <w:left w:val="single" w:sz="4" w:space="0" w:color="auto"/>
              <w:bottom w:val="single" w:sz="4" w:space="0" w:color="auto"/>
              <w:right w:val="single" w:sz="4" w:space="0" w:color="auto"/>
            </w:tcBorders>
            <w:vAlign w:val="center"/>
          </w:tcPr>
          <w:p w14:paraId="2F7DE51A"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6-8</w:t>
            </w:r>
          </w:p>
        </w:tc>
        <w:tc>
          <w:tcPr>
            <w:tcW w:w="1245" w:type="dxa"/>
            <w:tcBorders>
              <w:top w:val="single" w:sz="4" w:space="0" w:color="auto"/>
              <w:left w:val="single" w:sz="4" w:space="0" w:color="auto"/>
              <w:bottom w:val="single" w:sz="4" w:space="0" w:color="auto"/>
              <w:right w:val="single" w:sz="4" w:space="0" w:color="auto"/>
            </w:tcBorders>
            <w:vAlign w:val="center"/>
          </w:tcPr>
          <w:p w14:paraId="0BCAF10A" w14:textId="77777777" w:rsidR="00172980" w:rsidRPr="00172980" w:rsidRDefault="00172980" w:rsidP="00172980">
            <w:pPr>
              <w:spacing w:after="0"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10 </w:t>
            </w:r>
            <w:proofErr w:type="gramStart"/>
            <w:r w:rsidRPr="00172980">
              <w:rPr>
                <w:rFonts w:ascii="Times New Roman" w:eastAsia="Times New Roman" w:hAnsi="Times New Roman" w:cs="Times New Roman"/>
                <w:sz w:val="28"/>
                <w:szCs w:val="28"/>
                <w:lang w:val="ru-RU" w:eastAsia="ru-RU"/>
              </w:rPr>
              <w:t xml:space="preserve">и </w:t>
            </w:r>
            <w:r w:rsidRPr="00172980">
              <w:rPr>
                <w:rFonts w:ascii="Times New Roman" w:eastAsia="Times New Roman" w:hAnsi="Times New Roman" w:cs="Times New Roman"/>
                <w:sz w:val="28"/>
                <w:szCs w:val="28"/>
                <w:lang w:eastAsia="ru-RU"/>
              </w:rPr>
              <w:t>&gt;</w:t>
            </w:r>
            <w:proofErr w:type="gramEnd"/>
          </w:p>
        </w:tc>
        <w:tc>
          <w:tcPr>
            <w:tcW w:w="963" w:type="dxa"/>
            <w:tcBorders>
              <w:top w:val="single" w:sz="4" w:space="0" w:color="auto"/>
              <w:left w:val="single" w:sz="4" w:space="0" w:color="auto"/>
              <w:bottom w:val="single" w:sz="4" w:space="0" w:color="auto"/>
              <w:right w:val="single" w:sz="4" w:space="0" w:color="auto"/>
            </w:tcBorders>
            <w:vAlign w:val="center"/>
          </w:tcPr>
          <w:p w14:paraId="038DB0E7" w14:textId="77777777" w:rsidR="00172980" w:rsidRPr="00172980" w:rsidRDefault="00172980" w:rsidP="00172980">
            <w:pPr>
              <w:spacing w:after="0"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4 и </w:t>
            </w:r>
            <w:r w:rsidRPr="00172980">
              <w:rPr>
                <w:rFonts w:ascii="Times New Roman" w:eastAsia="Times New Roman" w:hAnsi="Times New Roman" w:cs="Times New Roman"/>
                <w:sz w:val="28"/>
                <w:szCs w:val="28"/>
                <w:lang w:eastAsia="ru-RU"/>
              </w:rPr>
              <w:t>&lt;</w:t>
            </w:r>
          </w:p>
        </w:tc>
        <w:tc>
          <w:tcPr>
            <w:tcW w:w="1104" w:type="dxa"/>
            <w:tcBorders>
              <w:top w:val="single" w:sz="4" w:space="0" w:color="auto"/>
              <w:left w:val="single" w:sz="4" w:space="0" w:color="auto"/>
              <w:bottom w:val="single" w:sz="4" w:space="0" w:color="auto"/>
              <w:right w:val="single" w:sz="4" w:space="0" w:color="auto"/>
            </w:tcBorders>
            <w:vAlign w:val="center"/>
          </w:tcPr>
          <w:p w14:paraId="6DC83E18"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8-10</w:t>
            </w:r>
          </w:p>
        </w:tc>
        <w:tc>
          <w:tcPr>
            <w:tcW w:w="1245" w:type="dxa"/>
            <w:tcBorders>
              <w:top w:val="single" w:sz="4" w:space="0" w:color="auto"/>
              <w:left w:val="single" w:sz="4" w:space="0" w:color="auto"/>
              <w:bottom w:val="single" w:sz="4" w:space="0" w:color="auto"/>
              <w:right w:val="single" w:sz="4" w:space="0" w:color="auto"/>
            </w:tcBorders>
            <w:vAlign w:val="center"/>
          </w:tcPr>
          <w:p w14:paraId="3603170E" w14:textId="77777777" w:rsidR="00172980" w:rsidRPr="00172980" w:rsidRDefault="00172980" w:rsidP="00172980">
            <w:pPr>
              <w:spacing w:after="0"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15 </w:t>
            </w:r>
            <w:proofErr w:type="gramStart"/>
            <w:r w:rsidRPr="00172980">
              <w:rPr>
                <w:rFonts w:ascii="Times New Roman" w:eastAsia="Times New Roman" w:hAnsi="Times New Roman" w:cs="Times New Roman"/>
                <w:sz w:val="28"/>
                <w:szCs w:val="28"/>
                <w:lang w:val="ru-RU" w:eastAsia="ru-RU"/>
              </w:rPr>
              <w:t xml:space="preserve">и </w:t>
            </w:r>
            <w:r w:rsidRPr="00172980">
              <w:rPr>
                <w:rFonts w:ascii="Times New Roman" w:eastAsia="Times New Roman" w:hAnsi="Times New Roman" w:cs="Times New Roman"/>
                <w:sz w:val="28"/>
                <w:szCs w:val="28"/>
                <w:lang w:eastAsia="ru-RU"/>
              </w:rPr>
              <w:t>&gt;</w:t>
            </w:r>
            <w:proofErr w:type="gramEnd"/>
          </w:p>
        </w:tc>
      </w:tr>
      <w:tr w:rsidR="00172980" w:rsidRPr="00172980" w14:paraId="689C8B52" w14:textId="77777777" w:rsidTr="00E74E76">
        <w:trPr>
          <w:gridAfter w:val="1"/>
          <w:wAfter w:w="5" w:type="dxa"/>
          <w:trHeight w:val="251"/>
          <w:tblCellSpacing w:w="15" w:type="dxa"/>
        </w:trPr>
        <w:tc>
          <w:tcPr>
            <w:tcW w:w="1003" w:type="dxa"/>
            <w:vMerge/>
            <w:tcBorders>
              <w:left w:val="single" w:sz="4" w:space="0" w:color="auto"/>
              <w:right w:val="single" w:sz="4" w:space="0" w:color="auto"/>
            </w:tcBorders>
            <w:textDirection w:val="btLr"/>
            <w:vAlign w:val="center"/>
          </w:tcPr>
          <w:p w14:paraId="7F546164" w14:textId="77777777" w:rsidR="00172980" w:rsidRPr="00172980" w:rsidRDefault="00172980" w:rsidP="00172980">
            <w:pPr>
              <w:spacing w:after="0" w:line="240" w:lineRule="auto"/>
              <w:ind w:left="113" w:right="113"/>
              <w:jc w:val="center"/>
              <w:rPr>
                <w:rFonts w:ascii="Times New Roman" w:eastAsia="Times New Roman" w:hAnsi="Times New Roman" w:cs="Times New Roman"/>
                <w:sz w:val="28"/>
                <w:szCs w:val="28"/>
                <w:lang w:val="ru-RU" w:eastAsia="ru-RU"/>
              </w:rPr>
            </w:pPr>
          </w:p>
        </w:tc>
        <w:tc>
          <w:tcPr>
            <w:tcW w:w="1245" w:type="dxa"/>
            <w:vMerge/>
            <w:tcBorders>
              <w:left w:val="single" w:sz="4" w:space="0" w:color="auto"/>
              <w:right w:val="single" w:sz="4" w:space="0" w:color="auto"/>
            </w:tcBorders>
            <w:textDirection w:val="btLr"/>
            <w:vAlign w:val="center"/>
          </w:tcPr>
          <w:p w14:paraId="632924B3" w14:textId="77777777" w:rsidR="00172980" w:rsidRPr="00172980" w:rsidRDefault="00172980" w:rsidP="00172980">
            <w:pPr>
              <w:spacing w:after="0" w:line="240" w:lineRule="auto"/>
              <w:ind w:left="113" w:right="113"/>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3C71CC1B"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w:t>
            </w:r>
          </w:p>
        </w:tc>
        <w:tc>
          <w:tcPr>
            <w:tcW w:w="962" w:type="dxa"/>
            <w:tcBorders>
              <w:top w:val="single" w:sz="4" w:space="0" w:color="auto"/>
              <w:left w:val="single" w:sz="4" w:space="0" w:color="auto"/>
              <w:bottom w:val="single" w:sz="4" w:space="0" w:color="auto"/>
              <w:right w:val="single" w:sz="4" w:space="0" w:color="auto"/>
            </w:tcBorders>
            <w:vAlign w:val="center"/>
          </w:tcPr>
          <w:p w14:paraId="74B002EB"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2-"-</w:t>
            </w:r>
          </w:p>
        </w:tc>
        <w:tc>
          <w:tcPr>
            <w:tcW w:w="1246" w:type="dxa"/>
            <w:tcBorders>
              <w:top w:val="single" w:sz="4" w:space="0" w:color="auto"/>
              <w:left w:val="single" w:sz="4" w:space="0" w:color="auto"/>
              <w:bottom w:val="single" w:sz="4" w:space="0" w:color="auto"/>
              <w:right w:val="single" w:sz="4" w:space="0" w:color="auto"/>
            </w:tcBorders>
            <w:vAlign w:val="center"/>
          </w:tcPr>
          <w:p w14:paraId="1F6CECC8"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6-8</w:t>
            </w:r>
          </w:p>
        </w:tc>
        <w:tc>
          <w:tcPr>
            <w:tcW w:w="1245" w:type="dxa"/>
            <w:tcBorders>
              <w:top w:val="single" w:sz="4" w:space="0" w:color="auto"/>
              <w:left w:val="single" w:sz="4" w:space="0" w:color="auto"/>
              <w:bottom w:val="single" w:sz="4" w:space="0" w:color="auto"/>
              <w:right w:val="single" w:sz="4" w:space="0" w:color="auto"/>
            </w:tcBorders>
            <w:vAlign w:val="center"/>
          </w:tcPr>
          <w:p w14:paraId="30C46E6D"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10-"-</w:t>
            </w:r>
          </w:p>
        </w:tc>
        <w:tc>
          <w:tcPr>
            <w:tcW w:w="963" w:type="dxa"/>
            <w:tcBorders>
              <w:top w:val="single" w:sz="4" w:space="0" w:color="auto"/>
              <w:left w:val="single" w:sz="4" w:space="0" w:color="auto"/>
              <w:bottom w:val="single" w:sz="4" w:space="0" w:color="auto"/>
              <w:right w:val="single" w:sz="4" w:space="0" w:color="auto"/>
            </w:tcBorders>
            <w:vAlign w:val="center"/>
          </w:tcPr>
          <w:p w14:paraId="7ACD2728"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w:t>
            </w:r>
          </w:p>
        </w:tc>
        <w:tc>
          <w:tcPr>
            <w:tcW w:w="1104" w:type="dxa"/>
            <w:tcBorders>
              <w:top w:val="single" w:sz="4" w:space="0" w:color="auto"/>
              <w:left w:val="single" w:sz="4" w:space="0" w:color="auto"/>
              <w:bottom w:val="single" w:sz="4" w:space="0" w:color="auto"/>
              <w:right w:val="single" w:sz="4" w:space="0" w:color="auto"/>
            </w:tcBorders>
            <w:vAlign w:val="center"/>
          </w:tcPr>
          <w:p w14:paraId="2B642863"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9-11</w:t>
            </w:r>
          </w:p>
        </w:tc>
        <w:tc>
          <w:tcPr>
            <w:tcW w:w="1245" w:type="dxa"/>
            <w:tcBorders>
              <w:top w:val="single" w:sz="4" w:space="0" w:color="auto"/>
              <w:left w:val="single" w:sz="4" w:space="0" w:color="auto"/>
              <w:bottom w:val="single" w:sz="4" w:space="0" w:color="auto"/>
              <w:right w:val="single" w:sz="4" w:space="0" w:color="auto"/>
            </w:tcBorders>
            <w:vAlign w:val="center"/>
          </w:tcPr>
          <w:p w14:paraId="3C6E255F"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16-"-</w:t>
            </w:r>
          </w:p>
        </w:tc>
      </w:tr>
      <w:tr w:rsidR="00172980" w:rsidRPr="00172980" w14:paraId="24236AD7" w14:textId="77777777" w:rsidTr="00E74E76">
        <w:trPr>
          <w:gridAfter w:val="1"/>
          <w:wAfter w:w="5" w:type="dxa"/>
          <w:trHeight w:val="251"/>
          <w:tblCellSpacing w:w="15" w:type="dxa"/>
        </w:trPr>
        <w:tc>
          <w:tcPr>
            <w:tcW w:w="1003" w:type="dxa"/>
            <w:vMerge/>
            <w:tcBorders>
              <w:left w:val="single" w:sz="4" w:space="0" w:color="auto"/>
              <w:right w:val="single" w:sz="4" w:space="0" w:color="auto"/>
            </w:tcBorders>
            <w:textDirection w:val="btLr"/>
            <w:vAlign w:val="center"/>
          </w:tcPr>
          <w:p w14:paraId="5899B283" w14:textId="77777777" w:rsidR="00172980" w:rsidRPr="00172980" w:rsidRDefault="00172980" w:rsidP="00172980">
            <w:pPr>
              <w:spacing w:after="0"/>
              <w:ind w:left="113" w:right="113"/>
              <w:jc w:val="center"/>
              <w:rPr>
                <w:rFonts w:ascii="Times New Roman" w:hAnsi="Times New Roman"/>
                <w:sz w:val="28"/>
                <w:szCs w:val="28"/>
              </w:rPr>
            </w:pPr>
          </w:p>
        </w:tc>
        <w:tc>
          <w:tcPr>
            <w:tcW w:w="1245" w:type="dxa"/>
            <w:vMerge/>
            <w:tcBorders>
              <w:left w:val="single" w:sz="4" w:space="0" w:color="auto"/>
              <w:right w:val="single" w:sz="4" w:space="0" w:color="auto"/>
            </w:tcBorders>
            <w:textDirection w:val="btLr"/>
            <w:vAlign w:val="center"/>
          </w:tcPr>
          <w:p w14:paraId="1B6230BF" w14:textId="77777777" w:rsidR="00172980" w:rsidRPr="00172980" w:rsidRDefault="00172980" w:rsidP="00172980">
            <w:pPr>
              <w:spacing w:after="0" w:line="240" w:lineRule="auto"/>
              <w:ind w:left="113" w:right="113"/>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20F4CB1B"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13</w:t>
            </w:r>
          </w:p>
        </w:tc>
        <w:tc>
          <w:tcPr>
            <w:tcW w:w="962" w:type="dxa"/>
            <w:tcBorders>
              <w:top w:val="single" w:sz="4" w:space="0" w:color="auto"/>
              <w:left w:val="single" w:sz="4" w:space="0" w:color="auto"/>
              <w:bottom w:val="single" w:sz="4" w:space="0" w:color="auto"/>
              <w:right w:val="single" w:sz="4" w:space="0" w:color="auto"/>
            </w:tcBorders>
            <w:vAlign w:val="center"/>
          </w:tcPr>
          <w:p w14:paraId="6A209BBB"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2-"-</w:t>
            </w:r>
          </w:p>
        </w:tc>
        <w:tc>
          <w:tcPr>
            <w:tcW w:w="1246" w:type="dxa"/>
            <w:tcBorders>
              <w:top w:val="single" w:sz="4" w:space="0" w:color="auto"/>
              <w:left w:val="single" w:sz="4" w:space="0" w:color="auto"/>
              <w:bottom w:val="single" w:sz="4" w:space="0" w:color="auto"/>
              <w:right w:val="single" w:sz="4" w:space="0" w:color="auto"/>
            </w:tcBorders>
            <w:vAlign w:val="center"/>
          </w:tcPr>
          <w:p w14:paraId="0003355F"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5-7</w:t>
            </w:r>
          </w:p>
        </w:tc>
        <w:tc>
          <w:tcPr>
            <w:tcW w:w="1245" w:type="dxa"/>
            <w:tcBorders>
              <w:top w:val="single" w:sz="4" w:space="0" w:color="auto"/>
              <w:left w:val="single" w:sz="4" w:space="0" w:color="auto"/>
              <w:bottom w:val="single" w:sz="4" w:space="0" w:color="auto"/>
              <w:right w:val="single" w:sz="4" w:space="0" w:color="auto"/>
            </w:tcBorders>
            <w:vAlign w:val="center"/>
          </w:tcPr>
          <w:p w14:paraId="16232839"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w:t>
            </w:r>
          </w:p>
        </w:tc>
        <w:tc>
          <w:tcPr>
            <w:tcW w:w="963" w:type="dxa"/>
            <w:tcBorders>
              <w:top w:val="single" w:sz="4" w:space="0" w:color="auto"/>
              <w:left w:val="single" w:sz="4" w:space="0" w:color="auto"/>
              <w:bottom w:val="single" w:sz="4" w:space="0" w:color="auto"/>
              <w:right w:val="single" w:sz="4" w:space="0" w:color="auto"/>
            </w:tcBorders>
            <w:vAlign w:val="center"/>
          </w:tcPr>
          <w:p w14:paraId="5DCADAB7"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6-"-</w:t>
            </w:r>
          </w:p>
        </w:tc>
        <w:tc>
          <w:tcPr>
            <w:tcW w:w="1104" w:type="dxa"/>
            <w:tcBorders>
              <w:top w:val="single" w:sz="4" w:space="0" w:color="auto"/>
              <w:left w:val="single" w:sz="4" w:space="0" w:color="auto"/>
              <w:bottom w:val="single" w:sz="4" w:space="0" w:color="auto"/>
              <w:right w:val="single" w:sz="4" w:space="0" w:color="auto"/>
            </w:tcBorders>
            <w:vAlign w:val="center"/>
          </w:tcPr>
          <w:p w14:paraId="4A357522"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10-12</w:t>
            </w:r>
          </w:p>
        </w:tc>
        <w:tc>
          <w:tcPr>
            <w:tcW w:w="1245" w:type="dxa"/>
            <w:tcBorders>
              <w:top w:val="single" w:sz="4" w:space="0" w:color="auto"/>
              <w:left w:val="single" w:sz="4" w:space="0" w:color="auto"/>
              <w:bottom w:val="single" w:sz="4" w:space="0" w:color="auto"/>
              <w:right w:val="single" w:sz="4" w:space="0" w:color="auto"/>
            </w:tcBorders>
            <w:vAlign w:val="center"/>
          </w:tcPr>
          <w:p w14:paraId="7FDB88FE"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18-"-</w:t>
            </w:r>
          </w:p>
        </w:tc>
      </w:tr>
      <w:tr w:rsidR="00172980" w:rsidRPr="00172980" w14:paraId="64F6DF9A" w14:textId="77777777" w:rsidTr="00E74E76">
        <w:trPr>
          <w:gridAfter w:val="1"/>
          <w:wAfter w:w="5" w:type="dxa"/>
          <w:trHeight w:val="251"/>
          <w:tblCellSpacing w:w="15" w:type="dxa"/>
        </w:trPr>
        <w:tc>
          <w:tcPr>
            <w:tcW w:w="1003" w:type="dxa"/>
            <w:vMerge/>
            <w:tcBorders>
              <w:left w:val="single" w:sz="4" w:space="0" w:color="auto"/>
              <w:right w:val="single" w:sz="4" w:space="0" w:color="auto"/>
            </w:tcBorders>
            <w:textDirection w:val="btLr"/>
            <w:vAlign w:val="center"/>
          </w:tcPr>
          <w:p w14:paraId="7DC6899A" w14:textId="77777777" w:rsidR="00172980" w:rsidRPr="00172980" w:rsidRDefault="00172980" w:rsidP="00172980">
            <w:pPr>
              <w:spacing w:after="0"/>
              <w:ind w:left="113" w:right="113"/>
              <w:jc w:val="center"/>
              <w:rPr>
                <w:rFonts w:ascii="Times New Roman" w:hAnsi="Times New Roman"/>
                <w:sz w:val="28"/>
                <w:szCs w:val="28"/>
              </w:rPr>
            </w:pPr>
          </w:p>
        </w:tc>
        <w:tc>
          <w:tcPr>
            <w:tcW w:w="1245" w:type="dxa"/>
            <w:vMerge/>
            <w:tcBorders>
              <w:left w:val="single" w:sz="4" w:space="0" w:color="auto"/>
              <w:right w:val="single" w:sz="4" w:space="0" w:color="auto"/>
            </w:tcBorders>
            <w:textDirection w:val="btLr"/>
            <w:vAlign w:val="center"/>
          </w:tcPr>
          <w:p w14:paraId="4499CE6F" w14:textId="77777777" w:rsidR="00172980" w:rsidRPr="00172980" w:rsidRDefault="00172980" w:rsidP="00172980">
            <w:pPr>
              <w:spacing w:after="0" w:line="240" w:lineRule="auto"/>
              <w:ind w:left="113" w:right="113"/>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5B914AF8"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14</w:t>
            </w:r>
          </w:p>
        </w:tc>
        <w:tc>
          <w:tcPr>
            <w:tcW w:w="962" w:type="dxa"/>
            <w:tcBorders>
              <w:top w:val="single" w:sz="4" w:space="0" w:color="auto"/>
              <w:left w:val="single" w:sz="4" w:space="0" w:color="auto"/>
              <w:bottom w:val="single" w:sz="4" w:space="0" w:color="auto"/>
              <w:right w:val="single" w:sz="4" w:space="0" w:color="auto"/>
            </w:tcBorders>
            <w:vAlign w:val="center"/>
          </w:tcPr>
          <w:p w14:paraId="6FF5F358"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3-"-</w:t>
            </w:r>
          </w:p>
        </w:tc>
        <w:tc>
          <w:tcPr>
            <w:tcW w:w="1246" w:type="dxa"/>
            <w:tcBorders>
              <w:top w:val="single" w:sz="4" w:space="0" w:color="auto"/>
              <w:left w:val="single" w:sz="4" w:space="0" w:color="auto"/>
              <w:bottom w:val="single" w:sz="4" w:space="0" w:color="auto"/>
              <w:right w:val="single" w:sz="4" w:space="0" w:color="auto"/>
            </w:tcBorders>
            <w:vAlign w:val="center"/>
          </w:tcPr>
          <w:p w14:paraId="49855C59"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7-9</w:t>
            </w:r>
          </w:p>
        </w:tc>
        <w:tc>
          <w:tcPr>
            <w:tcW w:w="1245" w:type="dxa"/>
            <w:tcBorders>
              <w:top w:val="single" w:sz="4" w:space="0" w:color="auto"/>
              <w:left w:val="single" w:sz="4" w:space="0" w:color="auto"/>
              <w:bottom w:val="single" w:sz="4" w:space="0" w:color="auto"/>
              <w:right w:val="single" w:sz="4" w:space="0" w:color="auto"/>
            </w:tcBorders>
            <w:vAlign w:val="center"/>
          </w:tcPr>
          <w:p w14:paraId="1C349308"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11 -"-</w:t>
            </w:r>
          </w:p>
        </w:tc>
        <w:tc>
          <w:tcPr>
            <w:tcW w:w="963" w:type="dxa"/>
            <w:tcBorders>
              <w:top w:val="single" w:sz="4" w:space="0" w:color="auto"/>
              <w:left w:val="single" w:sz="4" w:space="0" w:color="auto"/>
              <w:bottom w:val="single" w:sz="4" w:space="0" w:color="auto"/>
              <w:right w:val="single" w:sz="4" w:space="0" w:color="auto"/>
            </w:tcBorders>
            <w:vAlign w:val="center"/>
          </w:tcPr>
          <w:p w14:paraId="27F96570"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7-"-</w:t>
            </w:r>
          </w:p>
        </w:tc>
        <w:tc>
          <w:tcPr>
            <w:tcW w:w="1104" w:type="dxa"/>
            <w:tcBorders>
              <w:top w:val="single" w:sz="4" w:space="0" w:color="auto"/>
              <w:left w:val="single" w:sz="4" w:space="0" w:color="auto"/>
              <w:bottom w:val="single" w:sz="4" w:space="0" w:color="auto"/>
              <w:right w:val="single" w:sz="4" w:space="0" w:color="auto"/>
            </w:tcBorders>
            <w:vAlign w:val="center"/>
          </w:tcPr>
          <w:p w14:paraId="25B530C3"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12-14</w:t>
            </w:r>
          </w:p>
        </w:tc>
        <w:tc>
          <w:tcPr>
            <w:tcW w:w="1245" w:type="dxa"/>
            <w:tcBorders>
              <w:top w:val="single" w:sz="4" w:space="0" w:color="auto"/>
              <w:left w:val="single" w:sz="4" w:space="0" w:color="auto"/>
              <w:bottom w:val="single" w:sz="4" w:space="0" w:color="auto"/>
              <w:right w:val="single" w:sz="4" w:space="0" w:color="auto"/>
            </w:tcBorders>
            <w:vAlign w:val="center"/>
          </w:tcPr>
          <w:p w14:paraId="331C6FB9"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20 - "-</w:t>
            </w:r>
          </w:p>
        </w:tc>
      </w:tr>
      <w:tr w:rsidR="00172980" w:rsidRPr="00172980" w14:paraId="6D34D027" w14:textId="77777777" w:rsidTr="00E74E76">
        <w:trPr>
          <w:gridAfter w:val="1"/>
          <w:wAfter w:w="5" w:type="dxa"/>
          <w:trHeight w:val="1304"/>
          <w:tblCellSpacing w:w="15" w:type="dxa"/>
        </w:trPr>
        <w:tc>
          <w:tcPr>
            <w:tcW w:w="1003" w:type="dxa"/>
            <w:vMerge/>
            <w:tcBorders>
              <w:left w:val="single" w:sz="4" w:space="0" w:color="auto"/>
              <w:bottom w:val="single" w:sz="4" w:space="0" w:color="auto"/>
              <w:right w:val="single" w:sz="4" w:space="0" w:color="auto"/>
            </w:tcBorders>
            <w:textDirection w:val="btLr"/>
            <w:vAlign w:val="center"/>
          </w:tcPr>
          <w:p w14:paraId="6DECF727" w14:textId="77777777" w:rsidR="00172980" w:rsidRPr="00172980" w:rsidRDefault="00172980" w:rsidP="00172980">
            <w:pPr>
              <w:spacing w:after="0"/>
              <w:ind w:left="113" w:right="113"/>
              <w:jc w:val="center"/>
              <w:rPr>
                <w:rFonts w:ascii="Times New Roman" w:hAnsi="Times New Roman"/>
                <w:sz w:val="28"/>
                <w:szCs w:val="28"/>
              </w:rPr>
            </w:pPr>
          </w:p>
        </w:tc>
        <w:tc>
          <w:tcPr>
            <w:tcW w:w="1245" w:type="dxa"/>
            <w:vMerge/>
            <w:tcBorders>
              <w:left w:val="single" w:sz="4" w:space="0" w:color="auto"/>
              <w:bottom w:val="single" w:sz="4" w:space="0" w:color="auto"/>
              <w:right w:val="single" w:sz="4" w:space="0" w:color="auto"/>
            </w:tcBorders>
            <w:textDirection w:val="btLr"/>
            <w:vAlign w:val="center"/>
          </w:tcPr>
          <w:p w14:paraId="36D275B3" w14:textId="77777777" w:rsidR="00172980" w:rsidRPr="00172980" w:rsidRDefault="00172980" w:rsidP="00172980">
            <w:pPr>
              <w:spacing w:after="0"/>
              <w:ind w:left="113" w:right="113"/>
              <w:rPr>
                <w:rFonts w:ascii="Times New Roman" w:hAnsi="Times New Roman"/>
                <w:sz w:val="28"/>
                <w:szCs w:val="28"/>
              </w:rPr>
            </w:pPr>
          </w:p>
        </w:tc>
        <w:tc>
          <w:tcPr>
            <w:tcW w:w="396" w:type="dxa"/>
            <w:tcBorders>
              <w:top w:val="single" w:sz="4" w:space="0" w:color="auto"/>
              <w:left w:val="single" w:sz="4" w:space="0" w:color="auto"/>
              <w:bottom w:val="single" w:sz="4" w:space="0" w:color="auto"/>
              <w:right w:val="single" w:sz="4" w:space="0" w:color="auto"/>
            </w:tcBorders>
            <w:vAlign w:val="center"/>
          </w:tcPr>
          <w:p w14:paraId="42FA2879"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15</w:t>
            </w:r>
          </w:p>
        </w:tc>
        <w:tc>
          <w:tcPr>
            <w:tcW w:w="962" w:type="dxa"/>
            <w:tcBorders>
              <w:top w:val="single" w:sz="4" w:space="0" w:color="auto"/>
              <w:left w:val="single" w:sz="4" w:space="0" w:color="auto"/>
              <w:bottom w:val="single" w:sz="4" w:space="0" w:color="auto"/>
              <w:right w:val="single" w:sz="4" w:space="0" w:color="auto"/>
            </w:tcBorders>
            <w:vAlign w:val="center"/>
          </w:tcPr>
          <w:p w14:paraId="11EF78A3"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4-"-</w:t>
            </w:r>
          </w:p>
        </w:tc>
        <w:tc>
          <w:tcPr>
            <w:tcW w:w="1246" w:type="dxa"/>
            <w:tcBorders>
              <w:top w:val="single" w:sz="4" w:space="0" w:color="auto"/>
              <w:left w:val="single" w:sz="4" w:space="0" w:color="auto"/>
              <w:bottom w:val="single" w:sz="4" w:space="0" w:color="auto"/>
              <w:right w:val="single" w:sz="4" w:space="0" w:color="auto"/>
            </w:tcBorders>
            <w:vAlign w:val="center"/>
          </w:tcPr>
          <w:p w14:paraId="2AF3AE0D"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8-10</w:t>
            </w:r>
          </w:p>
        </w:tc>
        <w:tc>
          <w:tcPr>
            <w:tcW w:w="1245" w:type="dxa"/>
            <w:tcBorders>
              <w:top w:val="single" w:sz="4" w:space="0" w:color="auto"/>
              <w:left w:val="single" w:sz="4" w:space="0" w:color="auto"/>
              <w:bottom w:val="single" w:sz="4" w:space="0" w:color="auto"/>
              <w:right w:val="single" w:sz="4" w:space="0" w:color="auto"/>
            </w:tcBorders>
            <w:vAlign w:val="center"/>
          </w:tcPr>
          <w:p w14:paraId="61690256"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12 - "-</w:t>
            </w:r>
          </w:p>
        </w:tc>
        <w:tc>
          <w:tcPr>
            <w:tcW w:w="963" w:type="dxa"/>
            <w:tcBorders>
              <w:top w:val="single" w:sz="4" w:space="0" w:color="auto"/>
              <w:left w:val="single" w:sz="4" w:space="0" w:color="auto"/>
              <w:bottom w:val="single" w:sz="4" w:space="0" w:color="auto"/>
              <w:right w:val="single" w:sz="4" w:space="0" w:color="auto"/>
            </w:tcBorders>
            <w:vAlign w:val="center"/>
          </w:tcPr>
          <w:p w14:paraId="148B8060"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7-"-</w:t>
            </w:r>
          </w:p>
        </w:tc>
        <w:tc>
          <w:tcPr>
            <w:tcW w:w="1104" w:type="dxa"/>
            <w:tcBorders>
              <w:top w:val="single" w:sz="4" w:space="0" w:color="auto"/>
              <w:left w:val="single" w:sz="4" w:space="0" w:color="auto"/>
              <w:bottom w:val="single" w:sz="4" w:space="0" w:color="auto"/>
              <w:right w:val="single" w:sz="4" w:space="0" w:color="auto"/>
            </w:tcBorders>
            <w:vAlign w:val="center"/>
          </w:tcPr>
          <w:p w14:paraId="46C8A244"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12-14</w:t>
            </w:r>
          </w:p>
        </w:tc>
        <w:tc>
          <w:tcPr>
            <w:tcW w:w="1245" w:type="dxa"/>
            <w:tcBorders>
              <w:top w:val="single" w:sz="4" w:space="0" w:color="auto"/>
              <w:left w:val="single" w:sz="4" w:space="0" w:color="auto"/>
              <w:bottom w:val="single" w:sz="4" w:space="0" w:color="auto"/>
              <w:right w:val="single" w:sz="4" w:space="0" w:color="auto"/>
            </w:tcBorders>
            <w:vAlign w:val="center"/>
          </w:tcPr>
          <w:p w14:paraId="1A05D7CF"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20 - "-</w:t>
            </w:r>
          </w:p>
        </w:tc>
      </w:tr>
      <w:tr w:rsidR="00172980" w:rsidRPr="00172980" w14:paraId="1A1090FF" w14:textId="77777777" w:rsidTr="00E74E76">
        <w:trPr>
          <w:gridAfter w:val="1"/>
          <w:wAfter w:w="5" w:type="dxa"/>
          <w:trHeight w:val="627"/>
          <w:tblCellSpacing w:w="15" w:type="dxa"/>
        </w:trPr>
        <w:tc>
          <w:tcPr>
            <w:tcW w:w="1003" w:type="dxa"/>
            <w:vMerge w:val="restart"/>
            <w:tcBorders>
              <w:top w:val="single" w:sz="4" w:space="0" w:color="auto"/>
              <w:left w:val="single" w:sz="4" w:space="0" w:color="auto"/>
              <w:right w:val="single" w:sz="4" w:space="0" w:color="auto"/>
            </w:tcBorders>
            <w:textDirection w:val="btLr"/>
            <w:vAlign w:val="center"/>
          </w:tcPr>
          <w:p w14:paraId="1E224B9A" w14:textId="77777777" w:rsidR="00172980" w:rsidRPr="00172980" w:rsidRDefault="00172980" w:rsidP="00172980">
            <w:pPr>
              <w:spacing w:after="0" w:line="240" w:lineRule="auto"/>
              <w:ind w:left="113" w:right="113"/>
              <w:jc w:val="center"/>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Силовые</w:t>
            </w:r>
          </w:p>
        </w:tc>
        <w:tc>
          <w:tcPr>
            <w:tcW w:w="1245" w:type="dxa"/>
            <w:vMerge w:val="restart"/>
            <w:tcBorders>
              <w:top w:val="single" w:sz="4" w:space="0" w:color="auto"/>
              <w:left w:val="single" w:sz="4" w:space="0" w:color="auto"/>
              <w:right w:val="single" w:sz="4" w:space="0" w:color="auto"/>
            </w:tcBorders>
            <w:textDirection w:val="btLr"/>
            <w:vAlign w:val="center"/>
          </w:tcPr>
          <w:p w14:paraId="24BB07EC" w14:textId="77777777" w:rsidR="00172980" w:rsidRPr="00172980" w:rsidRDefault="00172980" w:rsidP="00172980">
            <w:pPr>
              <w:spacing w:after="0" w:line="240" w:lineRule="auto"/>
              <w:ind w:left="113" w:right="113"/>
              <w:jc w:val="center"/>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Подтягивание на высокой</w:t>
            </w:r>
          </w:p>
          <w:p w14:paraId="362BAC52" w14:textId="77777777" w:rsidR="00172980" w:rsidRPr="00172980" w:rsidRDefault="00172980" w:rsidP="00172980">
            <w:pPr>
              <w:spacing w:after="0" w:line="240" w:lineRule="auto"/>
              <w:ind w:left="113" w:right="113"/>
              <w:jc w:val="center"/>
              <w:rPr>
                <w:rFonts w:ascii="Times New Roman" w:eastAsia="Times New Roman" w:hAnsi="Times New Roman" w:cs="Times New Roman"/>
                <w:sz w:val="28"/>
                <w:szCs w:val="28"/>
                <w:lang w:val="ru-RU" w:eastAsia="ru-RU"/>
              </w:rPr>
            </w:pPr>
            <w:proofErr w:type="gramStart"/>
            <w:r w:rsidRPr="00172980">
              <w:rPr>
                <w:rFonts w:ascii="Times New Roman" w:eastAsia="Times New Roman" w:hAnsi="Times New Roman" w:cs="Times New Roman"/>
                <w:sz w:val="28"/>
                <w:szCs w:val="28"/>
                <w:lang w:val="ru-RU" w:eastAsia="ru-RU"/>
              </w:rPr>
              <w:t>перекладине  из</w:t>
            </w:r>
            <w:proofErr w:type="gramEnd"/>
            <w:r w:rsidRPr="00172980">
              <w:rPr>
                <w:rFonts w:ascii="Times New Roman" w:eastAsia="Times New Roman" w:hAnsi="Times New Roman" w:cs="Times New Roman"/>
                <w:sz w:val="28"/>
                <w:szCs w:val="28"/>
                <w:lang w:val="ru-RU" w:eastAsia="ru-RU"/>
              </w:rPr>
              <w:t xml:space="preserve"> виса, </w:t>
            </w:r>
            <w:r w:rsidR="00712796" w:rsidRPr="00172980">
              <w:rPr>
                <w:rFonts w:ascii="Times New Roman" w:eastAsia="Times New Roman" w:hAnsi="Times New Roman" w:cs="Times New Roman"/>
                <w:sz w:val="28"/>
                <w:szCs w:val="28"/>
                <w:lang w:val="ru-RU" w:eastAsia="ru-RU"/>
              </w:rPr>
              <w:t>кол-во</w:t>
            </w:r>
            <w:r w:rsidRPr="00172980">
              <w:rPr>
                <w:rFonts w:ascii="Times New Roman" w:eastAsia="Times New Roman" w:hAnsi="Times New Roman" w:cs="Times New Roman"/>
                <w:sz w:val="28"/>
                <w:szCs w:val="28"/>
                <w:lang w:val="ru-RU" w:eastAsia="ru-RU"/>
              </w:rPr>
              <w:t xml:space="preserve"> раз (мальчики)</w:t>
            </w:r>
          </w:p>
        </w:tc>
        <w:tc>
          <w:tcPr>
            <w:tcW w:w="396" w:type="dxa"/>
            <w:tcBorders>
              <w:top w:val="single" w:sz="4" w:space="0" w:color="auto"/>
              <w:left w:val="single" w:sz="4" w:space="0" w:color="auto"/>
              <w:bottom w:val="single" w:sz="4" w:space="0" w:color="auto"/>
              <w:right w:val="single" w:sz="4" w:space="0" w:color="auto"/>
            </w:tcBorders>
            <w:vAlign w:val="center"/>
          </w:tcPr>
          <w:p w14:paraId="447E997C"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11</w:t>
            </w:r>
          </w:p>
        </w:tc>
        <w:tc>
          <w:tcPr>
            <w:tcW w:w="962" w:type="dxa"/>
            <w:tcBorders>
              <w:top w:val="single" w:sz="4" w:space="0" w:color="auto"/>
              <w:left w:val="single" w:sz="4" w:space="0" w:color="auto"/>
              <w:bottom w:val="single" w:sz="4" w:space="0" w:color="auto"/>
              <w:right w:val="single" w:sz="4" w:space="0" w:color="auto"/>
            </w:tcBorders>
            <w:vAlign w:val="center"/>
          </w:tcPr>
          <w:p w14:paraId="47D2FFC4"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w:t>
            </w:r>
          </w:p>
        </w:tc>
        <w:tc>
          <w:tcPr>
            <w:tcW w:w="1246" w:type="dxa"/>
            <w:tcBorders>
              <w:top w:val="single" w:sz="4" w:space="0" w:color="auto"/>
              <w:left w:val="single" w:sz="4" w:space="0" w:color="auto"/>
              <w:bottom w:val="single" w:sz="4" w:space="0" w:color="auto"/>
              <w:right w:val="single" w:sz="4" w:space="0" w:color="auto"/>
            </w:tcBorders>
            <w:vAlign w:val="center"/>
          </w:tcPr>
          <w:p w14:paraId="04AAD441"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4-5</w:t>
            </w:r>
          </w:p>
        </w:tc>
        <w:tc>
          <w:tcPr>
            <w:tcW w:w="1245" w:type="dxa"/>
            <w:tcBorders>
              <w:top w:val="single" w:sz="4" w:space="0" w:color="auto"/>
              <w:left w:val="single" w:sz="4" w:space="0" w:color="auto"/>
              <w:bottom w:val="single" w:sz="4" w:space="0" w:color="auto"/>
              <w:right w:val="single" w:sz="4" w:space="0" w:color="auto"/>
            </w:tcBorders>
            <w:vAlign w:val="center"/>
          </w:tcPr>
          <w:p w14:paraId="289D711F" w14:textId="77777777" w:rsidR="00172980" w:rsidRPr="00172980" w:rsidRDefault="00172980" w:rsidP="00172980">
            <w:pPr>
              <w:spacing w:after="0"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6 </w:t>
            </w:r>
            <w:proofErr w:type="gramStart"/>
            <w:r w:rsidRPr="00172980">
              <w:rPr>
                <w:rFonts w:ascii="Times New Roman" w:eastAsia="Times New Roman" w:hAnsi="Times New Roman" w:cs="Times New Roman"/>
                <w:sz w:val="28"/>
                <w:szCs w:val="28"/>
                <w:lang w:val="ru-RU" w:eastAsia="ru-RU"/>
              </w:rPr>
              <w:t xml:space="preserve">и </w:t>
            </w:r>
            <w:r w:rsidRPr="00172980">
              <w:rPr>
                <w:rFonts w:ascii="Times New Roman" w:eastAsia="Times New Roman" w:hAnsi="Times New Roman" w:cs="Times New Roman"/>
                <w:sz w:val="28"/>
                <w:szCs w:val="28"/>
                <w:lang w:eastAsia="ru-RU"/>
              </w:rPr>
              <w:t>&gt;</w:t>
            </w:r>
            <w:proofErr w:type="gramEnd"/>
          </w:p>
        </w:tc>
        <w:tc>
          <w:tcPr>
            <w:tcW w:w="963" w:type="dxa"/>
            <w:tcBorders>
              <w:top w:val="single" w:sz="4" w:space="0" w:color="auto"/>
              <w:left w:val="single" w:sz="4" w:space="0" w:color="auto"/>
              <w:bottom w:val="single" w:sz="4" w:space="0" w:color="auto"/>
              <w:right w:val="single" w:sz="4" w:space="0" w:color="auto"/>
            </w:tcBorders>
            <w:vAlign w:val="center"/>
          </w:tcPr>
          <w:p w14:paraId="3B096BE2"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104" w:type="dxa"/>
            <w:tcBorders>
              <w:top w:val="single" w:sz="4" w:space="0" w:color="auto"/>
              <w:left w:val="single" w:sz="4" w:space="0" w:color="auto"/>
              <w:bottom w:val="single" w:sz="4" w:space="0" w:color="auto"/>
              <w:right w:val="single" w:sz="4" w:space="0" w:color="auto"/>
            </w:tcBorders>
            <w:vAlign w:val="center"/>
          </w:tcPr>
          <w:p w14:paraId="737C8AB9"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245" w:type="dxa"/>
            <w:tcBorders>
              <w:top w:val="single" w:sz="4" w:space="0" w:color="auto"/>
              <w:left w:val="single" w:sz="4" w:space="0" w:color="auto"/>
              <w:bottom w:val="single" w:sz="4" w:space="0" w:color="auto"/>
              <w:right w:val="single" w:sz="4" w:space="0" w:color="auto"/>
            </w:tcBorders>
            <w:vAlign w:val="center"/>
          </w:tcPr>
          <w:p w14:paraId="0BE2E24E"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r>
      <w:tr w:rsidR="00172980" w:rsidRPr="00172980" w14:paraId="141299A1" w14:textId="77777777" w:rsidTr="00E74E76">
        <w:trPr>
          <w:gridAfter w:val="1"/>
          <w:wAfter w:w="5" w:type="dxa"/>
          <w:trHeight w:val="625"/>
          <w:tblCellSpacing w:w="15" w:type="dxa"/>
        </w:trPr>
        <w:tc>
          <w:tcPr>
            <w:tcW w:w="1003" w:type="dxa"/>
            <w:vMerge/>
            <w:tcBorders>
              <w:left w:val="single" w:sz="4" w:space="0" w:color="auto"/>
              <w:right w:val="single" w:sz="4" w:space="0" w:color="auto"/>
            </w:tcBorders>
            <w:textDirection w:val="btLr"/>
            <w:vAlign w:val="center"/>
          </w:tcPr>
          <w:p w14:paraId="08974521" w14:textId="77777777" w:rsidR="00172980" w:rsidRPr="00172980" w:rsidRDefault="00172980" w:rsidP="00172980">
            <w:pPr>
              <w:spacing w:after="0" w:line="240" w:lineRule="auto"/>
              <w:ind w:left="113" w:right="113"/>
              <w:jc w:val="center"/>
              <w:rPr>
                <w:rFonts w:ascii="Times New Roman" w:eastAsia="Times New Roman" w:hAnsi="Times New Roman" w:cs="Times New Roman"/>
                <w:sz w:val="28"/>
                <w:szCs w:val="28"/>
                <w:lang w:val="ru-RU" w:eastAsia="ru-RU"/>
              </w:rPr>
            </w:pPr>
          </w:p>
        </w:tc>
        <w:tc>
          <w:tcPr>
            <w:tcW w:w="1245" w:type="dxa"/>
            <w:vMerge/>
            <w:tcBorders>
              <w:left w:val="single" w:sz="4" w:space="0" w:color="auto"/>
              <w:right w:val="single" w:sz="4" w:space="0" w:color="auto"/>
            </w:tcBorders>
            <w:textDirection w:val="btLr"/>
            <w:vAlign w:val="center"/>
          </w:tcPr>
          <w:p w14:paraId="2E43C933" w14:textId="77777777" w:rsidR="00172980" w:rsidRPr="00172980" w:rsidRDefault="00172980" w:rsidP="00172980">
            <w:pPr>
              <w:spacing w:after="0" w:line="240" w:lineRule="auto"/>
              <w:ind w:left="113" w:right="113"/>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798A6491"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w:t>
            </w:r>
          </w:p>
        </w:tc>
        <w:tc>
          <w:tcPr>
            <w:tcW w:w="962" w:type="dxa"/>
            <w:tcBorders>
              <w:top w:val="single" w:sz="4" w:space="0" w:color="auto"/>
              <w:left w:val="single" w:sz="4" w:space="0" w:color="auto"/>
              <w:bottom w:val="single" w:sz="4" w:space="0" w:color="auto"/>
              <w:right w:val="single" w:sz="4" w:space="0" w:color="auto"/>
            </w:tcBorders>
            <w:vAlign w:val="center"/>
          </w:tcPr>
          <w:p w14:paraId="4D4113F9"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w:t>
            </w:r>
          </w:p>
        </w:tc>
        <w:tc>
          <w:tcPr>
            <w:tcW w:w="1246" w:type="dxa"/>
            <w:tcBorders>
              <w:top w:val="single" w:sz="4" w:space="0" w:color="auto"/>
              <w:left w:val="single" w:sz="4" w:space="0" w:color="auto"/>
              <w:bottom w:val="single" w:sz="4" w:space="0" w:color="auto"/>
              <w:right w:val="single" w:sz="4" w:space="0" w:color="auto"/>
            </w:tcBorders>
            <w:vAlign w:val="center"/>
          </w:tcPr>
          <w:p w14:paraId="54A816B1"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4-6</w:t>
            </w:r>
          </w:p>
        </w:tc>
        <w:tc>
          <w:tcPr>
            <w:tcW w:w="1245" w:type="dxa"/>
            <w:tcBorders>
              <w:top w:val="single" w:sz="4" w:space="0" w:color="auto"/>
              <w:left w:val="single" w:sz="4" w:space="0" w:color="auto"/>
              <w:bottom w:val="single" w:sz="4" w:space="0" w:color="auto"/>
              <w:right w:val="single" w:sz="4" w:space="0" w:color="auto"/>
            </w:tcBorders>
            <w:vAlign w:val="center"/>
          </w:tcPr>
          <w:p w14:paraId="4F7B58F8"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7-"-</w:t>
            </w:r>
          </w:p>
        </w:tc>
        <w:tc>
          <w:tcPr>
            <w:tcW w:w="963" w:type="dxa"/>
            <w:tcBorders>
              <w:top w:val="single" w:sz="4" w:space="0" w:color="auto"/>
              <w:left w:val="single" w:sz="4" w:space="0" w:color="auto"/>
              <w:bottom w:val="single" w:sz="4" w:space="0" w:color="auto"/>
              <w:right w:val="single" w:sz="4" w:space="0" w:color="auto"/>
            </w:tcBorders>
            <w:vAlign w:val="center"/>
          </w:tcPr>
          <w:p w14:paraId="4A1105AC"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104" w:type="dxa"/>
            <w:tcBorders>
              <w:top w:val="single" w:sz="4" w:space="0" w:color="auto"/>
              <w:left w:val="single" w:sz="4" w:space="0" w:color="auto"/>
              <w:bottom w:val="single" w:sz="4" w:space="0" w:color="auto"/>
              <w:right w:val="single" w:sz="4" w:space="0" w:color="auto"/>
            </w:tcBorders>
            <w:vAlign w:val="center"/>
          </w:tcPr>
          <w:p w14:paraId="0A1380B0"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245" w:type="dxa"/>
            <w:tcBorders>
              <w:top w:val="single" w:sz="4" w:space="0" w:color="auto"/>
              <w:left w:val="single" w:sz="4" w:space="0" w:color="auto"/>
              <w:bottom w:val="single" w:sz="4" w:space="0" w:color="auto"/>
              <w:right w:val="single" w:sz="4" w:space="0" w:color="auto"/>
            </w:tcBorders>
            <w:vAlign w:val="center"/>
          </w:tcPr>
          <w:p w14:paraId="293C9450"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r>
      <w:tr w:rsidR="00172980" w:rsidRPr="00172980" w14:paraId="410D2F8E" w14:textId="77777777" w:rsidTr="00E74E76">
        <w:trPr>
          <w:gridAfter w:val="1"/>
          <w:wAfter w:w="5" w:type="dxa"/>
          <w:trHeight w:val="635"/>
          <w:tblCellSpacing w:w="15" w:type="dxa"/>
        </w:trPr>
        <w:tc>
          <w:tcPr>
            <w:tcW w:w="1003" w:type="dxa"/>
            <w:vMerge/>
            <w:tcBorders>
              <w:left w:val="single" w:sz="4" w:space="0" w:color="auto"/>
              <w:right w:val="single" w:sz="4" w:space="0" w:color="auto"/>
            </w:tcBorders>
            <w:textDirection w:val="btLr"/>
            <w:vAlign w:val="center"/>
          </w:tcPr>
          <w:p w14:paraId="289C83CA" w14:textId="77777777" w:rsidR="00172980" w:rsidRPr="00172980" w:rsidRDefault="00172980" w:rsidP="00172980">
            <w:pPr>
              <w:spacing w:after="0" w:line="240" w:lineRule="auto"/>
              <w:ind w:left="113" w:right="113"/>
              <w:jc w:val="center"/>
              <w:rPr>
                <w:rFonts w:ascii="Times New Roman" w:eastAsia="Times New Roman" w:hAnsi="Times New Roman" w:cs="Times New Roman"/>
                <w:sz w:val="28"/>
                <w:szCs w:val="28"/>
                <w:lang w:val="ru-RU" w:eastAsia="ru-RU"/>
              </w:rPr>
            </w:pPr>
          </w:p>
        </w:tc>
        <w:tc>
          <w:tcPr>
            <w:tcW w:w="1245" w:type="dxa"/>
            <w:vMerge/>
            <w:tcBorders>
              <w:left w:val="single" w:sz="4" w:space="0" w:color="auto"/>
              <w:right w:val="single" w:sz="4" w:space="0" w:color="auto"/>
            </w:tcBorders>
            <w:textDirection w:val="btLr"/>
            <w:vAlign w:val="center"/>
          </w:tcPr>
          <w:p w14:paraId="1778AF1B" w14:textId="77777777" w:rsidR="00172980" w:rsidRPr="00172980" w:rsidRDefault="00172980" w:rsidP="00172980">
            <w:pPr>
              <w:spacing w:after="0" w:line="240" w:lineRule="auto"/>
              <w:ind w:left="113" w:right="113"/>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0BE266AB"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13</w:t>
            </w:r>
          </w:p>
        </w:tc>
        <w:tc>
          <w:tcPr>
            <w:tcW w:w="962" w:type="dxa"/>
            <w:tcBorders>
              <w:top w:val="single" w:sz="4" w:space="0" w:color="auto"/>
              <w:left w:val="single" w:sz="4" w:space="0" w:color="auto"/>
              <w:bottom w:val="single" w:sz="4" w:space="0" w:color="auto"/>
              <w:right w:val="single" w:sz="4" w:space="0" w:color="auto"/>
            </w:tcBorders>
            <w:vAlign w:val="center"/>
          </w:tcPr>
          <w:p w14:paraId="07896905"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w:t>
            </w:r>
          </w:p>
        </w:tc>
        <w:tc>
          <w:tcPr>
            <w:tcW w:w="1246" w:type="dxa"/>
            <w:tcBorders>
              <w:top w:val="single" w:sz="4" w:space="0" w:color="auto"/>
              <w:left w:val="single" w:sz="4" w:space="0" w:color="auto"/>
              <w:bottom w:val="single" w:sz="4" w:space="0" w:color="auto"/>
              <w:right w:val="single" w:sz="4" w:space="0" w:color="auto"/>
            </w:tcBorders>
            <w:vAlign w:val="center"/>
          </w:tcPr>
          <w:p w14:paraId="3D8E8F73"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5-6</w:t>
            </w:r>
          </w:p>
        </w:tc>
        <w:tc>
          <w:tcPr>
            <w:tcW w:w="1245" w:type="dxa"/>
            <w:tcBorders>
              <w:top w:val="single" w:sz="4" w:space="0" w:color="auto"/>
              <w:left w:val="single" w:sz="4" w:space="0" w:color="auto"/>
              <w:bottom w:val="single" w:sz="4" w:space="0" w:color="auto"/>
              <w:right w:val="single" w:sz="4" w:space="0" w:color="auto"/>
            </w:tcBorders>
            <w:vAlign w:val="center"/>
          </w:tcPr>
          <w:p w14:paraId="2122162E"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8-"-</w:t>
            </w:r>
          </w:p>
        </w:tc>
        <w:tc>
          <w:tcPr>
            <w:tcW w:w="963" w:type="dxa"/>
            <w:tcBorders>
              <w:top w:val="single" w:sz="4" w:space="0" w:color="auto"/>
              <w:left w:val="single" w:sz="4" w:space="0" w:color="auto"/>
              <w:bottom w:val="single" w:sz="4" w:space="0" w:color="auto"/>
              <w:right w:val="single" w:sz="4" w:space="0" w:color="auto"/>
            </w:tcBorders>
            <w:vAlign w:val="center"/>
          </w:tcPr>
          <w:p w14:paraId="33B9AFAA"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104" w:type="dxa"/>
            <w:tcBorders>
              <w:top w:val="single" w:sz="4" w:space="0" w:color="auto"/>
              <w:left w:val="single" w:sz="4" w:space="0" w:color="auto"/>
              <w:bottom w:val="single" w:sz="4" w:space="0" w:color="auto"/>
              <w:right w:val="single" w:sz="4" w:space="0" w:color="auto"/>
            </w:tcBorders>
            <w:vAlign w:val="center"/>
          </w:tcPr>
          <w:p w14:paraId="7594D523"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245" w:type="dxa"/>
            <w:tcBorders>
              <w:top w:val="single" w:sz="4" w:space="0" w:color="auto"/>
              <w:left w:val="single" w:sz="4" w:space="0" w:color="auto"/>
              <w:bottom w:val="single" w:sz="4" w:space="0" w:color="auto"/>
              <w:right w:val="single" w:sz="4" w:space="0" w:color="auto"/>
            </w:tcBorders>
            <w:vAlign w:val="center"/>
          </w:tcPr>
          <w:p w14:paraId="69C18B62"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r>
      <w:tr w:rsidR="00172980" w:rsidRPr="00172980" w14:paraId="22CA8164" w14:textId="77777777" w:rsidTr="00E74E76">
        <w:trPr>
          <w:gridAfter w:val="1"/>
          <w:wAfter w:w="5" w:type="dxa"/>
          <w:trHeight w:val="631"/>
          <w:tblCellSpacing w:w="15" w:type="dxa"/>
        </w:trPr>
        <w:tc>
          <w:tcPr>
            <w:tcW w:w="1003" w:type="dxa"/>
            <w:vMerge/>
            <w:tcBorders>
              <w:left w:val="single" w:sz="4" w:space="0" w:color="auto"/>
              <w:right w:val="single" w:sz="4" w:space="0" w:color="auto"/>
            </w:tcBorders>
            <w:textDirection w:val="btLr"/>
            <w:vAlign w:val="center"/>
          </w:tcPr>
          <w:p w14:paraId="31E62537" w14:textId="77777777" w:rsidR="00172980" w:rsidRPr="00172980" w:rsidRDefault="00172980" w:rsidP="00172980">
            <w:pPr>
              <w:spacing w:after="0" w:line="240" w:lineRule="auto"/>
              <w:ind w:left="113" w:right="113"/>
              <w:jc w:val="center"/>
              <w:rPr>
                <w:rFonts w:ascii="Times New Roman" w:eastAsia="Times New Roman" w:hAnsi="Times New Roman" w:cs="Times New Roman"/>
                <w:sz w:val="28"/>
                <w:szCs w:val="28"/>
                <w:lang w:val="ru-RU" w:eastAsia="ru-RU"/>
              </w:rPr>
            </w:pPr>
          </w:p>
        </w:tc>
        <w:tc>
          <w:tcPr>
            <w:tcW w:w="1245" w:type="dxa"/>
            <w:vMerge/>
            <w:tcBorders>
              <w:left w:val="single" w:sz="4" w:space="0" w:color="auto"/>
              <w:right w:val="single" w:sz="4" w:space="0" w:color="auto"/>
            </w:tcBorders>
            <w:textDirection w:val="btLr"/>
            <w:vAlign w:val="center"/>
          </w:tcPr>
          <w:p w14:paraId="652E8585" w14:textId="77777777" w:rsidR="00172980" w:rsidRPr="00172980" w:rsidRDefault="00172980" w:rsidP="00172980">
            <w:pPr>
              <w:spacing w:after="0" w:line="240" w:lineRule="auto"/>
              <w:ind w:left="113" w:right="113"/>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44C537A7"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14</w:t>
            </w:r>
          </w:p>
        </w:tc>
        <w:tc>
          <w:tcPr>
            <w:tcW w:w="962" w:type="dxa"/>
            <w:tcBorders>
              <w:top w:val="single" w:sz="4" w:space="0" w:color="auto"/>
              <w:left w:val="single" w:sz="4" w:space="0" w:color="auto"/>
              <w:bottom w:val="single" w:sz="4" w:space="0" w:color="auto"/>
              <w:right w:val="single" w:sz="4" w:space="0" w:color="auto"/>
            </w:tcBorders>
            <w:vAlign w:val="center"/>
          </w:tcPr>
          <w:p w14:paraId="5CF4D091"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2</w:t>
            </w:r>
          </w:p>
        </w:tc>
        <w:tc>
          <w:tcPr>
            <w:tcW w:w="1246" w:type="dxa"/>
            <w:tcBorders>
              <w:top w:val="single" w:sz="4" w:space="0" w:color="auto"/>
              <w:left w:val="single" w:sz="4" w:space="0" w:color="auto"/>
              <w:bottom w:val="single" w:sz="4" w:space="0" w:color="auto"/>
              <w:right w:val="single" w:sz="4" w:space="0" w:color="auto"/>
            </w:tcBorders>
            <w:vAlign w:val="center"/>
          </w:tcPr>
          <w:p w14:paraId="36F22EC8"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6-7</w:t>
            </w:r>
          </w:p>
        </w:tc>
        <w:tc>
          <w:tcPr>
            <w:tcW w:w="1245" w:type="dxa"/>
            <w:tcBorders>
              <w:top w:val="single" w:sz="4" w:space="0" w:color="auto"/>
              <w:left w:val="single" w:sz="4" w:space="0" w:color="auto"/>
              <w:bottom w:val="single" w:sz="4" w:space="0" w:color="auto"/>
              <w:right w:val="single" w:sz="4" w:space="0" w:color="auto"/>
            </w:tcBorders>
            <w:vAlign w:val="center"/>
          </w:tcPr>
          <w:p w14:paraId="03F97BE9"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9-"-</w:t>
            </w:r>
          </w:p>
        </w:tc>
        <w:tc>
          <w:tcPr>
            <w:tcW w:w="963" w:type="dxa"/>
            <w:tcBorders>
              <w:top w:val="single" w:sz="4" w:space="0" w:color="auto"/>
              <w:left w:val="single" w:sz="4" w:space="0" w:color="auto"/>
              <w:bottom w:val="single" w:sz="4" w:space="0" w:color="auto"/>
              <w:right w:val="single" w:sz="4" w:space="0" w:color="auto"/>
            </w:tcBorders>
            <w:vAlign w:val="center"/>
          </w:tcPr>
          <w:p w14:paraId="1513578A"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104" w:type="dxa"/>
            <w:tcBorders>
              <w:top w:val="single" w:sz="4" w:space="0" w:color="auto"/>
              <w:left w:val="single" w:sz="4" w:space="0" w:color="auto"/>
              <w:bottom w:val="single" w:sz="4" w:space="0" w:color="auto"/>
              <w:right w:val="single" w:sz="4" w:space="0" w:color="auto"/>
            </w:tcBorders>
            <w:vAlign w:val="center"/>
          </w:tcPr>
          <w:p w14:paraId="2211FDF6"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245" w:type="dxa"/>
            <w:tcBorders>
              <w:top w:val="single" w:sz="4" w:space="0" w:color="auto"/>
              <w:left w:val="single" w:sz="4" w:space="0" w:color="auto"/>
              <w:bottom w:val="single" w:sz="4" w:space="0" w:color="auto"/>
              <w:right w:val="single" w:sz="4" w:space="0" w:color="auto"/>
            </w:tcBorders>
            <w:vAlign w:val="center"/>
          </w:tcPr>
          <w:p w14:paraId="27487C05"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r>
      <w:tr w:rsidR="00172980" w:rsidRPr="00172980" w14:paraId="34D41DF2" w14:textId="77777777" w:rsidTr="00E74E76">
        <w:trPr>
          <w:gridAfter w:val="1"/>
          <w:wAfter w:w="5" w:type="dxa"/>
          <w:trHeight w:val="1266"/>
          <w:tblCellSpacing w:w="15" w:type="dxa"/>
        </w:trPr>
        <w:tc>
          <w:tcPr>
            <w:tcW w:w="1003" w:type="dxa"/>
            <w:vMerge/>
            <w:tcBorders>
              <w:left w:val="single" w:sz="4" w:space="0" w:color="auto"/>
              <w:right w:val="single" w:sz="4" w:space="0" w:color="auto"/>
            </w:tcBorders>
            <w:textDirection w:val="btLr"/>
            <w:vAlign w:val="center"/>
          </w:tcPr>
          <w:p w14:paraId="4DD2AE4C" w14:textId="77777777" w:rsidR="00172980" w:rsidRPr="00172980" w:rsidRDefault="00172980" w:rsidP="00172980">
            <w:pPr>
              <w:spacing w:after="0" w:line="240" w:lineRule="auto"/>
              <w:ind w:left="113" w:right="113"/>
              <w:jc w:val="center"/>
              <w:rPr>
                <w:rFonts w:ascii="Times New Roman" w:eastAsia="Times New Roman" w:hAnsi="Times New Roman" w:cs="Times New Roman"/>
                <w:sz w:val="28"/>
                <w:szCs w:val="28"/>
                <w:lang w:val="ru-RU" w:eastAsia="ru-RU"/>
              </w:rPr>
            </w:pPr>
          </w:p>
        </w:tc>
        <w:tc>
          <w:tcPr>
            <w:tcW w:w="1245" w:type="dxa"/>
            <w:vMerge/>
            <w:tcBorders>
              <w:left w:val="single" w:sz="4" w:space="0" w:color="auto"/>
              <w:bottom w:val="single" w:sz="4" w:space="0" w:color="auto"/>
              <w:right w:val="single" w:sz="4" w:space="0" w:color="auto"/>
            </w:tcBorders>
            <w:textDirection w:val="btLr"/>
            <w:vAlign w:val="center"/>
          </w:tcPr>
          <w:p w14:paraId="267572B3" w14:textId="77777777" w:rsidR="00172980" w:rsidRPr="00172980" w:rsidRDefault="00172980" w:rsidP="00172980">
            <w:pPr>
              <w:spacing w:after="0" w:line="240" w:lineRule="auto"/>
              <w:ind w:left="113" w:right="113"/>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02BE15BF"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15</w:t>
            </w:r>
          </w:p>
        </w:tc>
        <w:tc>
          <w:tcPr>
            <w:tcW w:w="962" w:type="dxa"/>
            <w:tcBorders>
              <w:top w:val="single" w:sz="4" w:space="0" w:color="auto"/>
              <w:left w:val="single" w:sz="4" w:space="0" w:color="auto"/>
              <w:bottom w:val="single" w:sz="4" w:space="0" w:color="auto"/>
              <w:right w:val="single" w:sz="4" w:space="0" w:color="auto"/>
            </w:tcBorders>
            <w:vAlign w:val="center"/>
          </w:tcPr>
          <w:p w14:paraId="5154F642"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3</w:t>
            </w:r>
          </w:p>
        </w:tc>
        <w:tc>
          <w:tcPr>
            <w:tcW w:w="1246" w:type="dxa"/>
            <w:tcBorders>
              <w:top w:val="single" w:sz="4" w:space="0" w:color="auto"/>
              <w:left w:val="single" w:sz="4" w:space="0" w:color="auto"/>
              <w:bottom w:val="single" w:sz="4" w:space="0" w:color="auto"/>
              <w:right w:val="single" w:sz="4" w:space="0" w:color="auto"/>
            </w:tcBorders>
            <w:vAlign w:val="center"/>
          </w:tcPr>
          <w:p w14:paraId="437832D2"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7-8</w:t>
            </w:r>
          </w:p>
        </w:tc>
        <w:tc>
          <w:tcPr>
            <w:tcW w:w="1245" w:type="dxa"/>
            <w:tcBorders>
              <w:top w:val="single" w:sz="4" w:space="0" w:color="auto"/>
              <w:left w:val="single" w:sz="4" w:space="0" w:color="auto"/>
              <w:bottom w:val="single" w:sz="4" w:space="0" w:color="auto"/>
              <w:right w:val="single" w:sz="4" w:space="0" w:color="auto"/>
            </w:tcBorders>
            <w:vAlign w:val="center"/>
          </w:tcPr>
          <w:p w14:paraId="754281E5"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10-"-</w:t>
            </w:r>
          </w:p>
        </w:tc>
        <w:tc>
          <w:tcPr>
            <w:tcW w:w="963" w:type="dxa"/>
            <w:tcBorders>
              <w:top w:val="single" w:sz="4" w:space="0" w:color="auto"/>
              <w:left w:val="single" w:sz="4" w:space="0" w:color="auto"/>
              <w:bottom w:val="single" w:sz="4" w:space="0" w:color="auto"/>
              <w:right w:val="single" w:sz="4" w:space="0" w:color="auto"/>
            </w:tcBorders>
            <w:vAlign w:val="center"/>
          </w:tcPr>
          <w:p w14:paraId="137E25B5"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104" w:type="dxa"/>
            <w:tcBorders>
              <w:top w:val="single" w:sz="4" w:space="0" w:color="auto"/>
              <w:left w:val="single" w:sz="4" w:space="0" w:color="auto"/>
              <w:bottom w:val="single" w:sz="4" w:space="0" w:color="auto"/>
              <w:right w:val="single" w:sz="4" w:space="0" w:color="auto"/>
            </w:tcBorders>
            <w:vAlign w:val="center"/>
          </w:tcPr>
          <w:p w14:paraId="69793970"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245" w:type="dxa"/>
            <w:tcBorders>
              <w:top w:val="single" w:sz="4" w:space="0" w:color="auto"/>
              <w:left w:val="single" w:sz="4" w:space="0" w:color="auto"/>
              <w:bottom w:val="single" w:sz="4" w:space="0" w:color="auto"/>
              <w:right w:val="single" w:sz="4" w:space="0" w:color="auto"/>
            </w:tcBorders>
            <w:vAlign w:val="center"/>
          </w:tcPr>
          <w:p w14:paraId="6A9D6FBA"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r>
      <w:tr w:rsidR="00172980" w:rsidRPr="00172980" w14:paraId="5C36A153" w14:textId="77777777" w:rsidTr="00E74E76">
        <w:trPr>
          <w:gridAfter w:val="1"/>
          <w:wAfter w:w="5" w:type="dxa"/>
          <w:trHeight w:val="703"/>
          <w:tblCellSpacing w:w="15" w:type="dxa"/>
        </w:trPr>
        <w:tc>
          <w:tcPr>
            <w:tcW w:w="1003" w:type="dxa"/>
            <w:vMerge/>
            <w:tcBorders>
              <w:left w:val="single" w:sz="4" w:space="0" w:color="auto"/>
              <w:right w:val="single" w:sz="4" w:space="0" w:color="auto"/>
            </w:tcBorders>
            <w:vAlign w:val="center"/>
          </w:tcPr>
          <w:p w14:paraId="488D8B8E" w14:textId="77777777" w:rsidR="00172980" w:rsidRPr="00172980" w:rsidRDefault="00172980" w:rsidP="00172980">
            <w:pPr>
              <w:spacing w:after="0" w:line="240" w:lineRule="auto"/>
              <w:ind w:left="113" w:right="113"/>
              <w:jc w:val="center"/>
              <w:rPr>
                <w:rFonts w:ascii="Times New Roman" w:eastAsia="Times New Roman" w:hAnsi="Times New Roman" w:cs="Times New Roman"/>
                <w:sz w:val="28"/>
                <w:szCs w:val="28"/>
                <w:lang w:val="ru-RU" w:eastAsia="ru-RU"/>
              </w:rPr>
            </w:pPr>
          </w:p>
        </w:tc>
        <w:tc>
          <w:tcPr>
            <w:tcW w:w="1245" w:type="dxa"/>
            <w:vMerge w:val="restart"/>
            <w:tcBorders>
              <w:top w:val="single" w:sz="4" w:space="0" w:color="auto"/>
              <w:left w:val="single" w:sz="4" w:space="0" w:color="auto"/>
              <w:right w:val="single" w:sz="4" w:space="0" w:color="auto"/>
            </w:tcBorders>
            <w:textDirection w:val="btLr"/>
            <w:vAlign w:val="center"/>
          </w:tcPr>
          <w:p w14:paraId="792F9ABA" w14:textId="77777777" w:rsidR="00172980" w:rsidRPr="00172980" w:rsidRDefault="00172980" w:rsidP="00172980">
            <w:pPr>
              <w:spacing w:after="0" w:line="240" w:lineRule="auto"/>
              <w:ind w:left="113" w:right="113"/>
              <w:jc w:val="center"/>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На низкой перекладине</w:t>
            </w:r>
          </w:p>
          <w:p w14:paraId="324FD119" w14:textId="77777777" w:rsidR="00172980" w:rsidRPr="00172980" w:rsidRDefault="00172980" w:rsidP="00172980">
            <w:pPr>
              <w:spacing w:after="0" w:line="240" w:lineRule="auto"/>
              <w:ind w:left="113" w:right="113"/>
              <w:jc w:val="center"/>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из виса лежа, кол-во раз</w:t>
            </w:r>
          </w:p>
          <w:p w14:paraId="3B158BEA" w14:textId="77777777" w:rsidR="00172980" w:rsidRPr="00172980" w:rsidRDefault="00172980" w:rsidP="00172980">
            <w:pPr>
              <w:spacing w:after="0" w:line="240" w:lineRule="auto"/>
              <w:ind w:left="113" w:right="113"/>
              <w:jc w:val="center"/>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(девочки)</w:t>
            </w:r>
          </w:p>
        </w:tc>
        <w:tc>
          <w:tcPr>
            <w:tcW w:w="396" w:type="dxa"/>
            <w:tcBorders>
              <w:top w:val="single" w:sz="4" w:space="0" w:color="auto"/>
              <w:left w:val="single" w:sz="4" w:space="0" w:color="auto"/>
              <w:bottom w:val="single" w:sz="4" w:space="0" w:color="auto"/>
              <w:right w:val="single" w:sz="4" w:space="0" w:color="auto"/>
            </w:tcBorders>
            <w:vAlign w:val="center"/>
          </w:tcPr>
          <w:p w14:paraId="44A5760F"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11</w:t>
            </w:r>
          </w:p>
        </w:tc>
        <w:tc>
          <w:tcPr>
            <w:tcW w:w="962" w:type="dxa"/>
            <w:tcBorders>
              <w:top w:val="single" w:sz="4" w:space="0" w:color="auto"/>
              <w:left w:val="single" w:sz="4" w:space="0" w:color="auto"/>
              <w:bottom w:val="single" w:sz="4" w:space="0" w:color="auto"/>
              <w:right w:val="single" w:sz="4" w:space="0" w:color="auto"/>
            </w:tcBorders>
            <w:vAlign w:val="center"/>
          </w:tcPr>
          <w:p w14:paraId="1AAF066D"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246" w:type="dxa"/>
            <w:tcBorders>
              <w:top w:val="single" w:sz="4" w:space="0" w:color="auto"/>
              <w:left w:val="single" w:sz="4" w:space="0" w:color="auto"/>
              <w:bottom w:val="single" w:sz="4" w:space="0" w:color="auto"/>
              <w:right w:val="single" w:sz="4" w:space="0" w:color="auto"/>
            </w:tcBorders>
            <w:vAlign w:val="center"/>
          </w:tcPr>
          <w:p w14:paraId="4796496E"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245" w:type="dxa"/>
            <w:tcBorders>
              <w:top w:val="single" w:sz="4" w:space="0" w:color="auto"/>
              <w:left w:val="single" w:sz="4" w:space="0" w:color="auto"/>
              <w:bottom w:val="single" w:sz="4" w:space="0" w:color="auto"/>
              <w:right w:val="single" w:sz="4" w:space="0" w:color="auto"/>
            </w:tcBorders>
            <w:vAlign w:val="center"/>
          </w:tcPr>
          <w:p w14:paraId="6B8BE5E3"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963" w:type="dxa"/>
            <w:tcBorders>
              <w:top w:val="single" w:sz="4" w:space="0" w:color="auto"/>
              <w:left w:val="single" w:sz="4" w:space="0" w:color="auto"/>
              <w:bottom w:val="single" w:sz="4" w:space="0" w:color="auto"/>
              <w:right w:val="single" w:sz="4" w:space="0" w:color="auto"/>
            </w:tcBorders>
            <w:vAlign w:val="center"/>
          </w:tcPr>
          <w:p w14:paraId="70FF2900" w14:textId="77777777" w:rsidR="00172980" w:rsidRPr="00172980" w:rsidRDefault="00172980" w:rsidP="00172980">
            <w:pPr>
              <w:spacing w:after="0"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4 и </w:t>
            </w:r>
            <w:r w:rsidRPr="00172980">
              <w:rPr>
                <w:rFonts w:ascii="Times New Roman" w:eastAsia="Times New Roman" w:hAnsi="Times New Roman" w:cs="Times New Roman"/>
                <w:sz w:val="28"/>
                <w:szCs w:val="28"/>
                <w:lang w:eastAsia="ru-RU"/>
              </w:rPr>
              <w:t>&lt;</w:t>
            </w:r>
          </w:p>
        </w:tc>
        <w:tc>
          <w:tcPr>
            <w:tcW w:w="1104" w:type="dxa"/>
            <w:tcBorders>
              <w:top w:val="single" w:sz="4" w:space="0" w:color="auto"/>
              <w:left w:val="single" w:sz="4" w:space="0" w:color="auto"/>
              <w:bottom w:val="single" w:sz="4" w:space="0" w:color="auto"/>
              <w:right w:val="single" w:sz="4" w:space="0" w:color="auto"/>
            </w:tcBorders>
            <w:vAlign w:val="center"/>
          </w:tcPr>
          <w:p w14:paraId="07D4E8CD" w14:textId="77777777" w:rsidR="00172980" w:rsidRPr="00172980" w:rsidRDefault="00172980" w:rsidP="00172980">
            <w:pPr>
              <w:spacing w:after="0"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10-14</w:t>
            </w:r>
          </w:p>
        </w:tc>
        <w:tc>
          <w:tcPr>
            <w:tcW w:w="1245" w:type="dxa"/>
            <w:tcBorders>
              <w:top w:val="single" w:sz="4" w:space="0" w:color="auto"/>
              <w:left w:val="single" w:sz="4" w:space="0" w:color="auto"/>
              <w:bottom w:val="single" w:sz="4" w:space="0" w:color="auto"/>
              <w:right w:val="single" w:sz="4" w:space="0" w:color="auto"/>
            </w:tcBorders>
            <w:vAlign w:val="center"/>
          </w:tcPr>
          <w:p w14:paraId="0DF3C76F" w14:textId="77777777" w:rsidR="00172980" w:rsidRPr="00172980" w:rsidRDefault="00172980" w:rsidP="00172980">
            <w:pPr>
              <w:spacing w:after="0" w:line="240" w:lineRule="auto"/>
              <w:rPr>
                <w:rFonts w:ascii="Times New Roman" w:eastAsia="Times New Roman" w:hAnsi="Times New Roman" w:cs="Times New Roman"/>
                <w:sz w:val="28"/>
                <w:szCs w:val="28"/>
                <w:lang w:eastAsia="ru-RU"/>
              </w:rPr>
            </w:pPr>
            <w:r w:rsidRPr="00172980">
              <w:rPr>
                <w:rFonts w:ascii="Times New Roman" w:eastAsia="Times New Roman" w:hAnsi="Times New Roman" w:cs="Times New Roman"/>
                <w:sz w:val="28"/>
                <w:szCs w:val="28"/>
                <w:lang w:val="ru-RU" w:eastAsia="ru-RU"/>
              </w:rPr>
              <w:t xml:space="preserve">19 </w:t>
            </w:r>
            <w:proofErr w:type="gramStart"/>
            <w:r w:rsidRPr="00172980">
              <w:rPr>
                <w:rFonts w:ascii="Times New Roman" w:eastAsia="Times New Roman" w:hAnsi="Times New Roman" w:cs="Times New Roman"/>
                <w:sz w:val="28"/>
                <w:szCs w:val="28"/>
                <w:lang w:val="ru-RU" w:eastAsia="ru-RU"/>
              </w:rPr>
              <w:t>и &gt;</w:t>
            </w:r>
            <w:proofErr w:type="gramEnd"/>
          </w:p>
        </w:tc>
      </w:tr>
      <w:tr w:rsidR="00172980" w:rsidRPr="00172980" w14:paraId="20CD44F7" w14:textId="77777777" w:rsidTr="00E74E76">
        <w:trPr>
          <w:gridAfter w:val="1"/>
          <w:wAfter w:w="5" w:type="dxa"/>
          <w:trHeight w:val="615"/>
          <w:tblCellSpacing w:w="15" w:type="dxa"/>
        </w:trPr>
        <w:tc>
          <w:tcPr>
            <w:tcW w:w="1003" w:type="dxa"/>
            <w:vMerge/>
            <w:tcBorders>
              <w:left w:val="single" w:sz="4" w:space="0" w:color="auto"/>
              <w:right w:val="single" w:sz="4" w:space="0" w:color="auto"/>
            </w:tcBorders>
            <w:vAlign w:val="center"/>
          </w:tcPr>
          <w:p w14:paraId="36D7C93D" w14:textId="77777777" w:rsidR="00172980" w:rsidRPr="00172980" w:rsidRDefault="00172980" w:rsidP="00172980">
            <w:pPr>
              <w:spacing w:after="0"/>
              <w:rPr>
                <w:rFonts w:ascii="Times New Roman" w:hAnsi="Times New Roman"/>
                <w:sz w:val="28"/>
                <w:szCs w:val="28"/>
              </w:rPr>
            </w:pPr>
          </w:p>
        </w:tc>
        <w:tc>
          <w:tcPr>
            <w:tcW w:w="1245" w:type="dxa"/>
            <w:vMerge/>
            <w:tcBorders>
              <w:left w:val="single" w:sz="4" w:space="0" w:color="auto"/>
              <w:right w:val="single" w:sz="4" w:space="0" w:color="auto"/>
            </w:tcBorders>
            <w:vAlign w:val="center"/>
          </w:tcPr>
          <w:p w14:paraId="0F500C1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0CEBB907"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w:t>
            </w:r>
          </w:p>
        </w:tc>
        <w:tc>
          <w:tcPr>
            <w:tcW w:w="962" w:type="dxa"/>
            <w:tcBorders>
              <w:top w:val="single" w:sz="4" w:space="0" w:color="auto"/>
              <w:left w:val="single" w:sz="4" w:space="0" w:color="auto"/>
              <w:bottom w:val="single" w:sz="4" w:space="0" w:color="auto"/>
              <w:right w:val="single" w:sz="4" w:space="0" w:color="auto"/>
            </w:tcBorders>
            <w:vAlign w:val="center"/>
          </w:tcPr>
          <w:p w14:paraId="4A25F4A5"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246" w:type="dxa"/>
            <w:tcBorders>
              <w:top w:val="single" w:sz="4" w:space="0" w:color="auto"/>
              <w:left w:val="single" w:sz="4" w:space="0" w:color="auto"/>
              <w:bottom w:val="single" w:sz="4" w:space="0" w:color="auto"/>
              <w:right w:val="single" w:sz="4" w:space="0" w:color="auto"/>
            </w:tcBorders>
            <w:vAlign w:val="center"/>
          </w:tcPr>
          <w:p w14:paraId="2D273323"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245" w:type="dxa"/>
            <w:tcBorders>
              <w:top w:val="single" w:sz="4" w:space="0" w:color="auto"/>
              <w:left w:val="single" w:sz="4" w:space="0" w:color="auto"/>
              <w:bottom w:val="single" w:sz="4" w:space="0" w:color="auto"/>
              <w:right w:val="single" w:sz="4" w:space="0" w:color="auto"/>
            </w:tcBorders>
            <w:vAlign w:val="center"/>
          </w:tcPr>
          <w:p w14:paraId="53E18D58"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w:t>
            </w:r>
          </w:p>
        </w:tc>
        <w:tc>
          <w:tcPr>
            <w:tcW w:w="963" w:type="dxa"/>
            <w:tcBorders>
              <w:top w:val="single" w:sz="4" w:space="0" w:color="auto"/>
              <w:left w:val="single" w:sz="4" w:space="0" w:color="auto"/>
              <w:bottom w:val="single" w:sz="4" w:space="0" w:color="auto"/>
              <w:right w:val="single" w:sz="4" w:space="0" w:color="auto"/>
            </w:tcBorders>
            <w:vAlign w:val="center"/>
          </w:tcPr>
          <w:p w14:paraId="0EF85BB0"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4-"-</w:t>
            </w:r>
          </w:p>
        </w:tc>
        <w:tc>
          <w:tcPr>
            <w:tcW w:w="1104" w:type="dxa"/>
            <w:tcBorders>
              <w:top w:val="single" w:sz="4" w:space="0" w:color="auto"/>
              <w:left w:val="single" w:sz="4" w:space="0" w:color="auto"/>
              <w:bottom w:val="single" w:sz="4" w:space="0" w:color="auto"/>
              <w:right w:val="single" w:sz="4" w:space="0" w:color="auto"/>
            </w:tcBorders>
            <w:vAlign w:val="center"/>
          </w:tcPr>
          <w:p w14:paraId="68E225EF"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11-15</w:t>
            </w:r>
          </w:p>
        </w:tc>
        <w:tc>
          <w:tcPr>
            <w:tcW w:w="1245" w:type="dxa"/>
            <w:tcBorders>
              <w:top w:val="single" w:sz="4" w:space="0" w:color="auto"/>
              <w:left w:val="single" w:sz="4" w:space="0" w:color="auto"/>
              <w:bottom w:val="single" w:sz="4" w:space="0" w:color="auto"/>
              <w:right w:val="single" w:sz="4" w:space="0" w:color="auto"/>
            </w:tcBorders>
            <w:vAlign w:val="center"/>
          </w:tcPr>
          <w:p w14:paraId="46D6281A"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20 - "-</w:t>
            </w:r>
          </w:p>
        </w:tc>
      </w:tr>
      <w:tr w:rsidR="00172980" w:rsidRPr="00172980" w14:paraId="7305CF53" w14:textId="77777777" w:rsidTr="00E74E76">
        <w:trPr>
          <w:gridAfter w:val="1"/>
          <w:wAfter w:w="5" w:type="dxa"/>
          <w:trHeight w:val="780"/>
          <w:tblCellSpacing w:w="15" w:type="dxa"/>
        </w:trPr>
        <w:tc>
          <w:tcPr>
            <w:tcW w:w="1003" w:type="dxa"/>
            <w:vMerge/>
            <w:tcBorders>
              <w:left w:val="single" w:sz="4" w:space="0" w:color="auto"/>
              <w:right w:val="single" w:sz="4" w:space="0" w:color="auto"/>
            </w:tcBorders>
            <w:vAlign w:val="center"/>
          </w:tcPr>
          <w:p w14:paraId="7DDB7132" w14:textId="77777777" w:rsidR="00172980" w:rsidRPr="00172980" w:rsidRDefault="00172980" w:rsidP="00172980">
            <w:pPr>
              <w:rPr>
                <w:rFonts w:ascii="Times New Roman" w:hAnsi="Times New Roman"/>
                <w:sz w:val="28"/>
                <w:szCs w:val="28"/>
              </w:rPr>
            </w:pPr>
          </w:p>
        </w:tc>
        <w:tc>
          <w:tcPr>
            <w:tcW w:w="1245" w:type="dxa"/>
            <w:vMerge/>
            <w:tcBorders>
              <w:left w:val="single" w:sz="4" w:space="0" w:color="auto"/>
              <w:right w:val="single" w:sz="4" w:space="0" w:color="auto"/>
            </w:tcBorders>
            <w:vAlign w:val="center"/>
          </w:tcPr>
          <w:p w14:paraId="66929794"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20CDF1E4"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13</w:t>
            </w:r>
          </w:p>
        </w:tc>
        <w:tc>
          <w:tcPr>
            <w:tcW w:w="962" w:type="dxa"/>
            <w:tcBorders>
              <w:top w:val="single" w:sz="4" w:space="0" w:color="auto"/>
              <w:left w:val="single" w:sz="4" w:space="0" w:color="auto"/>
              <w:bottom w:val="single" w:sz="4" w:space="0" w:color="auto"/>
              <w:right w:val="single" w:sz="4" w:space="0" w:color="auto"/>
            </w:tcBorders>
            <w:vAlign w:val="center"/>
          </w:tcPr>
          <w:p w14:paraId="17C58B9A"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246" w:type="dxa"/>
            <w:tcBorders>
              <w:top w:val="single" w:sz="4" w:space="0" w:color="auto"/>
              <w:left w:val="single" w:sz="4" w:space="0" w:color="auto"/>
              <w:bottom w:val="single" w:sz="4" w:space="0" w:color="auto"/>
              <w:right w:val="single" w:sz="4" w:space="0" w:color="auto"/>
            </w:tcBorders>
            <w:vAlign w:val="center"/>
          </w:tcPr>
          <w:p w14:paraId="10894946"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245" w:type="dxa"/>
            <w:tcBorders>
              <w:top w:val="single" w:sz="4" w:space="0" w:color="auto"/>
              <w:left w:val="single" w:sz="4" w:space="0" w:color="auto"/>
              <w:bottom w:val="single" w:sz="4" w:space="0" w:color="auto"/>
              <w:right w:val="single" w:sz="4" w:space="0" w:color="auto"/>
            </w:tcBorders>
            <w:vAlign w:val="center"/>
          </w:tcPr>
          <w:p w14:paraId="7DCCA9FD"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963" w:type="dxa"/>
            <w:tcBorders>
              <w:top w:val="single" w:sz="4" w:space="0" w:color="auto"/>
              <w:left w:val="single" w:sz="4" w:space="0" w:color="auto"/>
              <w:bottom w:val="single" w:sz="4" w:space="0" w:color="auto"/>
              <w:right w:val="single" w:sz="4" w:space="0" w:color="auto"/>
            </w:tcBorders>
            <w:vAlign w:val="center"/>
          </w:tcPr>
          <w:p w14:paraId="2FA24B84"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w:t>
            </w:r>
          </w:p>
        </w:tc>
        <w:tc>
          <w:tcPr>
            <w:tcW w:w="1104" w:type="dxa"/>
            <w:tcBorders>
              <w:top w:val="single" w:sz="4" w:space="0" w:color="auto"/>
              <w:left w:val="single" w:sz="4" w:space="0" w:color="auto"/>
              <w:bottom w:val="single" w:sz="4" w:space="0" w:color="auto"/>
              <w:right w:val="single" w:sz="4" w:space="0" w:color="auto"/>
            </w:tcBorders>
            <w:vAlign w:val="center"/>
          </w:tcPr>
          <w:p w14:paraId="0037E37E"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12-15</w:t>
            </w:r>
          </w:p>
        </w:tc>
        <w:tc>
          <w:tcPr>
            <w:tcW w:w="1245" w:type="dxa"/>
            <w:tcBorders>
              <w:top w:val="single" w:sz="4" w:space="0" w:color="auto"/>
              <w:left w:val="single" w:sz="4" w:space="0" w:color="auto"/>
              <w:bottom w:val="single" w:sz="4" w:space="0" w:color="auto"/>
              <w:right w:val="single" w:sz="4" w:space="0" w:color="auto"/>
            </w:tcBorders>
            <w:vAlign w:val="center"/>
          </w:tcPr>
          <w:p w14:paraId="7B1F18C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19-"-</w:t>
            </w:r>
          </w:p>
        </w:tc>
      </w:tr>
      <w:tr w:rsidR="00172980" w:rsidRPr="00172980" w14:paraId="62383223" w14:textId="77777777" w:rsidTr="00E74E76">
        <w:trPr>
          <w:gridAfter w:val="1"/>
          <w:wAfter w:w="5" w:type="dxa"/>
          <w:trHeight w:val="637"/>
          <w:tblCellSpacing w:w="15" w:type="dxa"/>
        </w:trPr>
        <w:tc>
          <w:tcPr>
            <w:tcW w:w="1003" w:type="dxa"/>
            <w:vMerge/>
            <w:tcBorders>
              <w:left w:val="single" w:sz="4" w:space="0" w:color="auto"/>
              <w:right w:val="single" w:sz="4" w:space="0" w:color="auto"/>
            </w:tcBorders>
            <w:vAlign w:val="center"/>
          </w:tcPr>
          <w:p w14:paraId="40EF8D53" w14:textId="77777777" w:rsidR="00172980" w:rsidRPr="00172980" w:rsidRDefault="00172980" w:rsidP="00172980">
            <w:pPr>
              <w:rPr>
                <w:rFonts w:ascii="Times New Roman" w:hAnsi="Times New Roman"/>
                <w:sz w:val="28"/>
                <w:szCs w:val="28"/>
              </w:rPr>
            </w:pPr>
          </w:p>
        </w:tc>
        <w:tc>
          <w:tcPr>
            <w:tcW w:w="1245" w:type="dxa"/>
            <w:vMerge/>
            <w:tcBorders>
              <w:left w:val="single" w:sz="4" w:space="0" w:color="auto"/>
              <w:right w:val="single" w:sz="4" w:space="0" w:color="auto"/>
            </w:tcBorders>
            <w:vAlign w:val="center"/>
          </w:tcPr>
          <w:p w14:paraId="410D91D4"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40A04257"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14</w:t>
            </w:r>
          </w:p>
        </w:tc>
        <w:tc>
          <w:tcPr>
            <w:tcW w:w="962" w:type="dxa"/>
            <w:tcBorders>
              <w:top w:val="single" w:sz="4" w:space="0" w:color="auto"/>
              <w:left w:val="single" w:sz="4" w:space="0" w:color="auto"/>
              <w:bottom w:val="single" w:sz="4" w:space="0" w:color="auto"/>
              <w:right w:val="single" w:sz="4" w:space="0" w:color="auto"/>
            </w:tcBorders>
            <w:vAlign w:val="center"/>
          </w:tcPr>
          <w:p w14:paraId="5F1DD2A7"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246" w:type="dxa"/>
            <w:tcBorders>
              <w:top w:val="single" w:sz="4" w:space="0" w:color="auto"/>
              <w:left w:val="single" w:sz="4" w:space="0" w:color="auto"/>
              <w:bottom w:val="single" w:sz="4" w:space="0" w:color="auto"/>
              <w:right w:val="single" w:sz="4" w:space="0" w:color="auto"/>
            </w:tcBorders>
            <w:vAlign w:val="center"/>
          </w:tcPr>
          <w:p w14:paraId="162742B6"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245" w:type="dxa"/>
            <w:tcBorders>
              <w:top w:val="single" w:sz="4" w:space="0" w:color="auto"/>
              <w:left w:val="single" w:sz="4" w:space="0" w:color="auto"/>
              <w:bottom w:val="single" w:sz="4" w:space="0" w:color="auto"/>
              <w:right w:val="single" w:sz="4" w:space="0" w:color="auto"/>
            </w:tcBorders>
            <w:vAlign w:val="center"/>
          </w:tcPr>
          <w:p w14:paraId="7B37051F"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963" w:type="dxa"/>
            <w:tcBorders>
              <w:top w:val="single" w:sz="4" w:space="0" w:color="auto"/>
              <w:left w:val="single" w:sz="4" w:space="0" w:color="auto"/>
              <w:bottom w:val="single" w:sz="4" w:space="0" w:color="auto"/>
              <w:right w:val="single" w:sz="4" w:space="0" w:color="auto"/>
            </w:tcBorders>
            <w:vAlign w:val="center"/>
          </w:tcPr>
          <w:p w14:paraId="08CC81A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w:t>
            </w:r>
          </w:p>
        </w:tc>
        <w:tc>
          <w:tcPr>
            <w:tcW w:w="1104" w:type="dxa"/>
            <w:tcBorders>
              <w:top w:val="single" w:sz="4" w:space="0" w:color="auto"/>
              <w:left w:val="single" w:sz="4" w:space="0" w:color="auto"/>
              <w:bottom w:val="single" w:sz="4" w:space="0" w:color="auto"/>
              <w:right w:val="single" w:sz="4" w:space="0" w:color="auto"/>
            </w:tcBorders>
            <w:vAlign w:val="center"/>
          </w:tcPr>
          <w:p w14:paraId="2895D1A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13-15</w:t>
            </w:r>
          </w:p>
        </w:tc>
        <w:tc>
          <w:tcPr>
            <w:tcW w:w="1245" w:type="dxa"/>
            <w:tcBorders>
              <w:top w:val="single" w:sz="4" w:space="0" w:color="auto"/>
              <w:left w:val="single" w:sz="4" w:space="0" w:color="auto"/>
              <w:bottom w:val="single" w:sz="4" w:space="0" w:color="auto"/>
              <w:right w:val="single" w:sz="4" w:space="0" w:color="auto"/>
            </w:tcBorders>
            <w:vAlign w:val="center"/>
          </w:tcPr>
          <w:p w14:paraId="16980D05"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17-"-</w:t>
            </w:r>
          </w:p>
        </w:tc>
      </w:tr>
      <w:tr w:rsidR="00172980" w:rsidRPr="00172980" w14:paraId="52E5C514" w14:textId="77777777" w:rsidTr="00E74E76">
        <w:trPr>
          <w:gridAfter w:val="1"/>
          <w:wAfter w:w="5" w:type="dxa"/>
          <w:trHeight w:val="902"/>
          <w:tblCellSpacing w:w="15" w:type="dxa"/>
        </w:trPr>
        <w:tc>
          <w:tcPr>
            <w:tcW w:w="1003" w:type="dxa"/>
            <w:vMerge/>
            <w:tcBorders>
              <w:left w:val="single" w:sz="4" w:space="0" w:color="auto"/>
              <w:bottom w:val="single" w:sz="4" w:space="0" w:color="auto"/>
              <w:right w:val="single" w:sz="4" w:space="0" w:color="auto"/>
            </w:tcBorders>
            <w:vAlign w:val="center"/>
          </w:tcPr>
          <w:p w14:paraId="20E840D5" w14:textId="77777777" w:rsidR="00172980" w:rsidRPr="00172980" w:rsidRDefault="00172980" w:rsidP="00172980">
            <w:pPr>
              <w:rPr>
                <w:rFonts w:ascii="Times New Roman" w:hAnsi="Times New Roman"/>
                <w:sz w:val="28"/>
                <w:szCs w:val="28"/>
              </w:rPr>
            </w:pPr>
          </w:p>
        </w:tc>
        <w:tc>
          <w:tcPr>
            <w:tcW w:w="1245" w:type="dxa"/>
            <w:vMerge/>
            <w:tcBorders>
              <w:left w:val="single" w:sz="4" w:space="0" w:color="auto"/>
              <w:bottom w:val="single" w:sz="4" w:space="0" w:color="auto"/>
              <w:right w:val="single" w:sz="4" w:space="0" w:color="auto"/>
            </w:tcBorders>
            <w:vAlign w:val="center"/>
          </w:tcPr>
          <w:p w14:paraId="090BF63C"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396" w:type="dxa"/>
            <w:tcBorders>
              <w:top w:val="single" w:sz="4" w:space="0" w:color="auto"/>
              <w:left w:val="single" w:sz="4" w:space="0" w:color="auto"/>
              <w:bottom w:val="single" w:sz="4" w:space="0" w:color="auto"/>
              <w:right w:val="single" w:sz="4" w:space="0" w:color="auto"/>
            </w:tcBorders>
            <w:vAlign w:val="center"/>
          </w:tcPr>
          <w:p w14:paraId="2AF220E2"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15</w:t>
            </w:r>
          </w:p>
        </w:tc>
        <w:tc>
          <w:tcPr>
            <w:tcW w:w="962" w:type="dxa"/>
            <w:tcBorders>
              <w:top w:val="single" w:sz="4" w:space="0" w:color="auto"/>
              <w:left w:val="single" w:sz="4" w:space="0" w:color="auto"/>
              <w:bottom w:val="single" w:sz="4" w:space="0" w:color="auto"/>
              <w:right w:val="single" w:sz="4" w:space="0" w:color="auto"/>
            </w:tcBorders>
            <w:vAlign w:val="center"/>
          </w:tcPr>
          <w:p w14:paraId="25E443B6"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246" w:type="dxa"/>
            <w:tcBorders>
              <w:top w:val="single" w:sz="4" w:space="0" w:color="auto"/>
              <w:left w:val="single" w:sz="4" w:space="0" w:color="auto"/>
              <w:bottom w:val="single" w:sz="4" w:space="0" w:color="auto"/>
              <w:right w:val="single" w:sz="4" w:space="0" w:color="auto"/>
            </w:tcBorders>
            <w:vAlign w:val="center"/>
          </w:tcPr>
          <w:p w14:paraId="41066D24"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1245" w:type="dxa"/>
            <w:tcBorders>
              <w:top w:val="single" w:sz="4" w:space="0" w:color="auto"/>
              <w:left w:val="single" w:sz="4" w:space="0" w:color="auto"/>
              <w:bottom w:val="single" w:sz="4" w:space="0" w:color="auto"/>
              <w:right w:val="single" w:sz="4" w:space="0" w:color="auto"/>
            </w:tcBorders>
            <w:vAlign w:val="center"/>
          </w:tcPr>
          <w:p w14:paraId="2E95D79E"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heme="majorEastAsia" w:hAnsi="Times New Roman" w:cs="Times New Roman"/>
                <w:sz w:val="28"/>
                <w:szCs w:val="28"/>
                <w:lang w:val="ru-RU" w:eastAsia="ru-RU"/>
              </w:rPr>
              <w:t>-</w:t>
            </w:r>
          </w:p>
        </w:tc>
        <w:tc>
          <w:tcPr>
            <w:tcW w:w="963" w:type="dxa"/>
            <w:tcBorders>
              <w:top w:val="single" w:sz="4" w:space="0" w:color="auto"/>
              <w:left w:val="single" w:sz="4" w:space="0" w:color="auto"/>
              <w:bottom w:val="single" w:sz="4" w:space="0" w:color="auto"/>
              <w:right w:val="single" w:sz="4" w:space="0" w:color="auto"/>
            </w:tcBorders>
            <w:vAlign w:val="center"/>
          </w:tcPr>
          <w:p w14:paraId="457DA48F"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5-"-</w:t>
            </w:r>
          </w:p>
        </w:tc>
        <w:tc>
          <w:tcPr>
            <w:tcW w:w="1104" w:type="dxa"/>
            <w:tcBorders>
              <w:top w:val="single" w:sz="4" w:space="0" w:color="auto"/>
              <w:left w:val="single" w:sz="4" w:space="0" w:color="auto"/>
              <w:bottom w:val="single" w:sz="4" w:space="0" w:color="auto"/>
              <w:right w:val="single" w:sz="4" w:space="0" w:color="auto"/>
            </w:tcBorders>
            <w:vAlign w:val="center"/>
          </w:tcPr>
          <w:p w14:paraId="001EEBD4"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12-13</w:t>
            </w:r>
          </w:p>
        </w:tc>
        <w:tc>
          <w:tcPr>
            <w:tcW w:w="1245" w:type="dxa"/>
            <w:tcBorders>
              <w:top w:val="single" w:sz="4" w:space="0" w:color="auto"/>
              <w:left w:val="single" w:sz="4" w:space="0" w:color="auto"/>
              <w:bottom w:val="single" w:sz="4" w:space="0" w:color="auto"/>
              <w:right w:val="single" w:sz="4" w:space="0" w:color="auto"/>
            </w:tcBorders>
            <w:vAlign w:val="center"/>
          </w:tcPr>
          <w:p w14:paraId="3D49CA61" w14:textId="77777777" w:rsidR="00172980" w:rsidRPr="00172980" w:rsidRDefault="00172980" w:rsidP="00172980">
            <w:pPr>
              <w:spacing w:before="100" w:beforeAutospacing="1" w:after="100" w:afterAutospacing="1" w:line="240" w:lineRule="auto"/>
              <w:rPr>
                <w:rFonts w:ascii="Times New Roman" w:eastAsia="Times New Roman" w:hAnsi="Times New Roman" w:cs="Times New Roman"/>
                <w:sz w:val="28"/>
                <w:szCs w:val="28"/>
                <w:lang w:val="ru-RU" w:eastAsia="ru-RU"/>
              </w:rPr>
            </w:pPr>
            <w:r w:rsidRPr="00172980">
              <w:rPr>
                <w:rFonts w:ascii="Times New Roman" w:eastAsia="Times New Roman" w:hAnsi="Times New Roman" w:cs="Times New Roman"/>
                <w:sz w:val="28"/>
                <w:szCs w:val="28"/>
                <w:lang w:val="ru-RU" w:eastAsia="ru-RU"/>
              </w:rPr>
              <w:t>16-"-</w:t>
            </w:r>
          </w:p>
        </w:tc>
      </w:tr>
    </w:tbl>
    <w:p w14:paraId="53C67053" w14:textId="77777777" w:rsidR="00C62BDB" w:rsidRDefault="00C62BDB">
      <w:pPr>
        <w:rPr>
          <w:lang w:val="ru-RU"/>
        </w:rPr>
      </w:pPr>
    </w:p>
    <w:p w14:paraId="7ECFF4BE" w14:textId="77777777" w:rsidR="00C62BDB" w:rsidRDefault="00C62BDB">
      <w:pPr>
        <w:rPr>
          <w:lang w:val="ru-RU"/>
        </w:rPr>
      </w:pPr>
    </w:p>
    <w:p w14:paraId="0AED2000" w14:textId="77777777" w:rsidR="00C62BDB" w:rsidRPr="00EB276D" w:rsidRDefault="00C62BDB">
      <w:pPr>
        <w:rPr>
          <w:lang w:val="ru-RU"/>
        </w:rPr>
        <w:sectPr w:rsidR="00C62BDB" w:rsidRPr="00EB276D" w:rsidSect="00172980">
          <w:pgSz w:w="11900" w:h="16840"/>
          <w:pgMar w:top="286" w:right="1018" w:bottom="1440" w:left="666" w:header="720" w:footer="720" w:gutter="0"/>
          <w:cols w:space="720" w:equalWidth="0">
            <w:col w:w="10216" w:space="0"/>
          </w:cols>
          <w:docGrid w:linePitch="360"/>
        </w:sectPr>
      </w:pPr>
    </w:p>
    <w:p w14:paraId="45F166F5" w14:textId="77777777" w:rsidR="008A50F5" w:rsidRPr="00EB276D" w:rsidRDefault="008A50F5">
      <w:pPr>
        <w:autoSpaceDE w:val="0"/>
        <w:autoSpaceDN w:val="0"/>
        <w:spacing w:after="64" w:line="220" w:lineRule="exact"/>
        <w:rPr>
          <w:lang w:val="ru-RU"/>
        </w:rPr>
      </w:pPr>
    </w:p>
    <w:p w14:paraId="59079F5E" w14:textId="77777777" w:rsidR="008A50F5" w:rsidRDefault="00EB276D">
      <w:pPr>
        <w:autoSpaceDE w:val="0"/>
        <w:autoSpaceDN w:val="0"/>
        <w:spacing w:after="92" w:line="374" w:lineRule="auto"/>
        <w:ind w:right="11952"/>
      </w:pPr>
      <w:r>
        <w:rPr>
          <w:rFonts w:ascii="Times New Roman" w:eastAsia="Times New Roman" w:hAnsi="Times New Roman"/>
          <w:b/>
          <w:color w:val="000000"/>
          <w:w w:val="101"/>
          <w:sz w:val="19"/>
        </w:rPr>
        <w:t xml:space="preserve">ТЕМАТИЧЕСКОЕ ПЛАНИРОВАНИЕ </w:t>
      </w:r>
      <w:r>
        <w:br/>
      </w:r>
      <w:r>
        <w:rPr>
          <w:rFonts w:ascii="Times New Roman" w:eastAsia="Times New Roman" w:hAnsi="Times New Roman"/>
          <w:b/>
          <w:color w:val="000000"/>
          <w:sz w:val="18"/>
        </w:rPr>
        <w:t xml:space="preserve"> 5 КЛАСС</w:t>
      </w:r>
    </w:p>
    <w:tbl>
      <w:tblPr>
        <w:tblW w:w="0" w:type="auto"/>
        <w:tblInd w:w="6" w:type="dxa"/>
        <w:tblLayout w:type="fixed"/>
        <w:tblLook w:val="04A0" w:firstRow="1" w:lastRow="0" w:firstColumn="1" w:lastColumn="0" w:noHBand="0" w:noVBand="1"/>
      </w:tblPr>
      <w:tblGrid>
        <w:gridCol w:w="468"/>
        <w:gridCol w:w="9942"/>
        <w:gridCol w:w="528"/>
        <w:gridCol w:w="1106"/>
        <w:gridCol w:w="1140"/>
        <w:gridCol w:w="2318"/>
      </w:tblGrid>
      <w:tr w:rsidR="008A50F5" w14:paraId="2BAC7752"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479B53D" w14:textId="77777777" w:rsidR="008A50F5" w:rsidRDefault="00EB276D">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99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C2AA1B4"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A8A473D" w14:textId="77777777" w:rsidR="008A50F5" w:rsidRDefault="00EB276D">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23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5DBC8A1" w14:textId="77777777" w:rsidR="008A50F5" w:rsidRDefault="00EB276D">
            <w:pPr>
              <w:autoSpaceDE w:val="0"/>
              <w:autoSpaceDN w:val="0"/>
              <w:spacing w:before="78" w:after="0" w:line="245" w:lineRule="auto"/>
              <w:ind w:left="72" w:right="288"/>
            </w:pPr>
            <w:r>
              <w:rPr>
                <w:rFonts w:ascii="Times New Roman" w:eastAsia="Times New Roman" w:hAnsi="Times New Roman"/>
                <w:b/>
                <w:color w:val="000000"/>
                <w:w w:val="97"/>
                <w:sz w:val="16"/>
              </w:rPr>
              <w:t>Электронные (цифровые) образовательные ресурсы</w:t>
            </w:r>
          </w:p>
        </w:tc>
      </w:tr>
      <w:tr w:rsidR="008A50F5" w14:paraId="060BB070" w14:textId="77777777">
        <w:trPr>
          <w:trHeight w:hRule="exact" w:val="540"/>
        </w:trPr>
        <w:tc>
          <w:tcPr>
            <w:tcW w:w="2589" w:type="dxa"/>
            <w:vMerge/>
            <w:tcBorders>
              <w:top w:val="single" w:sz="4" w:space="0" w:color="000000"/>
              <w:left w:val="single" w:sz="4" w:space="0" w:color="000000"/>
              <w:bottom w:val="single" w:sz="4" w:space="0" w:color="000000"/>
              <w:right w:val="single" w:sz="4" w:space="0" w:color="000000"/>
            </w:tcBorders>
          </w:tcPr>
          <w:p w14:paraId="126A4C6C" w14:textId="77777777" w:rsidR="008A50F5" w:rsidRDefault="008A50F5"/>
        </w:tc>
        <w:tc>
          <w:tcPr>
            <w:tcW w:w="2589" w:type="dxa"/>
            <w:vMerge/>
            <w:tcBorders>
              <w:top w:val="single" w:sz="4" w:space="0" w:color="000000"/>
              <w:left w:val="single" w:sz="4" w:space="0" w:color="000000"/>
              <w:bottom w:val="single" w:sz="4" w:space="0" w:color="000000"/>
              <w:right w:val="single" w:sz="4" w:space="0" w:color="000000"/>
            </w:tcBorders>
          </w:tcPr>
          <w:p w14:paraId="13029797" w14:textId="77777777" w:rsidR="008A50F5" w:rsidRDefault="008A50F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E32DA" w14:textId="77777777" w:rsidR="008A50F5" w:rsidRDefault="00EB276D">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1BB79" w14:textId="77777777" w:rsidR="008A50F5" w:rsidRDefault="00EB276D">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1E879" w14:textId="77777777" w:rsidR="008A50F5" w:rsidRDefault="00EB276D">
            <w:pPr>
              <w:autoSpaceDE w:val="0"/>
              <w:autoSpaceDN w:val="0"/>
              <w:spacing w:before="78" w:after="0" w:line="245" w:lineRule="auto"/>
              <w:ind w:left="74"/>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00B049CB" w14:textId="77777777" w:rsidR="008A50F5" w:rsidRDefault="008A50F5"/>
        </w:tc>
      </w:tr>
      <w:tr w:rsidR="008A50F5" w:rsidRPr="00DF1759" w14:paraId="07930A4E" w14:textId="77777777">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97C7B4E" w14:textId="77777777" w:rsidR="008A50F5" w:rsidRPr="00EB276D" w:rsidRDefault="00EB276D">
            <w:pPr>
              <w:autoSpaceDE w:val="0"/>
              <w:autoSpaceDN w:val="0"/>
              <w:spacing w:before="80" w:after="0" w:line="230" w:lineRule="auto"/>
              <w:ind w:left="72"/>
              <w:rPr>
                <w:lang w:val="ru-RU"/>
              </w:rPr>
            </w:pPr>
            <w:r w:rsidRPr="00EB276D">
              <w:rPr>
                <w:rFonts w:ascii="Times New Roman" w:eastAsia="Times New Roman" w:hAnsi="Times New Roman"/>
                <w:b/>
                <w:color w:val="000000"/>
                <w:w w:val="97"/>
                <w:sz w:val="16"/>
                <w:lang w:val="ru-RU"/>
              </w:rPr>
              <w:t>Раздел 1. ЗНАНИЯ О ФИЗИЧЕСКОЙ КУЛЬТУРЕ</w:t>
            </w:r>
          </w:p>
        </w:tc>
      </w:tr>
      <w:tr w:rsidR="008A50F5" w14:paraId="390444B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F17ED"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1.1.</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5B6F9"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Знакомство с программным материалом и требованиями к его освоению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92C4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44DA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3B970"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DD94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52F1B50B"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DF45A"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1.2.</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41DE7"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Знакомство с системой дополнительного 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BEE7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883B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171E0"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A5DE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1CBEB3FB"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B5B70"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1.3.</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F9581"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Знакомство с понятием «здоровый образ жизни» и значением здорового образа жизни в 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74A1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1E7C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4FF68"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6EAE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42B6E192"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B54A9"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1.4.</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BC53D"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A99F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071C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5A37EA"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0.5</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FC43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33D4A1C7" w14:textId="77777777">
        <w:trPr>
          <w:trHeight w:hRule="exact" w:val="348"/>
        </w:trPr>
        <w:tc>
          <w:tcPr>
            <w:tcW w:w="10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F8805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095C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3</w:t>
            </w:r>
          </w:p>
        </w:tc>
        <w:tc>
          <w:tcPr>
            <w:tcW w:w="456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85F8740" w14:textId="77777777" w:rsidR="008A50F5" w:rsidRDefault="008A50F5"/>
        </w:tc>
      </w:tr>
      <w:tr w:rsidR="008A50F5" w14:paraId="1BCA04F0"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F4F2EF9"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Раздел 2. СПОСОБЫ САМОСТОЯТЕЛЬНОЙ ДЕЯТЕЛЬНОСТИ</w:t>
            </w:r>
          </w:p>
        </w:tc>
      </w:tr>
      <w:tr w:rsidR="008A50F5" w14:paraId="20A86E0B"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C360B"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2.1.</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20915"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3303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E643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6389D"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6BB3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6F52CB08"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25FA7"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2.2.</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C8AB2"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11A06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3BC8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36AF7"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0.5</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B784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36FD8B6F"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3E06D"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2.3.</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58C72"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9928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7502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C00AD"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2D26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3CAA5894" w14:textId="77777777">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B0401"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2.4.</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57CAB"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C91F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7EB5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C8787"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829D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6B6C17D7"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4EB12"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2.5.</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B126B"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E568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A7A1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9D64A"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0.5</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E8EE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7BC2DF19"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DB8599"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2.6.</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10709"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7D6E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C7F3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82668"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6590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4C0451B3"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5B5B1"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2.7.</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851FE"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E5F8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2B6B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8AF66"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0.5</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DADE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18DC5514"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F2C5F"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2.8.</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62B61"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Процедура определения состояния организма с помощью одномоментной функциональной пробы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AED2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98F0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08B16"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47D6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0706FCBA"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8A69F"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2.9.</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D111A"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Исследование влияния оздоровительных форм занятий физической культурой на работу сердца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60F7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D816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A5FCE"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A205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0A05A005"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A269D"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2.10</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833F8"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Ведение дневника физической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FE904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0DB5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A73C4"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0.5</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7E8A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2F348861" w14:textId="77777777">
        <w:trPr>
          <w:trHeight w:hRule="exact" w:val="348"/>
        </w:trPr>
        <w:tc>
          <w:tcPr>
            <w:tcW w:w="10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D8A6A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D148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5</w:t>
            </w:r>
          </w:p>
        </w:tc>
        <w:tc>
          <w:tcPr>
            <w:tcW w:w="456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78A498E" w14:textId="77777777" w:rsidR="008A50F5" w:rsidRDefault="008A50F5"/>
        </w:tc>
      </w:tr>
      <w:tr w:rsidR="008A50F5" w14:paraId="5510D34D"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D60C922"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Раздел 3. ФИЗИЧЕСКОЕ СОВЕРШЕНСТВОВАНИЕ</w:t>
            </w:r>
          </w:p>
        </w:tc>
      </w:tr>
      <w:tr w:rsidR="008A50F5" w14:paraId="4A0A1C62" w14:textId="77777777">
        <w:trPr>
          <w:trHeight w:hRule="exact" w:val="34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0187026D"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w:t>
            </w:r>
          </w:p>
        </w:tc>
        <w:tc>
          <w:tcPr>
            <w:tcW w:w="9942" w:type="dxa"/>
            <w:tcBorders>
              <w:top w:val="single" w:sz="4" w:space="0" w:color="000000"/>
              <w:left w:val="single" w:sz="4" w:space="0" w:color="000000"/>
              <w:bottom w:val="single" w:sz="5" w:space="0" w:color="000000"/>
              <w:right w:val="single" w:sz="4" w:space="0" w:color="000000"/>
            </w:tcBorders>
            <w:tcMar>
              <w:left w:w="0" w:type="dxa"/>
              <w:right w:w="0" w:type="dxa"/>
            </w:tcMar>
          </w:tcPr>
          <w:p w14:paraId="3374ADB8"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Знакомство с понятием «физкультурно-оздоровительная деятельность</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1E39467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164FE67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1248D556"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5" w:space="0" w:color="000000"/>
              <w:right w:val="single" w:sz="4" w:space="0" w:color="000000"/>
            </w:tcBorders>
            <w:tcMar>
              <w:left w:w="0" w:type="dxa"/>
              <w:right w:w="0" w:type="dxa"/>
            </w:tcMar>
          </w:tcPr>
          <w:p w14:paraId="0F2CF04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6F4173F7" w14:textId="77777777">
        <w:trPr>
          <w:trHeight w:hRule="exact" w:val="35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0EFBC3A" w14:textId="77777777" w:rsidR="008A50F5" w:rsidRDefault="00EB276D">
            <w:pPr>
              <w:autoSpaceDE w:val="0"/>
              <w:autoSpaceDN w:val="0"/>
              <w:spacing w:before="76" w:after="0" w:line="230" w:lineRule="auto"/>
              <w:jc w:val="center"/>
            </w:pPr>
            <w:r>
              <w:rPr>
                <w:rFonts w:ascii="Times New Roman" w:eastAsia="Times New Roman" w:hAnsi="Times New Roman"/>
                <w:color w:val="000000"/>
                <w:w w:val="97"/>
                <w:sz w:val="16"/>
              </w:rPr>
              <w:t>3.2.</w:t>
            </w:r>
          </w:p>
        </w:tc>
        <w:tc>
          <w:tcPr>
            <w:tcW w:w="9942" w:type="dxa"/>
            <w:tcBorders>
              <w:top w:val="single" w:sz="5" w:space="0" w:color="000000"/>
              <w:left w:val="single" w:sz="4" w:space="0" w:color="000000"/>
              <w:bottom w:val="single" w:sz="4" w:space="0" w:color="000000"/>
              <w:right w:val="single" w:sz="4" w:space="0" w:color="000000"/>
            </w:tcBorders>
            <w:tcMar>
              <w:left w:w="0" w:type="dxa"/>
              <w:right w:w="0" w:type="dxa"/>
            </w:tcMar>
          </w:tcPr>
          <w:p w14:paraId="0814A5FC" w14:textId="77777777" w:rsidR="008A50F5" w:rsidRDefault="00EB276D">
            <w:pPr>
              <w:autoSpaceDE w:val="0"/>
              <w:autoSpaceDN w:val="0"/>
              <w:spacing w:before="76" w:after="0" w:line="230" w:lineRule="auto"/>
              <w:ind w:left="72"/>
            </w:pPr>
            <w:r>
              <w:rPr>
                <w:rFonts w:ascii="Times New Roman" w:eastAsia="Times New Roman" w:hAnsi="Times New Roman"/>
                <w:b/>
                <w:color w:val="000000"/>
                <w:w w:val="97"/>
                <w:sz w:val="16"/>
              </w:rPr>
              <w:t>Упражнения утренней зарядки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1B306EC5"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0.5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2C163FB7"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6C971DE4" w14:textId="77777777" w:rsidR="008A50F5" w:rsidRDefault="00EB276D">
            <w:pPr>
              <w:autoSpaceDE w:val="0"/>
              <w:autoSpaceDN w:val="0"/>
              <w:spacing w:before="76" w:after="0" w:line="230" w:lineRule="auto"/>
              <w:ind w:left="74"/>
            </w:pPr>
            <w:r>
              <w:rPr>
                <w:rFonts w:ascii="Times New Roman" w:eastAsia="Times New Roman" w:hAnsi="Times New Roman"/>
                <w:color w:val="000000"/>
                <w:w w:val="97"/>
                <w:sz w:val="16"/>
              </w:rPr>
              <w:t>0</w:t>
            </w:r>
          </w:p>
        </w:tc>
        <w:tc>
          <w:tcPr>
            <w:tcW w:w="2318" w:type="dxa"/>
            <w:tcBorders>
              <w:top w:val="single" w:sz="5" w:space="0" w:color="000000"/>
              <w:left w:val="single" w:sz="4" w:space="0" w:color="000000"/>
              <w:bottom w:val="single" w:sz="4" w:space="0" w:color="000000"/>
              <w:right w:val="single" w:sz="4" w:space="0" w:color="000000"/>
            </w:tcBorders>
            <w:tcMar>
              <w:left w:w="0" w:type="dxa"/>
              <w:right w:w="0" w:type="dxa"/>
            </w:tcMar>
          </w:tcPr>
          <w:p w14:paraId="7C62A42E"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w:t>
            </w:r>
          </w:p>
        </w:tc>
      </w:tr>
      <w:tr w:rsidR="008A50F5" w14:paraId="070FBCB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0AC34A"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3.3.</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2D1C3"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Упражнения дыхательной и зрительной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6048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95F7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0A562"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5872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1502AEC6"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86E03"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3.4.</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12A48"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Водные процедуры после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FC0A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FD0B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6A65D"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92C3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1CDA80B0" w14:textId="77777777">
        <w:trPr>
          <w:trHeight w:hRule="exact" w:val="4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7A584"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3.5.</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58CA7"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Упражнения на развитие гибкости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1920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BC23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700EF"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BD72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5DE76A2C" w14:textId="77777777">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7A147"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3.6.</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2E341"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Упражнения на развитие координации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512E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1E22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EF181"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39FD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bl>
    <w:p w14:paraId="11E0F207" w14:textId="77777777" w:rsidR="008A50F5" w:rsidRDefault="008A50F5">
      <w:pPr>
        <w:autoSpaceDE w:val="0"/>
        <w:autoSpaceDN w:val="0"/>
        <w:spacing w:after="0" w:line="14" w:lineRule="exact"/>
      </w:pPr>
    </w:p>
    <w:p w14:paraId="7DB1BA6D" w14:textId="77777777" w:rsidR="008A50F5" w:rsidRDefault="008A50F5">
      <w:pPr>
        <w:sectPr w:rsidR="008A50F5">
          <w:pgSz w:w="16840" w:h="11900"/>
          <w:pgMar w:top="282" w:right="640" w:bottom="442" w:left="666" w:header="720" w:footer="720" w:gutter="0"/>
          <w:cols w:space="720" w:equalWidth="0">
            <w:col w:w="15534" w:space="0"/>
          </w:cols>
          <w:docGrid w:linePitch="360"/>
        </w:sectPr>
      </w:pPr>
    </w:p>
    <w:p w14:paraId="2649D72B" w14:textId="77777777" w:rsidR="008A50F5" w:rsidRDefault="008A50F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9942"/>
        <w:gridCol w:w="528"/>
        <w:gridCol w:w="1106"/>
        <w:gridCol w:w="1140"/>
        <w:gridCol w:w="2318"/>
      </w:tblGrid>
      <w:tr w:rsidR="008A50F5" w14:paraId="6B881F64"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051ED"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3.7.</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3F1F9"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Упражнения на формирование телосложения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6C77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F945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AEBED"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9DBF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6F906495"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933EA"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3.8.</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98A20"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Знакомство с понятием «спортивно-оздоровительная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4B99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129D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E7E89"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9236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07384BC4"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FA87C"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3.9.</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F565F"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Кувырок вперёд в группировке</w:t>
            </w:r>
            <w:r w:rsidR="00500B68">
              <w:rPr>
                <w:rFonts w:ascii="Times New Roman" w:eastAsia="Times New Roman" w:hAnsi="Times New Roman"/>
                <w:b/>
                <w:color w:val="000000"/>
                <w:w w:val="97"/>
                <w:sz w:val="16"/>
                <w:lang w:val="ru-RU"/>
              </w:rPr>
              <w:t xml:space="preserve">, </w:t>
            </w:r>
            <w:r w:rsidR="00500B68" w:rsidRPr="00500B68">
              <w:rPr>
                <w:rFonts w:ascii="Times New Roman" w:eastAsia="Times New Roman" w:hAnsi="Times New Roman"/>
                <w:b/>
                <w:color w:val="000000"/>
                <w:w w:val="97"/>
                <w:sz w:val="16"/>
                <w:lang w:val="ru-RU"/>
              </w:rPr>
              <w:t>Кувырок вперёд ноги «</w:t>
            </w:r>
            <w:proofErr w:type="spellStart"/>
            <w:r w:rsidR="00500B68" w:rsidRPr="00500B68">
              <w:rPr>
                <w:rFonts w:ascii="Times New Roman" w:eastAsia="Times New Roman" w:hAnsi="Times New Roman"/>
                <w:b/>
                <w:color w:val="000000"/>
                <w:w w:val="97"/>
                <w:sz w:val="16"/>
                <w:lang w:val="ru-RU"/>
              </w:rPr>
              <w:t>скрёстно</w:t>
            </w:r>
            <w:proofErr w:type="spellEnd"/>
            <w:r w:rsidR="00500B68" w:rsidRPr="00500B68">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12C4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BF78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4EE09"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C94E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68F2619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F5162"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3.10.</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1D266"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Кувырок назад в группировке</w:t>
            </w:r>
            <w:r w:rsidR="00500B68">
              <w:rPr>
                <w:rFonts w:ascii="Times New Roman" w:eastAsia="Times New Roman" w:hAnsi="Times New Roman"/>
                <w:b/>
                <w:color w:val="000000"/>
                <w:w w:val="97"/>
                <w:sz w:val="16"/>
                <w:lang w:val="ru-RU"/>
              </w:rPr>
              <w:t xml:space="preserve">, </w:t>
            </w:r>
            <w:r w:rsidR="00500B68" w:rsidRPr="00EB276D">
              <w:rPr>
                <w:rFonts w:ascii="Times New Roman" w:eastAsia="Times New Roman" w:hAnsi="Times New Roman"/>
                <w:b/>
                <w:color w:val="000000"/>
                <w:w w:val="97"/>
                <w:sz w:val="16"/>
                <w:lang w:val="ru-RU"/>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17CE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2833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FA247"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14F7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6AB7B957" w14:textId="77777777">
        <w:trPr>
          <w:trHeight w:hRule="exact" w:val="34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3597DEFD"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3.11.</w:t>
            </w:r>
          </w:p>
        </w:tc>
        <w:tc>
          <w:tcPr>
            <w:tcW w:w="9942" w:type="dxa"/>
            <w:tcBorders>
              <w:top w:val="single" w:sz="4" w:space="0" w:color="000000"/>
              <w:left w:val="single" w:sz="4" w:space="0" w:color="000000"/>
              <w:bottom w:val="single" w:sz="5" w:space="0" w:color="000000"/>
              <w:right w:val="single" w:sz="4" w:space="0" w:color="000000"/>
            </w:tcBorders>
            <w:tcMar>
              <w:left w:w="0" w:type="dxa"/>
              <w:right w:w="0" w:type="dxa"/>
            </w:tcMar>
          </w:tcPr>
          <w:p w14:paraId="1E525BAA" w14:textId="77777777" w:rsidR="008A50F5" w:rsidRPr="00EB276D" w:rsidRDefault="00EB276D" w:rsidP="00500B68">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00500B68" w:rsidRPr="00500B68">
              <w:rPr>
                <w:rFonts w:ascii="Times New Roman" w:eastAsia="Times New Roman" w:hAnsi="Times New Roman"/>
                <w:b/>
                <w:i/>
                <w:color w:val="000000"/>
                <w:w w:val="97"/>
                <w:sz w:val="16"/>
                <w:lang w:val="ru-RU"/>
              </w:rPr>
              <w:t>Гимнастические комбинации из ранее изученных элементов</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589354B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2726912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0D9C663C"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1</w:t>
            </w:r>
          </w:p>
        </w:tc>
        <w:tc>
          <w:tcPr>
            <w:tcW w:w="2318" w:type="dxa"/>
            <w:tcBorders>
              <w:top w:val="single" w:sz="4" w:space="0" w:color="000000"/>
              <w:left w:val="single" w:sz="4" w:space="0" w:color="000000"/>
              <w:bottom w:val="single" w:sz="5" w:space="0" w:color="000000"/>
              <w:right w:val="single" w:sz="4" w:space="0" w:color="000000"/>
            </w:tcBorders>
            <w:tcMar>
              <w:left w:w="0" w:type="dxa"/>
              <w:right w:w="0" w:type="dxa"/>
            </w:tcMar>
          </w:tcPr>
          <w:p w14:paraId="440ABB1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6F33DAC4" w14:textId="77777777">
        <w:trPr>
          <w:trHeight w:hRule="exact" w:val="35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254E3EF6" w14:textId="77777777" w:rsidR="008A50F5" w:rsidRDefault="00EB276D">
            <w:pPr>
              <w:autoSpaceDE w:val="0"/>
              <w:autoSpaceDN w:val="0"/>
              <w:spacing w:before="76" w:after="0" w:line="230" w:lineRule="auto"/>
              <w:jc w:val="center"/>
            </w:pPr>
            <w:r>
              <w:rPr>
                <w:rFonts w:ascii="Times New Roman" w:eastAsia="Times New Roman" w:hAnsi="Times New Roman"/>
                <w:color w:val="000000"/>
                <w:w w:val="97"/>
                <w:sz w:val="16"/>
              </w:rPr>
              <w:t>3.12.</w:t>
            </w:r>
          </w:p>
        </w:tc>
        <w:tc>
          <w:tcPr>
            <w:tcW w:w="9942" w:type="dxa"/>
            <w:tcBorders>
              <w:top w:val="single" w:sz="5" w:space="0" w:color="000000"/>
              <w:left w:val="single" w:sz="4" w:space="0" w:color="000000"/>
              <w:bottom w:val="single" w:sz="4" w:space="0" w:color="000000"/>
              <w:right w:val="single" w:sz="4" w:space="0" w:color="000000"/>
            </w:tcBorders>
            <w:tcMar>
              <w:left w:w="0" w:type="dxa"/>
              <w:right w:w="0" w:type="dxa"/>
            </w:tcMar>
          </w:tcPr>
          <w:p w14:paraId="45D21C9D" w14:textId="77777777" w:rsidR="008A50F5" w:rsidRPr="00EB276D" w:rsidRDefault="00EB276D" w:rsidP="00500B68">
            <w:pPr>
              <w:autoSpaceDE w:val="0"/>
              <w:autoSpaceDN w:val="0"/>
              <w:spacing w:before="76"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00500B68" w:rsidRPr="00EE0AB6">
              <w:rPr>
                <w:rFonts w:ascii="Times New Roman" w:eastAsia="Times New Roman" w:hAnsi="Times New Roman"/>
                <w:b/>
                <w:i/>
                <w:color w:val="000000"/>
                <w:w w:val="97"/>
                <w:sz w:val="16"/>
                <w:lang w:val="ru-RU"/>
              </w:rPr>
              <w:t>Гимнастические комбинации с применением ново изученных элементов</w:t>
            </w:r>
            <w:r w:rsidR="00500B68">
              <w:rPr>
                <w:rFonts w:ascii="Times New Roman" w:eastAsia="Times New Roman" w:hAnsi="Times New Roman"/>
                <w:i/>
                <w:color w:val="000000"/>
                <w:w w:val="97"/>
                <w:sz w:val="16"/>
                <w:lang w:val="ru-RU"/>
              </w:rPr>
              <w:t>.</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28A0842F"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2</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30FBCE0D"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0.5</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471C8D6F" w14:textId="77777777" w:rsidR="008A50F5" w:rsidRDefault="00EB276D">
            <w:pPr>
              <w:autoSpaceDE w:val="0"/>
              <w:autoSpaceDN w:val="0"/>
              <w:spacing w:before="76" w:after="0" w:line="230" w:lineRule="auto"/>
              <w:ind w:left="74"/>
            </w:pPr>
            <w:r>
              <w:rPr>
                <w:rFonts w:ascii="Times New Roman" w:eastAsia="Times New Roman" w:hAnsi="Times New Roman"/>
                <w:color w:val="000000"/>
                <w:w w:val="97"/>
                <w:sz w:val="16"/>
              </w:rPr>
              <w:t>1</w:t>
            </w:r>
          </w:p>
        </w:tc>
        <w:tc>
          <w:tcPr>
            <w:tcW w:w="2318" w:type="dxa"/>
            <w:tcBorders>
              <w:top w:val="single" w:sz="5" w:space="0" w:color="000000"/>
              <w:left w:val="single" w:sz="4" w:space="0" w:color="000000"/>
              <w:bottom w:val="single" w:sz="4" w:space="0" w:color="000000"/>
              <w:right w:val="single" w:sz="4" w:space="0" w:color="000000"/>
            </w:tcBorders>
            <w:tcMar>
              <w:left w:w="0" w:type="dxa"/>
              <w:right w:w="0" w:type="dxa"/>
            </w:tcMar>
          </w:tcPr>
          <w:p w14:paraId="2D6AA475"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w:t>
            </w:r>
          </w:p>
        </w:tc>
      </w:tr>
      <w:tr w:rsidR="008A50F5" w14:paraId="0FB38B05"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C8F3C"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3.13.</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FB85C"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0407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5108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822D0"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C48D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68DE1B14"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8FEBA"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3.14.</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12374"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Гимнастическая комбинация на низком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9D29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190B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9F22E"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CBAF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1BB18F5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1BDB0"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3.15.</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6C03C"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 xml:space="preserve">Лазанье и </w:t>
            </w:r>
            <w:proofErr w:type="spellStart"/>
            <w:r w:rsidRPr="00EB276D">
              <w:rPr>
                <w:rFonts w:ascii="Times New Roman" w:eastAsia="Times New Roman" w:hAnsi="Times New Roman"/>
                <w:b/>
                <w:color w:val="000000"/>
                <w:w w:val="97"/>
                <w:sz w:val="16"/>
                <w:lang w:val="ru-RU"/>
              </w:rPr>
              <w:t>перелезание</w:t>
            </w:r>
            <w:proofErr w:type="spellEnd"/>
            <w:r w:rsidRPr="00EB276D">
              <w:rPr>
                <w:rFonts w:ascii="Times New Roman" w:eastAsia="Times New Roman" w:hAnsi="Times New Roman"/>
                <w:b/>
                <w:color w:val="000000"/>
                <w:w w:val="97"/>
                <w:sz w:val="16"/>
                <w:lang w:val="ru-RU"/>
              </w:rPr>
              <w:t xml:space="preserve">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9999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5D68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3B403"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DAF0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4BA40990"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5D67A"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3.16.</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1CB2D"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C7AC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F00D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FAB5E"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E13A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1C9DB378"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FBFBD"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3.17.</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B9B1D"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Бег с 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A7F4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1952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46C75"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1BC9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76FCFD71"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AD3BD"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3.18.</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9EEFF" w14:textId="77777777" w:rsidR="008A50F5" w:rsidRPr="00EB276D" w:rsidRDefault="00EB276D">
            <w:pPr>
              <w:autoSpaceDE w:val="0"/>
              <w:autoSpaceDN w:val="0"/>
              <w:spacing w:before="78" w:after="0" w:line="245" w:lineRule="auto"/>
              <w:ind w:left="72" w:right="576"/>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297B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2EA5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43762"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DA48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3B8FCBC6"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3DFAB"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3.19.</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89AA1"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Бег с 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107D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614B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5ECB3"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0673A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0E12B799"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9394F"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3.20.</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83F07"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Прыжок в длину с разбега способом «согнув ноги</w:t>
            </w:r>
            <w:r w:rsidRPr="00EB276D">
              <w:rPr>
                <w:rFonts w:ascii="Times New Roman" w:eastAsia="Times New Roman" w:hAnsi="Times New Roman"/>
                <w:b/>
                <w:i/>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6B34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588C6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FFF13"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94ED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189D6B85"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A171C"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3.21.</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585A9" w14:textId="77777777" w:rsidR="008A50F5" w:rsidRPr="00EB276D" w:rsidRDefault="00EB276D">
            <w:pPr>
              <w:autoSpaceDE w:val="0"/>
              <w:autoSpaceDN w:val="0"/>
              <w:spacing w:before="78" w:after="0" w:line="245" w:lineRule="auto"/>
              <w:ind w:left="72" w:right="288"/>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55AD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BD28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7B998"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7B31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3759986D"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286C9"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3.22.</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9B313"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Метание малого мяча в неподвижную мишень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7A28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267C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46EF3"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12D7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147345C1"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96CFC"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3.23.</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6BBCA" w14:textId="77777777" w:rsidR="008A50F5" w:rsidRPr="00EB276D" w:rsidRDefault="00EB276D">
            <w:pPr>
              <w:autoSpaceDE w:val="0"/>
              <w:autoSpaceDN w:val="0"/>
              <w:spacing w:before="76" w:after="0" w:line="245"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F0FB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B06C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C08ACF"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A2B1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7BEB1051"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7CC77"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3.24.</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BB26B"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Метание малого мяча на дальность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88DC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331F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1303F"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48E1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6BFA66CD"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DF415"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3.25.</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97875"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color w:val="000000"/>
                <w:w w:val="97"/>
                <w:sz w:val="16"/>
                <w:lang w:val="ru-RU"/>
              </w:rPr>
              <w:t xml:space="preserve">Модуль «Зимние виды спорта». Передвижение на лыжах попеременным </w:t>
            </w:r>
            <w:proofErr w:type="spellStart"/>
            <w:r w:rsidRPr="00EB276D">
              <w:rPr>
                <w:rFonts w:ascii="Times New Roman" w:eastAsia="Times New Roman" w:hAnsi="Times New Roman"/>
                <w:color w:val="000000"/>
                <w:w w:val="97"/>
                <w:sz w:val="16"/>
                <w:lang w:val="ru-RU"/>
              </w:rPr>
              <w:t>двухшажным</w:t>
            </w:r>
            <w:proofErr w:type="spellEnd"/>
            <w:r w:rsidRPr="00EB276D">
              <w:rPr>
                <w:rFonts w:ascii="Times New Roman" w:eastAsia="Times New Roman" w:hAnsi="Times New Roman"/>
                <w:color w:val="000000"/>
                <w:w w:val="97"/>
                <w:sz w:val="16"/>
                <w:lang w:val="ru-RU"/>
              </w:rPr>
              <w:t xml:space="preserve"> ходом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F0E8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C10D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F588F"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525D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56A82640"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6A64F"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3.26.</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6E477" w14:textId="77777777" w:rsidR="008A50F5" w:rsidRPr="00EB276D" w:rsidRDefault="00EB276D">
            <w:pPr>
              <w:autoSpaceDE w:val="0"/>
              <w:autoSpaceDN w:val="0"/>
              <w:spacing w:before="78" w:after="0" w:line="245" w:lineRule="auto"/>
              <w:ind w:left="72" w:right="288"/>
              <w:rPr>
                <w:lang w:val="ru-RU"/>
              </w:rPr>
            </w:pPr>
            <w:r w:rsidRPr="00EB276D">
              <w:rPr>
                <w:rFonts w:ascii="Times New Roman" w:eastAsia="Times New Roman" w:hAnsi="Times New Roman"/>
                <w:color w:val="000000"/>
                <w:w w:val="97"/>
                <w:sz w:val="16"/>
                <w:lang w:val="ru-RU"/>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772D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C65A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4E4E8"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E49F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0EE08E4A"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054D2"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3.27.</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52C186"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color w:val="000000"/>
                <w:w w:val="97"/>
                <w:sz w:val="16"/>
                <w:lang w:val="ru-RU"/>
              </w:rPr>
              <w:t>Модуль «Зимние виды спорта». Повороты на лыжах способом переступания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7053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049D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E0A7C"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50C2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7D8D1E13"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F5711"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3.28.</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C0B21"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color w:val="000000"/>
                <w:w w:val="97"/>
                <w:sz w:val="16"/>
                <w:lang w:val="ru-RU"/>
              </w:rPr>
              <w:t>Модуль «Зимние виды спорта». Подъём в горку на лыжах способом «лесенка»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3D6A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F244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EAC0D"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B51C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51D012EC"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7B691"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3.29.</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38F4C"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color w:val="000000"/>
                <w:w w:val="97"/>
                <w:sz w:val="16"/>
                <w:lang w:val="ru-RU"/>
              </w:rPr>
              <w:t>Модуль «Зимние виды спорта». Спуск на лыжах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D406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CC1E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798E1"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0C12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41CA3159" w14:textId="77777777">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2C253"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3.30.</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5B4C7"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color w:val="000000"/>
                <w:w w:val="97"/>
                <w:sz w:val="16"/>
                <w:lang w:val="ru-RU"/>
              </w:rPr>
              <w:t>Модуль «Зимние виды спорта». Преодоление небольших препятствий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5333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9FD9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1C645"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0250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38FE080D"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40412"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3.31.</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CC6C2"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Баскетбол». </w:t>
            </w:r>
            <w:r w:rsidRPr="00EB276D">
              <w:rPr>
                <w:rFonts w:ascii="Times New Roman" w:eastAsia="Times New Roman" w:hAnsi="Times New Roman"/>
                <w:b/>
                <w:color w:val="000000"/>
                <w:w w:val="97"/>
                <w:sz w:val="16"/>
                <w:lang w:val="ru-RU"/>
              </w:rPr>
              <w:t>Передача баскетбольного мяча двумя руками от груди</w:t>
            </w:r>
            <w:r w:rsidR="00EE0AB6">
              <w:rPr>
                <w:rFonts w:ascii="Times New Roman" w:eastAsia="Times New Roman" w:hAnsi="Times New Roman"/>
                <w:b/>
                <w:color w:val="000000"/>
                <w:w w:val="97"/>
                <w:sz w:val="16"/>
                <w:lang w:val="ru-RU"/>
              </w:rPr>
              <w:t>, в пол и по воздуху, скрыты передачи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1DE5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C601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01993"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1C92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50548F1F"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7A761"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3.32.</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CE0BE" w14:textId="77777777" w:rsidR="008A50F5" w:rsidRPr="00EB276D" w:rsidRDefault="00EB276D">
            <w:pPr>
              <w:autoSpaceDE w:val="0"/>
              <w:autoSpaceDN w:val="0"/>
              <w:spacing w:before="76" w:after="0" w:line="245" w:lineRule="auto"/>
              <w:ind w:left="72" w:right="432"/>
              <w:rPr>
                <w:lang w:val="ru-RU"/>
              </w:rPr>
            </w:pPr>
            <w:r w:rsidRPr="00EB276D">
              <w:rPr>
                <w:rFonts w:ascii="Times New Roman" w:eastAsia="Times New Roman" w:hAnsi="Times New Roman"/>
                <w:i/>
                <w:color w:val="000000"/>
                <w:w w:val="97"/>
                <w:sz w:val="16"/>
                <w:lang w:val="ru-RU"/>
              </w:rPr>
              <w:t xml:space="preserve">Модуль «Спортивные игры. Баскетбол». </w:t>
            </w:r>
            <w:r w:rsidRPr="00EB276D">
              <w:rPr>
                <w:rFonts w:ascii="Times New Roman" w:eastAsia="Times New Roman" w:hAnsi="Times New Roman"/>
                <w:b/>
                <w:color w:val="000000"/>
                <w:w w:val="97"/>
                <w:sz w:val="16"/>
                <w:lang w:val="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6D52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D1EB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309751"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0.5</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9DEC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250B3F9A"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38AC0"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3.33.</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ED692"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Баскетбол». </w:t>
            </w:r>
            <w:r w:rsidRPr="00EB276D">
              <w:rPr>
                <w:rFonts w:ascii="Times New Roman" w:eastAsia="Times New Roman" w:hAnsi="Times New Roman"/>
                <w:b/>
                <w:color w:val="000000"/>
                <w:w w:val="97"/>
                <w:sz w:val="16"/>
                <w:lang w:val="ru-RU"/>
              </w:rPr>
              <w:t>Ведение баскетбольного мяча</w:t>
            </w:r>
            <w:r w:rsidR="00523746">
              <w:rPr>
                <w:rFonts w:ascii="Times New Roman" w:eastAsia="Times New Roman" w:hAnsi="Times New Roman"/>
                <w:b/>
                <w:color w:val="000000"/>
                <w:w w:val="97"/>
                <w:sz w:val="16"/>
                <w:lang w:val="ru-RU"/>
              </w:rPr>
              <w:t>, попеременное.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A6B5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3D8D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1B453"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FAB4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27533072" w14:textId="77777777">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3CB3E"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3.34.</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8CA43"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Баскетбол». </w:t>
            </w:r>
            <w:r w:rsidRPr="00EB276D">
              <w:rPr>
                <w:rFonts w:ascii="Times New Roman" w:eastAsia="Times New Roman" w:hAnsi="Times New Roman"/>
                <w:b/>
                <w:color w:val="000000"/>
                <w:w w:val="97"/>
                <w:sz w:val="16"/>
                <w:lang w:val="ru-RU"/>
              </w:rPr>
              <w:t>Бросок баскетбольного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443C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9288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4607E"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6840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bl>
    <w:p w14:paraId="3D765896" w14:textId="77777777" w:rsidR="008A50F5" w:rsidRDefault="008A50F5">
      <w:pPr>
        <w:autoSpaceDE w:val="0"/>
        <w:autoSpaceDN w:val="0"/>
        <w:spacing w:after="0" w:line="14" w:lineRule="exact"/>
      </w:pPr>
    </w:p>
    <w:p w14:paraId="00313DCD" w14:textId="77777777" w:rsidR="008A50F5" w:rsidRDefault="008A50F5">
      <w:pPr>
        <w:sectPr w:rsidR="008A50F5">
          <w:pgSz w:w="16840" w:h="11900"/>
          <w:pgMar w:top="284" w:right="640" w:bottom="304" w:left="666" w:header="720" w:footer="720" w:gutter="0"/>
          <w:cols w:space="720" w:equalWidth="0">
            <w:col w:w="15534" w:space="0"/>
          </w:cols>
          <w:docGrid w:linePitch="360"/>
        </w:sectPr>
      </w:pPr>
    </w:p>
    <w:p w14:paraId="7C1C83A3" w14:textId="77777777" w:rsidR="008A50F5" w:rsidRDefault="008A50F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9942"/>
        <w:gridCol w:w="528"/>
        <w:gridCol w:w="1106"/>
        <w:gridCol w:w="1140"/>
        <w:gridCol w:w="2318"/>
      </w:tblGrid>
      <w:tr w:rsidR="008A50F5" w14:paraId="1F56814A"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2FDD3"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3.35.</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006863"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Волейбол». </w:t>
            </w:r>
            <w:r w:rsidRPr="00EB276D">
              <w:rPr>
                <w:rFonts w:ascii="Times New Roman" w:eastAsia="Times New Roman" w:hAnsi="Times New Roman"/>
                <w:b/>
                <w:color w:val="000000"/>
                <w:w w:val="97"/>
                <w:sz w:val="16"/>
                <w:lang w:val="ru-RU"/>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1649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E0C9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6CF9B"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74EC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0C9022B4"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AA88E"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3.36.</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14407" w14:textId="77777777" w:rsidR="008A50F5" w:rsidRPr="00EB276D" w:rsidRDefault="00EB276D">
            <w:pPr>
              <w:autoSpaceDE w:val="0"/>
              <w:autoSpaceDN w:val="0"/>
              <w:spacing w:before="78" w:after="0" w:line="245" w:lineRule="auto"/>
              <w:ind w:left="72" w:right="576"/>
              <w:rPr>
                <w:lang w:val="ru-RU"/>
              </w:rPr>
            </w:pPr>
            <w:r w:rsidRPr="00EB276D">
              <w:rPr>
                <w:rFonts w:ascii="Times New Roman" w:eastAsia="Times New Roman" w:hAnsi="Times New Roman"/>
                <w:i/>
                <w:color w:val="000000"/>
                <w:w w:val="97"/>
                <w:sz w:val="16"/>
                <w:lang w:val="ru-RU"/>
              </w:rPr>
              <w:t xml:space="preserve">Модуль «Спортивные игры. Волейбол». </w:t>
            </w:r>
            <w:r w:rsidRPr="00EB276D">
              <w:rPr>
                <w:rFonts w:ascii="Times New Roman" w:eastAsia="Times New Roman" w:hAnsi="Times New Roman"/>
                <w:b/>
                <w:color w:val="000000"/>
                <w:w w:val="97"/>
                <w:sz w:val="16"/>
                <w:lang w:val="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B7E5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B63A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A6AB7"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0.5</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CA3A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3148FCDC"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01ABA"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3.37.</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E020E"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Волейбол». </w:t>
            </w:r>
            <w:r w:rsidRPr="00EB276D">
              <w:rPr>
                <w:rFonts w:ascii="Times New Roman" w:eastAsia="Times New Roman" w:hAnsi="Times New Roman"/>
                <w:b/>
                <w:color w:val="000000"/>
                <w:w w:val="97"/>
                <w:sz w:val="16"/>
                <w:lang w:val="ru-RU"/>
              </w:rPr>
              <w:t>Приём и передача волейбольного мяча двумя руками снизу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1743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3D3A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C2CBA"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C9AB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050463E5"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94063"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3.38.</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80635"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Волейбол». </w:t>
            </w:r>
            <w:r w:rsidRPr="00EB276D">
              <w:rPr>
                <w:rFonts w:ascii="Times New Roman" w:eastAsia="Times New Roman" w:hAnsi="Times New Roman"/>
                <w:b/>
                <w:color w:val="000000"/>
                <w:w w:val="97"/>
                <w:sz w:val="16"/>
                <w:lang w:val="ru-RU"/>
              </w:rPr>
              <w:t>Приём и передача волейбольного мяча двумя руками сверху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2FCD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A98E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9873F"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6833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255715DD" w14:textId="77777777">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9015D" w14:textId="77777777" w:rsidR="008A50F5" w:rsidRDefault="00EB276D">
            <w:pPr>
              <w:autoSpaceDE w:val="0"/>
              <w:autoSpaceDN w:val="0"/>
              <w:spacing w:before="80" w:after="0" w:line="230" w:lineRule="auto"/>
              <w:jc w:val="center"/>
            </w:pPr>
            <w:r>
              <w:rPr>
                <w:rFonts w:ascii="Times New Roman" w:eastAsia="Times New Roman" w:hAnsi="Times New Roman"/>
                <w:color w:val="000000"/>
                <w:w w:val="97"/>
                <w:sz w:val="16"/>
              </w:rPr>
              <w:t>3.39.</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616F8" w14:textId="77777777" w:rsidR="008A50F5" w:rsidRPr="00EB276D" w:rsidRDefault="00EB276D">
            <w:pPr>
              <w:autoSpaceDE w:val="0"/>
              <w:autoSpaceDN w:val="0"/>
              <w:spacing w:before="80" w:after="0" w:line="230"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Футбол». </w:t>
            </w:r>
            <w:r w:rsidRPr="00523746">
              <w:rPr>
                <w:rFonts w:ascii="Times New Roman" w:eastAsia="Times New Roman" w:hAnsi="Times New Roman"/>
                <w:color w:val="000000"/>
                <w:w w:val="97"/>
                <w:sz w:val="16"/>
                <w:lang w:val="ru-RU"/>
              </w:rPr>
              <w:t>Удар по неподвижному мячу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BD4D4" w14:textId="77777777" w:rsidR="008A50F5" w:rsidRDefault="00EB276D">
            <w:pPr>
              <w:autoSpaceDE w:val="0"/>
              <w:autoSpaceDN w:val="0"/>
              <w:spacing w:before="80"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08D5A" w14:textId="77777777" w:rsidR="008A50F5" w:rsidRDefault="00EB276D">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B8DD9" w14:textId="77777777" w:rsidR="008A50F5" w:rsidRDefault="00EB276D">
            <w:pPr>
              <w:autoSpaceDE w:val="0"/>
              <w:autoSpaceDN w:val="0"/>
              <w:spacing w:before="80" w:after="0" w:line="230"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D9F5A" w14:textId="77777777" w:rsidR="008A50F5" w:rsidRDefault="00EB276D">
            <w:pPr>
              <w:autoSpaceDE w:val="0"/>
              <w:autoSpaceDN w:val="0"/>
              <w:spacing w:before="80" w:after="0" w:line="230" w:lineRule="auto"/>
              <w:ind w:left="72"/>
            </w:pPr>
            <w:r>
              <w:rPr>
                <w:rFonts w:ascii="Times New Roman" w:eastAsia="Times New Roman" w:hAnsi="Times New Roman"/>
                <w:color w:val="000000"/>
                <w:w w:val="97"/>
                <w:sz w:val="16"/>
              </w:rPr>
              <w:t>-</w:t>
            </w:r>
          </w:p>
        </w:tc>
      </w:tr>
      <w:tr w:rsidR="008A50F5" w14:paraId="7F034731"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E94C8"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3.40.</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E79CD" w14:textId="77777777" w:rsidR="008A50F5" w:rsidRPr="00EB276D" w:rsidRDefault="00EB276D">
            <w:pPr>
              <w:autoSpaceDE w:val="0"/>
              <w:autoSpaceDN w:val="0"/>
              <w:spacing w:before="76" w:after="0" w:line="245" w:lineRule="auto"/>
              <w:ind w:left="72" w:right="720"/>
              <w:rPr>
                <w:lang w:val="ru-RU"/>
              </w:rPr>
            </w:pPr>
            <w:r w:rsidRPr="00EB276D">
              <w:rPr>
                <w:rFonts w:ascii="Times New Roman" w:eastAsia="Times New Roman" w:hAnsi="Times New Roman"/>
                <w:i/>
                <w:color w:val="000000"/>
                <w:w w:val="97"/>
                <w:sz w:val="16"/>
                <w:lang w:val="ru-RU"/>
              </w:rPr>
              <w:t xml:space="preserve">Модуль «Спортивные игры. Футбол». </w:t>
            </w:r>
            <w:r w:rsidRPr="00EB276D">
              <w:rPr>
                <w:rFonts w:ascii="Times New Roman" w:eastAsia="Times New Roman" w:hAnsi="Times New Roman"/>
                <w:b/>
                <w:color w:val="000000"/>
                <w:w w:val="97"/>
                <w:sz w:val="16"/>
                <w:lang w:val="ru-RU"/>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3695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8D0D7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A6693"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DCEC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631948E8"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F0FF9"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3.41.</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48FF6"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Модуль «Спортивные игры. Футбол</w:t>
            </w:r>
            <w:r w:rsidRPr="00523746">
              <w:rPr>
                <w:rFonts w:ascii="Times New Roman" w:eastAsia="Times New Roman" w:hAnsi="Times New Roman"/>
                <w:i/>
                <w:color w:val="000000"/>
                <w:w w:val="97"/>
                <w:sz w:val="16"/>
                <w:lang w:val="ru-RU"/>
              </w:rPr>
              <w:t xml:space="preserve">». </w:t>
            </w:r>
            <w:r w:rsidRPr="00523746">
              <w:rPr>
                <w:rFonts w:ascii="Times New Roman" w:eastAsia="Times New Roman" w:hAnsi="Times New Roman"/>
                <w:color w:val="000000"/>
                <w:w w:val="97"/>
                <w:sz w:val="16"/>
                <w:lang w:val="ru-RU"/>
              </w:rPr>
              <w:t>Остановка катящегося мяча внутренней стороной стопы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3954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3890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BEA11"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F6DF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5C2D78F8"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ED960"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3.42.</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623B2"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Футбол». </w:t>
            </w:r>
            <w:r w:rsidRPr="00523746">
              <w:rPr>
                <w:rFonts w:ascii="Times New Roman" w:eastAsia="Times New Roman" w:hAnsi="Times New Roman"/>
                <w:color w:val="000000"/>
                <w:w w:val="97"/>
                <w:sz w:val="16"/>
                <w:lang w:val="ru-RU"/>
              </w:rPr>
              <w:t>Ведение футбольного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44C1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8D65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2BCD7"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34EA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03C7EAD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6982F"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3.43.</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937F6"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Футбол». </w:t>
            </w:r>
            <w:r w:rsidRPr="00523746">
              <w:rPr>
                <w:rFonts w:ascii="Times New Roman" w:eastAsia="Times New Roman" w:hAnsi="Times New Roman"/>
                <w:color w:val="000000"/>
                <w:w w:val="97"/>
                <w:sz w:val="16"/>
                <w:lang w:val="ru-RU"/>
              </w:rPr>
              <w:t>Обводка мячом ориентиров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4BFF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6552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CB55E" w14:textId="77777777" w:rsidR="008A50F5" w:rsidRDefault="00EB276D">
            <w:pPr>
              <w:autoSpaceDE w:val="0"/>
              <w:autoSpaceDN w:val="0"/>
              <w:spacing w:before="76" w:after="0" w:line="233"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6C3F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4FBDBA8E" w14:textId="77777777">
        <w:trPr>
          <w:trHeight w:hRule="exact" w:val="348"/>
        </w:trPr>
        <w:tc>
          <w:tcPr>
            <w:tcW w:w="10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89F2D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69BD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82</w:t>
            </w:r>
          </w:p>
        </w:tc>
        <w:tc>
          <w:tcPr>
            <w:tcW w:w="456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405709B" w14:textId="77777777" w:rsidR="008A50F5" w:rsidRDefault="008A50F5"/>
        </w:tc>
      </w:tr>
      <w:tr w:rsidR="008A50F5" w14:paraId="7EC8AAB4"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CAAC808"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Раздел 4. СПОРТ</w:t>
            </w:r>
          </w:p>
        </w:tc>
      </w:tr>
      <w:tr w:rsidR="008A50F5" w14:paraId="666695F3"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9A663"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4.1.</w:t>
            </w:r>
          </w:p>
        </w:tc>
        <w:tc>
          <w:tcPr>
            <w:tcW w:w="9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10C7D" w14:textId="77777777" w:rsidR="008A50F5" w:rsidRPr="00EB276D" w:rsidRDefault="00EB276D">
            <w:pPr>
              <w:autoSpaceDE w:val="0"/>
              <w:autoSpaceDN w:val="0"/>
              <w:spacing w:before="78" w:after="0" w:line="245" w:lineRule="auto"/>
              <w:ind w:left="72" w:right="432"/>
              <w:rPr>
                <w:lang w:val="ru-RU"/>
              </w:rPr>
            </w:pPr>
            <w:r w:rsidRPr="00EB276D">
              <w:rPr>
                <w:rFonts w:ascii="Times New Roman" w:eastAsia="Times New Roman" w:hAnsi="Times New Roman"/>
                <w:b/>
                <w:color w:val="000000"/>
                <w:w w:val="97"/>
                <w:sz w:val="16"/>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9003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ADC2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BD222"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0</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9044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сайт ГТО</w:t>
            </w:r>
          </w:p>
        </w:tc>
      </w:tr>
      <w:tr w:rsidR="008A50F5" w14:paraId="3ADBB22A" w14:textId="77777777">
        <w:trPr>
          <w:trHeight w:hRule="exact" w:val="348"/>
        </w:trPr>
        <w:tc>
          <w:tcPr>
            <w:tcW w:w="10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9369E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2F94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12</w:t>
            </w:r>
          </w:p>
        </w:tc>
        <w:tc>
          <w:tcPr>
            <w:tcW w:w="456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C32906D" w14:textId="77777777" w:rsidR="008A50F5" w:rsidRDefault="008A50F5"/>
        </w:tc>
      </w:tr>
      <w:tr w:rsidR="008A50F5" w14:paraId="2426EC84" w14:textId="77777777">
        <w:trPr>
          <w:trHeight w:hRule="exact" w:val="350"/>
        </w:trPr>
        <w:tc>
          <w:tcPr>
            <w:tcW w:w="10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94EC5CF"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753C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6520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6F606" w14:textId="77777777" w:rsidR="008A50F5" w:rsidRDefault="00EB276D">
            <w:pPr>
              <w:autoSpaceDE w:val="0"/>
              <w:autoSpaceDN w:val="0"/>
              <w:spacing w:before="78" w:after="0" w:line="230" w:lineRule="auto"/>
              <w:ind w:left="74"/>
            </w:pPr>
            <w:r>
              <w:rPr>
                <w:rFonts w:ascii="Times New Roman" w:eastAsia="Times New Roman" w:hAnsi="Times New Roman"/>
                <w:color w:val="000000"/>
                <w:w w:val="97"/>
                <w:sz w:val="16"/>
              </w:rPr>
              <w:t>19.5</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8FF4D" w14:textId="77777777" w:rsidR="008A50F5" w:rsidRDefault="008A50F5"/>
        </w:tc>
      </w:tr>
    </w:tbl>
    <w:p w14:paraId="044C38A2" w14:textId="77777777" w:rsidR="008A50F5" w:rsidRDefault="00EB276D">
      <w:pPr>
        <w:autoSpaceDE w:val="0"/>
        <w:autoSpaceDN w:val="0"/>
        <w:spacing w:before="186" w:after="94" w:line="233" w:lineRule="auto"/>
      </w:pPr>
      <w:r>
        <w:rPr>
          <w:rFonts w:ascii="Times New Roman" w:eastAsia="Times New Roman" w:hAnsi="Times New Roman"/>
          <w:b/>
          <w:color w:val="000000"/>
          <w:sz w:val="18"/>
        </w:rPr>
        <w:t>6 КЛАСС</w:t>
      </w:r>
    </w:p>
    <w:tbl>
      <w:tblPr>
        <w:tblW w:w="0" w:type="auto"/>
        <w:tblInd w:w="6" w:type="dxa"/>
        <w:tblLayout w:type="fixed"/>
        <w:tblLook w:val="04A0" w:firstRow="1" w:lastRow="0" w:firstColumn="1" w:lastColumn="0" w:noHBand="0" w:noVBand="1"/>
      </w:tblPr>
      <w:tblGrid>
        <w:gridCol w:w="468"/>
        <w:gridCol w:w="10878"/>
        <w:gridCol w:w="528"/>
        <w:gridCol w:w="1106"/>
        <w:gridCol w:w="1140"/>
        <w:gridCol w:w="1382"/>
      </w:tblGrid>
      <w:tr w:rsidR="008A50F5" w14:paraId="600EA63C"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B25468F" w14:textId="77777777" w:rsidR="008A50F5" w:rsidRDefault="00EB276D">
            <w:pPr>
              <w:autoSpaceDE w:val="0"/>
              <w:autoSpaceDN w:val="0"/>
              <w:spacing w:before="76"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8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010E67D"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3674412"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Количество часов</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BAB2747" w14:textId="77777777" w:rsidR="008A50F5" w:rsidRDefault="00EB276D">
            <w:pPr>
              <w:autoSpaceDE w:val="0"/>
              <w:autoSpaceDN w:val="0"/>
              <w:spacing w:before="76"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8A50F5" w14:paraId="22386328" w14:textId="77777777">
        <w:trPr>
          <w:trHeight w:hRule="exact" w:val="576"/>
        </w:trPr>
        <w:tc>
          <w:tcPr>
            <w:tcW w:w="2589" w:type="dxa"/>
            <w:vMerge/>
            <w:tcBorders>
              <w:top w:val="single" w:sz="4" w:space="0" w:color="000000"/>
              <w:left w:val="single" w:sz="4" w:space="0" w:color="000000"/>
              <w:bottom w:val="single" w:sz="4" w:space="0" w:color="000000"/>
              <w:right w:val="single" w:sz="4" w:space="0" w:color="000000"/>
            </w:tcBorders>
          </w:tcPr>
          <w:p w14:paraId="2D0C24AA" w14:textId="77777777" w:rsidR="008A50F5" w:rsidRDefault="008A50F5"/>
        </w:tc>
        <w:tc>
          <w:tcPr>
            <w:tcW w:w="2589" w:type="dxa"/>
            <w:vMerge/>
            <w:tcBorders>
              <w:top w:val="single" w:sz="4" w:space="0" w:color="000000"/>
              <w:left w:val="single" w:sz="4" w:space="0" w:color="000000"/>
              <w:bottom w:val="single" w:sz="4" w:space="0" w:color="000000"/>
              <w:right w:val="single" w:sz="4" w:space="0" w:color="000000"/>
            </w:tcBorders>
          </w:tcPr>
          <w:p w14:paraId="45E75191" w14:textId="77777777" w:rsidR="008A50F5" w:rsidRDefault="008A50F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11046" w14:textId="77777777" w:rsidR="008A50F5" w:rsidRDefault="00EB276D">
            <w:pPr>
              <w:autoSpaceDE w:val="0"/>
              <w:autoSpaceDN w:val="0"/>
              <w:spacing w:before="76" w:after="0" w:line="233"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A3D26" w14:textId="77777777" w:rsidR="008A50F5" w:rsidRDefault="00EB276D">
            <w:pPr>
              <w:autoSpaceDE w:val="0"/>
              <w:autoSpaceDN w:val="0"/>
              <w:spacing w:before="76"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8ADFA" w14:textId="77777777" w:rsidR="008A50F5" w:rsidRDefault="00EB276D">
            <w:pPr>
              <w:autoSpaceDE w:val="0"/>
              <w:autoSpaceDN w:val="0"/>
              <w:spacing w:before="76"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47D71B20" w14:textId="77777777" w:rsidR="008A50F5" w:rsidRDefault="008A50F5"/>
        </w:tc>
      </w:tr>
      <w:tr w:rsidR="008A50F5" w:rsidRPr="00DF1759" w14:paraId="18634C91"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840C8C6"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Раздел 1. ЗНАНИЯ О ФИЗИЧЕСКОЙ КУЛЬТУРЕ</w:t>
            </w:r>
          </w:p>
        </w:tc>
      </w:tr>
      <w:tr w:rsidR="008A50F5" w14:paraId="66DD58F6"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D1B16"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1.1.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4EE9D"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Возрождение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2CBC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0B43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D6AE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C0FF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52C916B2"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AB43A"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1.2.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0FBA6"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Символика и ритуалы первых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52DC5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B783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030B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8FE8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18C7AFEC"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89777"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1.3.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759D1"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История первых Олимпийских игр современности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D798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ADD6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D3B5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B7BC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742F0D4C" w14:textId="77777777">
        <w:trPr>
          <w:trHeight w:hRule="exact" w:val="348"/>
        </w:trPr>
        <w:tc>
          <w:tcPr>
            <w:tcW w:w="1134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3FB4C08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144B0C6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3</w:t>
            </w:r>
          </w:p>
        </w:tc>
        <w:tc>
          <w:tcPr>
            <w:tcW w:w="3628"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14:paraId="1E27B3F2" w14:textId="77777777" w:rsidR="008A50F5" w:rsidRDefault="008A50F5"/>
        </w:tc>
      </w:tr>
      <w:tr w:rsidR="008A50F5" w14:paraId="39E26DB5" w14:textId="77777777">
        <w:trPr>
          <w:trHeight w:hRule="exact" w:val="350"/>
        </w:trPr>
        <w:tc>
          <w:tcPr>
            <w:tcW w:w="1550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14:paraId="4C1E1A44" w14:textId="77777777" w:rsidR="008A50F5" w:rsidRDefault="00EB276D">
            <w:pPr>
              <w:autoSpaceDE w:val="0"/>
              <w:autoSpaceDN w:val="0"/>
              <w:spacing w:before="76" w:after="0" w:line="230" w:lineRule="auto"/>
              <w:ind w:left="72"/>
            </w:pPr>
            <w:r>
              <w:rPr>
                <w:rFonts w:ascii="Times New Roman" w:eastAsia="Times New Roman" w:hAnsi="Times New Roman"/>
                <w:b/>
                <w:color w:val="000000"/>
                <w:w w:val="97"/>
                <w:sz w:val="16"/>
              </w:rPr>
              <w:t>Раздел 2. СПОСОБЫ САМОСТОЯТЕЛЬНОЙ ДЕЯТЕЛЬНОСТИ</w:t>
            </w:r>
          </w:p>
        </w:tc>
      </w:tr>
      <w:tr w:rsidR="008A50F5" w14:paraId="78538B08"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78BC6"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A0EA8"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Составление дневника физической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13A2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1561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1963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0.25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4C833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4D07D28A"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9A3DF"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0867D"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Физическая подготовка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4598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A798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473A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5981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353FE2FB"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4D678"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4875E"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Правила развития физических качеств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A0FD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DA9A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1641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AE2E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26231056" w14:textId="77777777">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384F5"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099AD"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Определение индивидуальной физической нагрузки для самостоятельных занятий физической подготовкой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4404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22FF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6161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9DBD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bl>
    <w:p w14:paraId="2A366F30" w14:textId="77777777" w:rsidR="008A50F5" w:rsidRDefault="008A50F5">
      <w:pPr>
        <w:autoSpaceDE w:val="0"/>
        <w:autoSpaceDN w:val="0"/>
        <w:spacing w:after="0" w:line="14" w:lineRule="exact"/>
      </w:pPr>
    </w:p>
    <w:p w14:paraId="055443E8" w14:textId="77777777" w:rsidR="008A50F5" w:rsidRDefault="008A50F5">
      <w:pPr>
        <w:sectPr w:rsidR="008A50F5">
          <w:pgSz w:w="16840" w:h="11900"/>
          <w:pgMar w:top="284" w:right="640" w:bottom="484" w:left="666" w:header="720" w:footer="720" w:gutter="0"/>
          <w:cols w:space="720" w:equalWidth="0">
            <w:col w:w="15534" w:space="0"/>
          </w:cols>
          <w:docGrid w:linePitch="360"/>
        </w:sectPr>
      </w:pPr>
    </w:p>
    <w:p w14:paraId="0CBDC8FE" w14:textId="77777777" w:rsidR="008A50F5" w:rsidRDefault="008A50F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878"/>
        <w:gridCol w:w="528"/>
        <w:gridCol w:w="1106"/>
        <w:gridCol w:w="1140"/>
        <w:gridCol w:w="1382"/>
      </w:tblGrid>
      <w:tr w:rsidR="008A50F5" w14:paraId="5798FE3D" w14:textId="77777777">
        <w:trPr>
          <w:trHeight w:hRule="exact" w:val="4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4641B"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2.5.</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1439D"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Правила измерения показателей физической подготовленности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BB5C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961A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4B6D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60D4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606821D7"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E5E00"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2.6.</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8F8CB"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Составление плана самостоятельных занятий физической подготовкой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D78E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545F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9BFB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0.25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D998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4FE64CD5"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725BA"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2.7.</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F0445"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Закаливающие процедуры с помощью воздушных и солнечных ванн, купания в естественных водоёмах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3B1A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2D3F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AA07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9F69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1641D3F7"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11E6DE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A3D2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5</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1B9215D" w14:textId="77777777" w:rsidR="008A50F5" w:rsidRDefault="008A50F5"/>
        </w:tc>
      </w:tr>
      <w:tr w:rsidR="008A50F5" w14:paraId="5D734109" w14:textId="77777777">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66D62C6"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Раздел 3. ФИЗИЧЕСКОЕ СОВЕРШЕНСТВОВАНИЕ</w:t>
            </w:r>
          </w:p>
        </w:tc>
      </w:tr>
      <w:tr w:rsidR="008A50F5" w14:paraId="63653A03"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2E0E5" w14:textId="77777777" w:rsidR="008A50F5" w:rsidRDefault="00EB276D">
            <w:pPr>
              <w:autoSpaceDE w:val="0"/>
              <w:autoSpaceDN w:val="0"/>
              <w:spacing w:before="76" w:after="0" w:line="230" w:lineRule="auto"/>
              <w:jc w:val="center"/>
            </w:pPr>
            <w:r>
              <w:rPr>
                <w:rFonts w:ascii="Times New Roman" w:eastAsia="Times New Roman" w:hAnsi="Times New Roman"/>
                <w:color w:val="000000"/>
                <w:w w:val="97"/>
                <w:sz w:val="16"/>
              </w:rPr>
              <w:t>3.1.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A76E1" w14:textId="77777777" w:rsidR="008A50F5" w:rsidRDefault="00EB276D">
            <w:pPr>
              <w:autoSpaceDE w:val="0"/>
              <w:autoSpaceDN w:val="0"/>
              <w:spacing w:before="76" w:after="0" w:line="230" w:lineRule="auto"/>
              <w:ind w:left="72"/>
            </w:pPr>
            <w:r>
              <w:rPr>
                <w:rFonts w:ascii="Times New Roman" w:eastAsia="Times New Roman" w:hAnsi="Times New Roman"/>
                <w:b/>
                <w:color w:val="000000"/>
                <w:w w:val="97"/>
                <w:sz w:val="16"/>
              </w:rPr>
              <w:t>Упражнения для коррекции телосложения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F465E"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B5992"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80338"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103245"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w:t>
            </w:r>
          </w:p>
        </w:tc>
      </w:tr>
      <w:tr w:rsidR="008A50F5" w14:paraId="2FB90166"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F60BA"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E9F07"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Упражнения для профилактики нарушения зрения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7B91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58B3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9A1B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E4EF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3B77525A"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77673"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81628"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Упражнения для оптимизации работоспособности мышц в режиме учебного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6EA7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D299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1BB0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103B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04B214DB"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F113F"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593D3" w14:textId="77777777" w:rsidR="008A50F5" w:rsidRDefault="00EB276D">
            <w:pPr>
              <w:autoSpaceDE w:val="0"/>
              <w:autoSpaceDN w:val="0"/>
              <w:spacing w:before="76" w:after="0" w:line="233" w:lineRule="auto"/>
              <w:ind w:left="72"/>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Акробатическая комбинация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4DBE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7.75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4BCA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6320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AFF5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4E3E5B55"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6D925"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3.5.</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53423" w14:textId="77777777" w:rsidR="008A50F5" w:rsidRDefault="00EB276D">
            <w:pPr>
              <w:autoSpaceDE w:val="0"/>
              <w:autoSpaceDN w:val="0"/>
              <w:spacing w:before="76" w:after="0" w:line="233" w:lineRule="auto"/>
              <w:ind w:left="72"/>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Опорные прыжки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DF87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F08C5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45EE6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6DF3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216C2C01"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2AC9D"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3.6.</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4D516"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Упражнения на низком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CF5C7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C541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3F6F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6231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3A16A383"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0DA56"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3.7.</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4E305" w14:textId="77777777" w:rsidR="008A50F5" w:rsidRPr="00EB276D" w:rsidRDefault="00EB276D">
            <w:pPr>
              <w:autoSpaceDE w:val="0"/>
              <w:autoSpaceDN w:val="0"/>
              <w:spacing w:before="78" w:after="0" w:line="245" w:lineRule="auto"/>
              <w:ind w:left="72" w:right="720"/>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5FF2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92CF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FEDE5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0.25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57F6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4117F354"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B9882"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3.8.</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66461"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Висы и упоры на невысокой гимнастической перекладине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5BD1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3419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0.25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826F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C3EF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28F08793"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EAB71"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3.9.</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3E44B" w14:textId="77777777" w:rsidR="008A50F5" w:rsidRPr="00EB276D" w:rsidRDefault="00EB276D">
            <w:pPr>
              <w:autoSpaceDE w:val="0"/>
              <w:autoSpaceDN w:val="0"/>
              <w:spacing w:before="78" w:after="0" w:line="245" w:lineRule="auto"/>
              <w:ind w:left="72" w:right="720"/>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Знакомство с рекомендациями учителя по использованию подготовительных и подводящих упражнений для освоения физических упражнений на невысокой гимнастической перекладине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9EDB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1182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7D95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8FA2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3F31EDA3"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DE619"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3.10.</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122CE"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Лазание по канату в три приёма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0E48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B982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A230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FC41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3C7FB949"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64CCB"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D0BFF"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Упражнения ритмической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2000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867A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C903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44F3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2EAE8EA1"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40A3A"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90B57" w14:textId="77777777" w:rsidR="008A50F5" w:rsidRPr="00EB276D" w:rsidRDefault="00EB276D">
            <w:pPr>
              <w:autoSpaceDE w:val="0"/>
              <w:autoSpaceDN w:val="0"/>
              <w:spacing w:before="76" w:after="0" w:line="245" w:lineRule="auto"/>
              <w:ind w:left="72" w:right="43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4F24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E85C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FC95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AD29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5AE9A9C5"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275CD"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E25F7"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Беговые упражнения</w:t>
            </w:r>
            <w:r w:rsidR="008C41A2">
              <w:rPr>
                <w:rFonts w:ascii="Times New Roman" w:eastAsia="Times New Roman" w:hAnsi="Times New Roman"/>
                <w:b/>
                <w:color w:val="000000"/>
                <w:w w:val="97"/>
                <w:sz w:val="16"/>
                <w:lang w:val="ru-RU"/>
              </w:rPr>
              <w:t>, разновидности бега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3758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16.5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0C57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41EA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4</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8BDE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6504116E"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2D184"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CA4D2" w14:textId="77777777" w:rsidR="008A50F5" w:rsidRPr="00EB276D" w:rsidRDefault="00EB276D">
            <w:pPr>
              <w:autoSpaceDE w:val="0"/>
              <w:autoSpaceDN w:val="0"/>
              <w:spacing w:before="78" w:after="0" w:line="245" w:lineRule="auto"/>
              <w:ind w:left="72" w:right="43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BED6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F251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FB92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FE5E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53DB88E5"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D977A"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3.15.</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492073"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Прыжок в высоту с разбега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EC2A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E699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4C4E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2BAF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0FB24655"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F9A13"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3.16.</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69F6B" w14:textId="77777777" w:rsidR="008A50F5" w:rsidRPr="00EB276D" w:rsidRDefault="00EB276D">
            <w:pPr>
              <w:autoSpaceDE w:val="0"/>
              <w:autoSpaceDN w:val="0"/>
              <w:spacing w:before="78" w:after="0" w:line="245" w:lineRule="auto"/>
              <w:ind w:left="72" w:right="288"/>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EC7E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6CDD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2A51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3445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45285A48"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0D43D"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3.17.</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B0C30" w14:textId="77777777" w:rsidR="008A50F5" w:rsidRPr="00EB276D" w:rsidRDefault="00EB276D">
            <w:pPr>
              <w:autoSpaceDE w:val="0"/>
              <w:autoSpaceDN w:val="0"/>
              <w:spacing w:before="78" w:after="0" w:line="245" w:lineRule="auto"/>
              <w:ind w:left="72" w:right="144"/>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F7A1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EB600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EE12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15AE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48A6103F" w14:textId="77777777">
        <w:trPr>
          <w:trHeight w:hRule="exact" w:val="6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C4F41"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3.18.</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1934F3" w14:textId="77777777" w:rsidR="008A50F5" w:rsidRPr="00EB276D" w:rsidRDefault="00EB276D">
            <w:pPr>
              <w:autoSpaceDE w:val="0"/>
              <w:autoSpaceDN w:val="0"/>
              <w:spacing w:before="76" w:after="0" w:line="245" w:lineRule="auto"/>
              <w:ind w:left="72" w:right="720"/>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Знакомство с рекомендациями учителя по использованию упражнений в метании мяча для повышения точности движений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11AE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2EF5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465A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D507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00F611DA"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A213F"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3.19.</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A37FD"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color w:val="000000"/>
                <w:w w:val="97"/>
                <w:sz w:val="16"/>
                <w:lang w:val="ru-RU"/>
              </w:rPr>
              <w:t>Модуль «Зимние виды спорта». Передвижение одновременным одношажным ходом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2D76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E52D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E27A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4080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7D5AC93C" w14:textId="77777777">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788F8"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3.20.</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E9BD0" w14:textId="77777777" w:rsidR="008A50F5" w:rsidRPr="00EB276D" w:rsidRDefault="00EB276D">
            <w:pPr>
              <w:autoSpaceDE w:val="0"/>
              <w:autoSpaceDN w:val="0"/>
              <w:spacing w:before="76" w:after="0" w:line="250" w:lineRule="auto"/>
              <w:ind w:left="72"/>
              <w:rPr>
                <w:lang w:val="ru-RU"/>
              </w:rPr>
            </w:pPr>
            <w:r w:rsidRPr="00EB276D">
              <w:rPr>
                <w:rFonts w:ascii="Times New Roman" w:eastAsia="Times New Roman" w:hAnsi="Times New Roman"/>
                <w:color w:val="000000"/>
                <w:w w:val="97"/>
                <w:sz w:val="16"/>
                <w:lang w:val="ru-RU"/>
              </w:rPr>
              <w:t>Модуль «Зимние виды спорта». 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C5A6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4BAB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CF42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F299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bl>
    <w:p w14:paraId="1EE70506" w14:textId="77777777" w:rsidR="008A50F5" w:rsidRDefault="008A50F5">
      <w:pPr>
        <w:autoSpaceDE w:val="0"/>
        <w:autoSpaceDN w:val="0"/>
        <w:spacing w:after="0" w:line="14" w:lineRule="exact"/>
      </w:pPr>
    </w:p>
    <w:p w14:paraId="1FB88555" w14:textId="77777777" w:rsidR="008A50F5" w:rsidRDefault="008A50F5">
      <w:pPr>
        <w:sectPr w:rsidR="008A50F5">
          <w:pgSz w:w="16840" w:h="11900"/>
          <w:pgMar w:top="284" w:right="640" w:bottom="340" w:left="666" w:header="720" w:footer="720" w:gutter="0"/>
          <w:cols w:space="720" w:equalWidth="0">
            <w:col w:w="15534" w:space="0"/>
          </w:cols>
          <w:docGrid w:linePitch="360"/>
        </w:sectPr>
      </w:pPr>
    </w:p>
    <w:p w14:paraId="04DFD2AB" w14:textId="77777777" w:rsidR="008A50F5" w:rsidRDefault="008A50F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878"/>
        <w:gridCol w:w="528"/>
        <w:gridCol w:w="1106"/>
        <w:gridCol w:w="1140"/>
        <w:gridCol w:w="1382"/>
      </w:tblGrid>
      <w:tr w:rsidR="008A50F5" w14:paraId="489E07FA"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193DC"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21910"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color w:val="000000"/>
                <w:w w:val="97"/>
                <w:sz w:val="16"/>
                <w:lang w:val="ru-RU"/>
              </w:rPr>
              <w:t>Модуль «Зимние виды спорта». Преодоление небольших трамплинов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78793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F1D3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129A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73DE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6C691425"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4EBD7"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89821"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color w:val="000000"/>
                <w:w w:val="97"/>
                <w:sz w:val="16"/>
                <w:lang w:val="ru-RU"/>
              </w:rPr>
              <w:t>Модуль «Зимние виды спорта». Знакомство с рекомендациями учителя по самостоятельному безопасному преодолению небольших трамплинов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1221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5F97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F2E2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A97A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rsidRPr="008C41A2" w14:paraId="3F648851"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6C30F"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5D46A"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Баскетбол». </w:t>
            </w:r>
            <w:r w:rsidRPr="00EB276D">
              <w:rPr>
                <w:rFonts w:ascii="Times New Roman" w:eastAsia="Times New Roman" w:hAnsi="Times New Roman"/>
                <w:b/>
                <w:color w:val="000000"/>
                <w:w w:val="97"/>
                <w:sz w:val="16"/>
                <w:lang w:val="ru-RU"/>
              </w:rPr>
              <w:t>Технические действия баскетболиста без мяча</w:t>
            </w:r>
            <w:r w:rsidR="008C41A2">
              <w:rPr>
                <w:rFonts w:ascii="Times New Roman" w:eastAsia="Times New Roman" w:hAnsi="Times New Roman"/>
                <w:b/>
                <w:color w:val="000000"/>
                <w:w w:val="97"/>
                <w:sz w:val="16"/>
                <w:lang w:val="ru-RU"/>
              </w:rPr>
              <w:t>, с мячом, ведение, передачи, броски. Игра.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2C8AB" w14:textId="77777777" w:rsidR="008A50F5" w:rsidRPr="008C41A2" w:rsidRDefault="00EB276D">
            <w:pPr>
              <w:autoSpaceDE w:val="0"/>
              <w:autoSpaceDN w:val="0"/>
              <w:spacing w:before="78" w:after="0" w:line="230" w:lineRule="auto"/>
              <w:ind w:left="72"/>
              <w:rPr>
                <w:lang w:val="ru-RU"/>
              </w:rPr>
            </w:pPr>
            <w:r w:rsidRPr="008C41A2">
              <w:rPr>
                <w:rFonts w:ascii="Times New Roman" w:eastAsia="Times New Roman" w:hAnsi="Times New Roman"/>
                <w:color w:val="000000"/>
                <w:w w:val="97"/>
                <w:sz w:val="16"/>
                <w:lang w:val="ru-RU"/>
              </w:rPr>
              <w:t>14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8F9A6" w14:textId="77777777" w:rsidR="008A50F5" w:rsidRPr="008C41A2" w:rsidRDefault="00EB276D">
            <w:pPr>
              <w:autoSpaceDE w:val="0"/>
              <w:autoSpaceDN w:val="0"/>
              <w:spacing w:before="78" w:after="0" w:line="230" w:lineRule="auto"/>
              <w:ind w:left="72"/>
              <w:rPr>
                <w:lang w:val="ru-RU"/>
              </w:rPr>
            </w:pPr>
            <w:r w:rsidRPr="008C41A2">
              <w:rPr>
                <w:rFonts w:ascii="Times New Roman" w:eastAsia="Times New Roman" w:hAnsi="Times New Roman"/>
                <w:color w:val="000000"/>
                <w:w w:val="97"/>
                <w:sz w:val="16"/>
                <w:lang w:val="ru-RU"/>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E319E" w14:textId="77777777" w:rsidR="008A50F5" w:rsidRPr="008C41A2" w:rsidRDefault="00EB276D">
            <w:pPr>
              <w:autoSpaceDE w:val="0"/>
              <w:autoSpaceDN w:val="0"/>
              <w:spacing w:before="78" w:after="0" w:line="230" w:lineRule="auto"/>
              <w:ind w:left="72"/>
              <w:rPr>
                <w:lang w:val="ru-RU"/>
              </w:rPr>
            </w:pPr>
            <w:r w:rsidRPr="008C41A2">
              <w:rPr>
                <w:rFonts w:ascii="Times New Roman" w:eastAsia="Times New Roman" w:hAnsi="Times New Roman"/>
                <w:color w:val="000000"/>
                <w:w w:val="97"/>
                <w:sz w:val="16"/>
                <w:lang w:val="ru-RU"/>
              </w:rPr>
              <w:t>2</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24BD9" w14:textId="77777777" w:rsidR="008A50F5" w:rsidRPr="008C41A2" w:rsidRDefault="00EB276D">
            <w:pPr>
              <w:autoSpaceDE w:val="0"/>
              <w:autoSpaceDN w:val="0"/>
              <w:spacing w:before="78" w:after="0" w:line="230" w:lineRule="auto"/>
              <w:ind w:left="72"/>
              <w:rPr>
                <w:lang w:val="ru-RU"/>
              </w:rPr>
            </w:pPr>
            <w:r w:rsidRPr="008C41A2">
              <w:rPr>
                <w:rFonts w:ascii="Times New Roman" w:eastAsia="Times New Roman" w:hAnsi="Times New Roman"/>
                <w:color w:val="000000"/>
                <w:w w:val="97"/>
                <w:sz w:val="16"/>
                <w:lang w:val="ru-RU"/>
              </w:rPr>
              <w:t>-</w:t>
            </w:r>
          </w:p>
        </w:tc>
      </w:tr>
      <w:tr w:rsidR="008A50F5" w14:paraId="6B65AD6E"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E6604" w14:textId="77777777" w:rsidR="008A50F5" w:rsidRPr="008C41A2" w:rsidRDefault="00EB276D">
            <w:pPr>
              <w:autoSpaceDE w:val="0"/>
              <w:autoSpaceDN w:val="0"/>
              <w:spacing w:before="78" w:after="0" w:line="230" w:lineRule="auto"/>
              <w:jc w:val="center"/>
              <w:rPr>
                <w:lang w:val="ru-RU"/>
              </w:rPr>
            </w:pPr>
            <w:r w:rsidRPr="008C41A2">
              <w:rPr>
                <w:rFonts w:ascii="Times New Roman" w:eastAsia="Times New Roman" w:hAnsi="Times New Roman"/>
                <w:color w:val="000000"/>
                <w:w w:val="97"/>
                <w:sz w:val="16"/>
                <w:lang w:val="ru-RU"/>
              </w:rPr>
              <w:t>3.24.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C7216" w14:textId="77777777" w:rsidR="008A50F5" w:rsidRPr="00EB276D" w:rsidRDefault="00EB276D">
            <w:pPr>
              <w:autoSpaceDE w:val="0"/>
              <w:autoSpaceDN w:val="0"/>
              <w:spacing w:before="78" w:after="0" w:line="245" w:lineRule="auto"/>
              <w:ind w:left="72" w:right="144"/>
              <w:rPr>
                <w:lang w:val="ru-RU"/>
              </w:rPr>
            </w:pPr>
            <w:r w:rsidRPr="00EB276D">
              <w:rPr>
                <w:rFonts w:ascii="Times New Roman" w:eastAsia="Times New Roman" w:hAnsi="Times New Roman"/>
                <w:i/>
                <w:color w:val="000000"/>
                <w:w w:val="97"/>
                <w:sz w:val="16"/>
                <w:lang w:val="ru-RU"/>
              </w:rPr>
              <w:t xml:space="preserve">Модуль «Спортивные игры. Баскетбол». </w:t>
            </w:r>
            <w:r w:rsidRPr="00EB276D">
              <w:rPr>
                <w:rFonts w:ascii="Times New Roman" w:eastAsia="Times New Roman" w:hAnsi="Times New Roman"/>
                <w:b/>
                <w:color w:val="000000"/>
                <w:w w:val="97"/>
                <w:sz w:val="16"/>
                <w:lang w:val="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1662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977F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5BC0E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4420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rsidRPr="00100810" w14:paraId="2BB3058D" w14:textId="77777777">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B3937" w14:textId="77777777" w:rsidR="008A50F5" w:rsidRDefault="00EB276D">
            <w:pPr>
              <w:autoSpaceDE w:val="0"/>
              <w:autoSpaceDN w:val="0"/>
              <w:spacing w:before="80" w:after="0" w:line="230" w:lineRule="auto"/>
              <w:jc w:val="center"/>
            </w:pPr>
            <w:r>
              <w:rPr>
                <w:rFonts w:ascii="Times New Roman" w:eastAsia="Times New Roman" w:hAnsi="Times New Roman"/>
                <w:color w:val="000000"/>
                <w:w w:val="97"/>
                <w:sz w:val="16"/>
              </w:rPr>
              <w:t>3.25.</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ECE51" w14:textId="77777777" w:rsidR="008A50F5" w:rsidRPr="00EB276D" w:rsidRDefault="00EB276D">
            <w:pPr>
              <w:autoSpaceDE w:val="0"/>
              <w:autoSpaceDN w:val="0"/>
              <w:spacing w:before="80" w:after="0" w:line="230"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Волейбол». </w:t>
            </w:r>
            <w:r w:rsidRPr="00EB276D">
              <w:rPr>
                <w:rFonts w:ascii="Times New Roman" w:eastAsia="Times New Roman" w:hAnsi="Times New Roman"/>
                <w:b/>
                <w:color w:val="000000"/>
                <w:w w:val="97"/>
                <w:sz w:val="16"/>
                <w:lang w:val="ru-RU"/>
              </w:rPr>
              <w:t>Игровые действия в волейболе</w:t>
            </w:r>
            <w:r w:rsidR="00100810">
              <w:rPr>
                <w:rFonts w:ascii="Times New Roman" w:eastAsia="Times New Roman" w:hAnsi="Times New Roman"/>
                <w:b/>
                <w:color w:val="000000"/>
                <w:w w:val="97"/>
                <w:sz w:val="16"/>
                <w:lang w:val="ru-RU"/>
              </w:rPr>
              <w:t>. Приём и передачи мяча, взаимодействие в парах, тройках, подача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DE360" w14:textId="77777777" w:rsidR="008A50F5" w:rsidRPr="00100810" w:rsidRDefault="00EB276D">
            <w:pPr>
              <w:autoSpaceDE w:val="0"/>
              <w:autoSpaceDN w:val="0"/>
              <w:spacing w:before="80" w:after="0" w:line="230" w:lineRule="auto"/>
              <w:ind w:left="72"/>
              <w:rPr>
                <w:lang w:val="ru-RU"/>
              </w:rPr>
            </w:pPr>
            <w:r w:rsidRPr="00100810">
              <w:rPr>
                <w:rFonts w:ascii="Times New Roman" w:eastAsia="Times New Roman" w:hAnsi="Times New Roman"/>
                <w:color w:val="000000"/>
                <w:w w:val="97"/>
                <w:sz w:val="16"/>
                <w:lang w:val="ru-RU"/>
              </w:rPr>
              <w:t>18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8AD91" w14:textId="77777777" w:rsidR="008A50F5" w:rsidRPr="00100810" w:rsidRDefault="00EB276D">
            <w:pPr>
              <w:autoSpaceDE w:val="0"/>
              <w:autoSpaceDN w:val="0"/>
              <w:spacing w:before="80" w:after="0" w:line="230" w:lineRule="auto"/>
              <w:ind w:left="72"/>
              <w:rPr>
                <w:lang w:val="ru-RU"/>
              </w:rPr>
            </w:pPr>
            <w:r w:rsidRPr="00100810">
              <w:rPr>
                <w:rFonts w:ascii="Times New Roman" w:eastAsia="Times New Roman" w:hAnsi="Times New Roman"/>
                <w:color w:val="000000"/>
                <w:w w:val="97"/>
                <w:sz w:val="16"/>
                <w:lang w:val="ru-RU"/>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078FC2" w14:textId="77777777" w:rsidR="008A50F5" w:rsidRPr="00100810" w:rsidRDefault="00EB276D">
            <w:pPr>
              <w:autoSpaceDE w:val="0"/>
              <w:autoSpaceDN w:val="0"/>
              <w:spacing w:before="80" w:after="0" w:line="230" w:lineRule="auto"/>
              <w:ind w:left="72"/>
              <w:rPr>
                <w:lang w:val="ru-RU"/>
              </w:rPr>
            </w:pPr>
            <w:r w:rsidRPr="00100810">
              <w:rPr>
                <w:rFonts w:ascii="Times New Roman" w:eastAsia="Times New Roman" w:hAnsi="Times New Roman"/>
                <w:color w:val="000000"/>
                <w:w w:val="97"/>
                <w:sz w:val="16"/>
                <w:lang w:val="ru-RU"/>
              </w:rPr>
              <w:t>2</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2D786" w14:textId="77777777" w:rsidR="008A50F5" w:rsidRPr="00100810" w:rsidRDefault="00EB276D">
            <w:pPr>
              <w:autoSpaceDE w:val="0"/>
              <w:autoSpaceDN w:val="0"/>
              <w:spacing w:before="80" w:after="0" w:line="230" w:lineRule="auto"/>
              <w:ind w:left="72"/>
              <w:rPr>
                <w:lang w:val="ru-RU"/>
              </w:rPr>
            </w:pPr>
            <w:r w:rsidRPr="00100810">
              <w:rPr>
                <w:rFonts w:ascii="Times New Roman" w:eastAsia="Times New Roman" w:hAnsi="Times New Roman"/>
                <w:color w:val="000000"/>
                <w:w w:val="97"/>
                <w:sz w:val="16"/>
                <w:lang w:val="ru-RU"/>
              </w:rPr>
              <w:t>-</w:t>
            </w:r>
          </w:p>
        </w:tc>
      </w:tr>
      <w:tr w:rsidR="008A50F5" w:rsidRPr="00100810" w14:paraId="115E072D"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8ABD9" w14:textId="77777777" w:rsidR="008A50F5" w:rsidRPr="00100810" w:rsidRDefault="00EB276D">
            <w:pPr>
              <w:autoSpaceDE w:val="0"/>
              <w:autoSpaceDN w:val="0"/>
              <w:spacing w:before="76" w:after="0" w:line="233" w:lineRule="auto"/>
              <w:jc w:val="center"/>
              <w:rPr>
                <w:lang w:val="ru-RU"/>
              </w:rPr>
            </w:pPr>
            <w:r w:rsidRPr="00100810">
              <w:rPr>
                <w:rFonts w:ascii="Times New Roman" w:eastAsia="Times New Roman" w:hAnsi="Times New Roman"/>
                <w:color w:val="000000"/>
                <w:w w:val="97"/>
                <w:sz w:val="16"/>
                <w:lang w:val="ru-RU"/>
              </w:rPr>
              <w:t>3.26.</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54B18"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Футбол». </w:t>
            </w:r>
            <w:r w:rsidRPr="00EB276D">
              <w:rPr>
                <w:rFonts w:ascii="Times New Roman" w:eastAsia="Times New Roman" w:hAnsi="Times New Roman"/>
                <w:b/>
                <w:color w:val="000000"/>
                <w:w w:val="97"/>
                <w:sz w:val="16"/>
                <w:lang w:val="ru-RU"/>
              </w:rPr>
              <w:t>Удар по катящемуся мячу с разбега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EB873" w14:textId="77777777" w:rsidR="008A50F5" w:rsidRPr="00100810" w:rsidRDefault="00EB276D">
            <w:pPr>
              <w:autoSpaceDE w:val="0"/>
              <w:autoSpaceDN w:val="0"/>
              <w:spacing w:before="76" w:after="0" w:line="233" w:lineRule="auto"/>
              <w:ind w:left="72"/>
              <w:rPr>
                <w:lang w:val="ru-RU"/>
              </w:rPr>
            </w:pPr>
            <w:r w:rsidRPr="00100810">
              <w:rPr>
                <w:rFonts w:ascii="Times New Roman" w:eastAsia="Times New Roman" w:hAnsi="Times New Roman"/>
                <w:color w:val="000000"/>
                <w:w w:val="97"/>
                <w:sz w:val="16"/>
                <w:lang w:val="ru-RU"/>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700B9" w14:textId="77777777" w:rsidR="008A50F5" w:rsidRPr="00100810" w:rsidRDefault="00EB276D">
            <w:pPr>
              <w:autoSpaceDE w:val="0"/>
              <w:autoSpaceDN w:val="0"/>
              <w:spacing w:before="76" w:after="0" w:line="233" w:lineRule="auto"/>
              <w:ind w:left="72"/>
              <w:rPr>
                <w:lang w:val="ru-RU"/>
              </w:rPr>
            </w:pPr>
            <w:r w:rsidRPr="00100810">
              <w:rPr>
                <w:rFonts w:ascii="Times New Roman" w:eastAsia="Times New Roman" w:hAnsi="Times New Roman"/>
                <w:color w:val="000000"/>
                <w:w w:val="97"/>
                <w:sz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3973F" w14:textId="77777777" w:rsidR="008A50F5" w:rsidRPr="00100810" w:rsidRDefault="00EB276D">
            <w:pPr>
              <w:autoSpaceDE w:val="0"/>
              <w:autoSpaceDN w:val="0"/>
              <w:spacing w:before="76" w:after="0" w:line="233" w:lineRule="auto"/>
              <w:ind w:left="72"/>
              <w:rPr>
                <w:lang w:val="ru-RU"/>
              </w:rPr>
            </w:pPr>
            <w:r w:rsidRPr="00100810">
              <w:rPr>
                <w:rFonts w:ascii="Times New Roman" w:eastAsia="Times New Roman" w:hAnsi="Times New Roman"/>
                <w:color w:val="000000"/>
                <w:w w:val="97"/>
                <w:sz w:val="16"/>
                <w:lang w:val="ru-RU"/>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DFDCA" w14:textId="77777777" w:rsidR="008A50F5" w:rsidRPr="00100810" w:rsidRDefault="00EB276D">
            <w:pPr>
              <w:autoSpaceDE w:val="0"/>
              <w:autoSpaceDN w:val="0"/>
              <w:spacing w:before="76" w:after="0" w:line="233" w:lineRule="auto"/>
              <w:ind w:left="72"/>
              <w:rPr>
                <w:lang w:val="ru-RU"/>
              </w:rPr>
            </w:pPr>
            <w:r w:rsidRPr="00100810">
              <w:rPr>
                <w:rFonts w:ascii="Times New Roman" w:eastAsia="Times New Roman" w:hAnsi="Times New Roman"/>
                <w:color w:val="000000"/>
                <w:w w:val="97"/>
                <w:sz w:val="16"/>
                <w:lang w:val="ru-RU"/>
              </w:rPr>
              <w:t>-</w:t>
            </w:r>
          </w:p>
        </w:tc>
      </w:tr>
      <w:tr w:rsidR="008A50F5" w14:paraId="6DD4FC28"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60630" w14:textId="77777777" w:rsidR="008A50F5" w:rsidRPr="00100810" w:rsidRDefault="00EB276D">
            <w:pPr>
              <w:autoSpaceDE w:val="0"/>
              <w:autoSpaceDN w:val="0"/>
              <w:spacing w:before="76" w:after="0" w:line="233" w:lineRule="auto"/>
              <w:jc w:val="center"/>
              <w:rPr>
                <w:lang w:val="ru-RU"/>
              </w:rPr>
            </w:pPr>
            <w:r w:rsidRPr="00100810">
              <w:rPr>
                <w:rFonts w:ascii="Times New Roman" w:eastAsia="Times New Roman" w:hAnsi="Times New Roman"/>
                <w:color w:val="000000"/>
                <w:w w:val="97"/>
                <w:sz w:val="16"/>
                <w:lang w:val="ru-RU"/>
              </w:rPr>
              <w:t>3.27.</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84C29" w14:textId="77777777" w:rsidR="008A50F5" w:rsidRPr="00EB276D" w:rsidRDefault="00EB276D">
            <w:pPr>
              <w:autoSpaceDE w:val="0"/>
              <w:autoSpaceDN w:val="0"/>
              <w:spacing w:before="76" w:after="0" w:line="245" w:lineRule="auto"/>
              <w:ind w:left="72" w:right="432"/>
              <w:rPr>
                <w:lang w:val="ru-RU"/>
              </w:rPr>
            </w:pPr>
            <w:r w:rsidRPr="00EB276D">
              <w:rPr>
                <w:rFonts w:ascii="Times New Roman" w:eastAsia="Times New Roman" w:hAnsi="Times New Roman"/>
                <w:i/>
                <w:color w:val="000000"/>
                <w:w w:val="97"/>
                <w:sz w:val="16"/>
                <w:lang w:val="ru-RU"/>
              </w:rPr>
              <w:t xml:space="preserve">Модуль «Спортивные игры. Футбол». </w:t>
            </w:r>
            <w:r w:rsidRPr="00EB276D">
              <w:rPr>
                <w:rFonts w:ascii="Times New Roman" w:eastAsia="Times New Roman" w:hAnsi="Times New Roman"/>
                <w:b/>
                <w:color w:val="000000"/>
                <w:w w:val="97"/>
                <w:sz w:val="16"/>
                <w:lang w:val="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E89D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C2D1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9C51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AA3A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63F52609"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DA771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801E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82</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A0EC700" w14:textId="77777777" w:rsidR="008A50F5" w:rsidRDefault="008A50F5"/>
        </w:tc>
      </w:tr>
      <w:tr w:rsidR="008A50F5" w14:paraId="6150D2EE"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EC11BB5"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Раздел 4. СПОРТ</w:t>
            </w:r>
          </w:p>
        </w:tc>
      </w:tr>
      <w:tr w:rsidR="008A50F5" w14:paraId="67D7E8D5"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8EF0A"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4.1.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75920" w14:textId="77777777" w:rsidR="008A50F5" w:rsidRPr="00EB276D" w:rsidRDefault="00EB276D">
            <w:pPr>
              <w:autoSpaceDE w:val="0"/>
              <w:autoSpaceDN w:val="0"/>
              <w:spacing w:before="78" w:after="0" w:line="245" w:lineRule="auto"/>
              <w:ind w:left="72" w:right="288"/>
              <w:rPr>
                <w:lang w:val="ru-RU"/>
              </w:rPr>
            </w:pPr>
            <w:r w:rsidRPr="00EB276D">
              <w:rPr>
                <w:rFonts w:ascii="Times New Roman" w:eastAsia="Times New Roman" w:hAnsi="Times New Roman"/>
                <w:b/>
                <w:color w:val="000000"/>
                <w:w w:val="97"/>
                <w:sz w:val="16"/>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322A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433A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EA49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C6E7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сайт ГТО</w:t>
            </w:r>
          </w:p>
        </w:tc>
      </w:tr>
      <w:tr w:rsidR="008A50F5" w14:paraId="7F0E81D2"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0C266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9C39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12</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F40411C" w14:textId="77777777" w:rsidR="008A50F5" w:rsidRDefault="008A50F5"/>
        </w:tc>
      </w:tr>
      <w:tr w:rsidR="008A50F5" w14:paraId="43621FFF"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974D66"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1227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4E67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9.75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AEB0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15.75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840FD" w14:textId="77777777" w:rsidR="008A50F5" w:rsidRDefault="008A50F5"/>
        </w:tc>
      </w:tr>
    </w:tbl>
    <w:p w14:paraId="26725DAB" w14:textId="77777777" w:rsidR="008A50F5" w:rsidRDefault="00EB276D">
      <w:pPr>
        <w:autoSpaceDE w:val="0"/>
        <w:autoSpaceDN w:val="0"/>
        <w:spacing w:before="188" w:after="94" w:line="233" w:lineRule="auto"/>
      </w:pPr>
      <w:r>
        <w:rPr>
          <w:rFonts w:ascii="Times New Roman" w:eastAsia="Times New Roman" w:hAnsi="Times New Roman"/>
          <w:b/>
          <w:color w:val="000000"/>
          <w:sz w:val="18"/>
        </w:rPr>
        <w:t>7 КЛАСС</w:t>
      </w:r>
    </w:p>
    <w:tbl>
      <w:tblPr>
        <w:tblW w:w="0" w:type="auto"/>
        <w:tblInd w:w="6" w:type="dxa"/>
        <w:tblLayout w:type="fixed"/>
        <w:tblLook w:val="04A0" w:firstRow="1" w:lastRow="0" w:firstColumn="1" w:lastColumn="0" w:noHBand="0" w:noVBand="1"/>
      </w:tblPr>
      <w:tblGrid>
        <w:gridCol w:w="468"/>
        <w:gridCol w:w="10734"/>
        <w:gridCol w:w="528"/>
        <w:gridCol w:w="1106"/>
        <w:gridCol w:w="1140"/>
        <w:gridCol w:w="1526"/>
      </w:tblGrid>
      <w:tr w:rsidR="008A50F5" w14:paraId="17C0603B" w14:textId="77777777">
        <w:trPr>
          <w:trHeight w:hRule="exact" w:val="350"/>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C802F68" w14:textId="77777777" w:rsidR="008A50F5" w:rsidRDefault="00EB276D">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7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CA76ACB"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DB8C890"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15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4F2F57C" w14:textId="77777777" w:rsidR="008A50F5" w:rsidRDefault="00EB276D">
            <w:pPr>
              <w:autoSpaceDE w:val="0"/>
              <w:autoSpaceDN w:val="0"/>
              <w:spacing w:before="78" w:after="0" w:line="250" w:lineRule="auto"/>
              <w:ind w:left="72" w:right="144"/>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8A50F5" w14:paraId="37408B4D" w14:textId="77777777">
        <w:trPr>
          <w:trHeight w:hRule="exact" w:val="576"/>
        </w:trPr>
        <w:tc>
          <w:tcPr>
            <w:tcW w:w="2589" w:type="dxa"/>
            <w:vMerge/>
            <w:tcBorders>
              <w:top w:val="single" w:sz="4" w:space="0" w:color="000000"/>
              <w:left w:val="single" w:sz="4" w:space="0" w:color="000000"/>
              <w:bottom w:val="single" w:sz="4" w:space="0" w:color="000000"/>
              <w:right w:val="single" w:sz="4" w:space="0" w:color="000000"/>
            </w:tcBorders>
          </w:tcPr>
          <w:p w14:paraId="4A38642A" w14:textId="77777777" w:rsidR="008A50F5" w:rsidRDefault="008A50F5"/>
        </w:tc>
        <w:tc>
          <w:tcPr>
            <w:tcW w:w="2589" w:type="dxa"/>
            <w:vMerge/>
            <w:tcBorders>
              <w:top w:val="single" w:sz="4" w:space="0" w:color="000000"/>
              <w:left w:val="single" w:sz="4" w:space="0" w:color="000000"/>
              <w:bottom w:val="single" w:sz="4" w:space="0" w:color="000000"/>
              <w:right w:val="single" w:sz="4" w:space="0" w:color="000000"/>
            </w:tcBorders>
          </w:tcPr>
          <w:p w14:paraId="706789F4" w14:textId="77777777" w:rsidR="008A50F5" w:rsidRDefault="008A50F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448A8" w14:textId="77777777" w:rsidR="008A50F5" w:rsidRDefault="00EB276D">
            <w:pPr>
              <w:autoSpaceDE w:val="0"/>
              <w:autoSpaceDN w:val="0"/>
              <w:spacing w:before="76" w:after="0" w:line="233"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427FA" w14:textId="77777777" w:rsidR="008A50F5" w:rsidRDefault="00EB276D">
            <w:pPr>
              <w:autoSpaceDE w:val="0"/>
              <w:autoSpaceDN w:val="0"/>
              <w:spacing w:before="76"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E7E95" w14:textId="77777777" w:rsidR="008A50F5" w:rsidRDefault="00EB276D">
            <w:pPr>
              <w:autoSpaceDE w:val="0"/>
              <w:autoSpaceDN w:val="0"/>
              <w:spacing w:before="76"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4FCAEF06" w14:textId="77777777" w:rsidR="008A50F5" w:rsidRDefault="008A50F5"/>
        </w:tc>
      </w:tr>
      <w:tr w:rsidR="008A50F5" w:rsidRPr="00DF1759" w14:paraId="4F791210"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22CE5CF"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Раздел 1. ЗНАНИЯ О ФИЗИЧЕСКОЙ КУЛЬТУРЕ</w:t>
            </w:r>
          </w:p>
        </w:tc>
      </w:tr>
      <w:tr w:rsidR="008A50F5" w14:paraId="46309D70"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6BDCF"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1.1.</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CB1C5"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Зарождение олимпийского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CD14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523D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C34B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008D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7335E2F2"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4B065"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1.2.</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0034E"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Олимпийское движение в СССР и современной России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BC7C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B6A9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417A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BB5B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0169328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05F16"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1.3.</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CD4E4"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Знакомство с выдающимися олимпийскими чемпионами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FF91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374B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090E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2D4C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2376BA88"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532C6"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1.4.</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9B0D2"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Воспитание качеств личности в процессе занятий физической культурой и спортом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133E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0963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03E9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CC7B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0CB3F5CC" w14:textId="77777777">
        <w:trPr>
          <w:trHeight w:hRule="exact" w:val="348"/>
        </w:trPr>
        <w:tc>
          <w:tcPr>
            <w:tcW w:w="112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DEC16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E8FF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3</w:t>
            </w:r>
          </w:p>
        </w:tc>
        <w:tc>
          <w:tcPr>
            <w:tcW w:w="3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BD6DB9D" w14:textId="77777777" w:rsidR="008A50F5" w:rsidRDefault="008A50F5"/>
        </w:tc>
      </w:tr>
      <w:tr w:rsidR="008A50F5" w14:paraId="070EF11D" w14:textId="77777777">
        <w:trPr>
          <w:trHeight w:hRule="exact" w:val="348"/>
        </w:trPr>
        <w:tc>
          <w:tcPr>
            <w:tcW w:w="155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14:paraId="6EE94BD4"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Раздел 2. СПОСОБЫ САМОСТОЯТЕЛЬНОЙ ДЕЯТЕЛЬНОСТИ</w:t>
            </w:r>
          </w:p>
        </w:tc>
      </w:tr>
      <w:tr w:rsidR="008A50F5" w14:paraId="5FDB8E9B" w14:textId="77777777">
        <w:trPr>
          <w:trHeight w:hRule="exact" w:val="35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344AAFE" w14:textId="77777777" w:rsidR="008A50F5" w:rsidRDefault="00EB276D">
            <w:pPr>
              <w:autoSpaceDE w:val="0"/>
              <w:autoSpaceDN w:val="0"/>
              <w:spacing w:before="76" w:after="0" w:line="230" w:lineRule="auto"/>
              <w:jc w:val="center"/>
            </w:pPr>
            <w:r>
              <w:rPr>
                <w:rFonts w:ascii="Times New Roman" w:eastAsia="Times New Roman" w:hAnsi="Times New Roman"/>
                <w:color w:val="000000"/>
                <w:w w:val="97"/>
                <w:sz w:val="16"/>
              </w:rPr>
              <w:t>2.1.</w:t>
            </w:r>
          </w:p>
        </w:tc>
        <w:tc>
          <w:tcPr>
            <w:tcW w:w="10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5C60BAB9" w14:textId="77777777" w:rsidR="008A50F5" w:rsidRDefault="00EB276D">
            <w:pPr>
              <w:autoSpaceDE w:val="0"/>
              <w:autoSpaceDN w:val="0"/>
              <w:spacing w:before="76" w:after="0" w:line="230" w:lineRule="auto"/>
              <w:ind w:left="72"/>
            </w:pPr>
            <w:r>
              <w:rPr>
                <w:rFonts w:ascii="Times New Roman" w:eastAsia="Times New Roman" w:hAnsi="Times New Roman"/>
                <w:b/>
                <w:color w:val="000000"/>
                <w:w w:val="97"/>
                <w:sz w:val="16"/>
              </w:rPr>
              <w:t>Ведение дневника физической культуры</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05E82CFE"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0.5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3712C153"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658F57B4"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0</w:t>
            </w:r>
          </w:p>
        </w:tc>
        <w:tc>
          <w:tcPr>
            <w:tcW w:w="1526" w:type="dxa"/>
            <w:tcBorders>
              <w:top w:val="single" w:sz="5" w:space="0" w:color="000000"/>
              <w:left w:val="single" w:sz="4" w:space="0" w:color="000000"/>
              <w:bottom w:val="single" w:sz="4" w:space="0" w:color="000000"/>
              <w:right w:val="single" w:sz="4" w:space="0" w:color="000000"/>
            </w:tcBorders>
            <w:tcMar>
              <w:left w:w="0" w:type="dxa"/>
              <w:right w:w="0" w:type="dxa"/>
            </w:tcMar>
          </w:tcPr>
          <w:p w14:paraId="47248A54"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w:t>
            </w:r>
          </w:p>
        </w:tc>
      </w:tr>
      <w:tr w:rsidR="008A50F5" w14:paraId="7ED6C779"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AC533"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2.2.</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BF6CB"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Понятие «техническая подготовка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7853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F578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E360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A9B5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4F44552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F6FDC"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2.3.</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30AFD"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Понятия «двигательное действие», «двигательное умение», «двигательный навык»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94B0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F169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285A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E5FF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0C6B8B6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4A672"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2.4.</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229FE"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Способы и процедуры оценивания техники двигательных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1F98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E541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C91A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BABD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4AA7BC1F"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0C345"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2.5.</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FEC69"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Ошибки в технике упражнений и их предупреждение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D306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73C2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BA8B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45AB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42394291" w14:textId="77777777">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8D538"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2.6.</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489BA9"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Планирование занятий технической подготовкой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885D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2CAE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F562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8628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bl>
    <w:p w14:paraId="29BB86E0" w14:textId="77777777" w:rsidR="008A50F5" w:rsidRDefault="008A50F5">
      <w:pPr>
        <w:autoSpaceDE w:val="0"/>
        <w:autoSpaceDN w:val="0"/>
        <w:spacing w:after="0" w:line="14" w:lineRule="exact"/>
      </w:pPr>
    </w:p>
    <w:p w14:paraId="1A31FCD2" w14:textId="77777777" w:rsidR="008A50F5" w:rsidRDefault="008A50F5">
      <w:pPr>
        <w:sectPr w:rsidR="008A50F5">
          <w:pgSz w:w="16840" w:h="11900"/>
          <w:pgMar w:top="284" w:right="640" w:bottom="310" w:left="666" w:header="720" w:footer="720" w:gutter="0"/>
          <w:cols w:space="720" w:equalWidth="0">
            <w:col w:w="15534" w:space="0"/>
          </w:cols>
          <w:docGrid w:linePitch="360"/>
        </w:sectPr>
      </w:pPr>
    </w:p>
    <w:p w14:paraId="0ABCB5AC" w14:textId="77777777" w:rsidR="008A50F5" w:rsidRDefault="008A50F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734"/>
        <w:gridCol w:w="528"/>
        <w:gridCol w:w="1106"/>
        <w:gridCol w:w="1140"/>
        <w:gridCol w:w="1526"/>
      </w:tblGrid>
      <w:tr w:rsidR="008A50F5" w14:paraId="0869D2A4"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922F80"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2.7.</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4F4D3"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Составление плана занятий по технической подготовке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12CC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EA36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EB41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F361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2E887948"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29459"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2.8.</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21211"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Правила техники безопасности и гигиены мест занятий физическими упражнениями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BFA0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4C9C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E615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A06E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3413863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18810"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2.9.</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D9D8A"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Оценивание оздоровительного эффекта занятий физической культурой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174C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AA2C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2AE7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CCC3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6C3B64E8" w14:textId="77777777">
        <w:trPr>
          <w:trHeight w:hRule="exact" w:val="348"/>
        </w:trPr>
        <w:tc>
          <w:tcPr>
            <w:tcW w:w="112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11C2B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7467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5</w:t>
            </w:r>
          </w:p>
        </w:tc>
        <w:tc>
          <w:tcPr>
            <w:tcW w:w="3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507EDD3" w14:textId="77777777" w:rsidR="008A50F5" w:rsidRDefault="008A50F5"/>
        </w:tc>
      </w:tr>
      <w:tr w:rsidR="008A50F5" w14:paraId="0284E115" w14:textId="77777777">
        <w:trPr>
          <w:trHeight w:hRule="exact" w:val="348"/>
        </w:trPr>
        <w:tc>
          <w:tcPr>
            <w:tcW w:w="155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14:paraId="3D9B1BC3"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Раздел 3. ФИЗИЧЕСКОЕ СОВЕРШЕНСТВОВАНИЕ</w:t>
            </w:r>
          </w:p>
        </w:tc>
      </w:tr>
      <w:tr w:rsidR="008A50F5" w14:paraId="5FE04193" w14:textId="77777777">
        <w:trPr>
          <w:trHeight w:hRule="exact" w:val="35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3EBBA2EB" w14:textId="77777777" w:rsidR="008A50F5" w:rsidRDefault="00EB276D">
            <w:pPr>
              <w:autoSpaceDE w:val="0"/>
              <w:autoSpaceDN w:val="0"/>
              <w:spacing w:before="76" w:after="0" w:line="230" w:lineRule="auto"/>
              <w:jc w:val="center"/>
            </w:pPr>
            <w:r>
              <w:rPr>
                <w:rFonts w:ascii="Times New Roman" w:eastAsia="Times New Roman" w:hAnsi="Times New Roman"/>
                <w:color w:val="000000"/>
                <w:w w:val="97"/>
                <w:sz w:val="16"/>
              </w:rPr>
              <w:t>3.1.</w:t>
            </w:r>
          </w:p>
        </w:tc>
        <w:tc>
          <w:tcPr>
            <w:tcW w:w="10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3F65E55E" w14:textId="77777777" w:rsidR="008A50F5" w:rsidRDefault="00EB276D">
            <w:pPr>
              <w:autoSpaceDE w:val="0"/>
              <w:autoSpaceDN w:val="0"/>
              <w:spacing w:before="76" w:after="0" w:line="230" w:lineRule="auto"/>
              <w:ind w:left="72"/>
            </w:pPr>
            <w:r>
              <w:rPr>
                <w:rFonts w:ascii="Times New Roman" w:eastAsia="Times New Roman" w:hAnsi="Times New Roman"/>
                <w:b/>
                <w:color w:val="000000"/>
                <w:w w:val="97"/>
                <w:sz w:val="16"/>
              </w:rPr>
              <w:t>Упражнения для коррекции телосложения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431D2961"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1.5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50C94D19"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559F9046"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0</w:t>
            </w:r>
          </w:p>
        </w:tc>
        <w:tc>
          <w:tcPr>
            <w:tcW w:w="1526" w:type="dxa"/>
            <w:tcBorders>
              <w:top w:val="single" w:sz="5" w:space="0" w:color="000000"/>
              <w:left w:val="single" w:sz="4" w:space="0" w:color="000000"/>
              <w:bottom w:val="single" w:sz="4" w:space="0" w:color="000000"/>
              <w:right w:val="single" w:sz="4" w:space="0" w:color="000000"/>
            </w:tcBorders>
            <w:tcMar>
              <w:left w:w="0" w:type="dxa"/>
              <w:right w:w="0" w:type="dxa"/>
            </w:tcMar>
          </w:tcPr>
          <w:p w14:paraId="656E9F40"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w:t>
            </w:r>
          </w:p>
        </w:tc>
      </w:tr>
      <w:tr w:rsidR="008A50F5" w14:paraId="68F2E244"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090C0"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3.2.</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DE240"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D9C8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B84E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61D7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4EA7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55B9D549"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F3626"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3.3.</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D3BC7" w14:textId="77777777" w:rsidR="008A50F5" w:rsidRDefault="00EB276D">
            <w:pPr>
              <w:autoSpaceDE w:val="0"/>
              <w:autoSpaceDN w:val="0"/>
              <w:spacing w:before="76" w:after="0" w:line="233" w:lineRule="auto"/>
              <w:ind w:left="72"/>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Акробатическая комбинация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B115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429F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AC4E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3</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0571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47E62209"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839BE"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3.4.</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C2143" w14:textId="77777777" w:rsidR="008A50F5" w:rsidRDefault="00EB276D">
            <w:pPr>
              <w:autoSpaceDE w:val="0"/>
              <w:autoSpaceDN w:val="0"/>
              <w:spacing w:before="76" w:after="0" w:line="233" w:lineRule="auto"/>
              <w:ind w:left="72"/>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Акробатические пирамиды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4EF1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61B5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33FA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DD73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151041E7"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490EE"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3.5.</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8D640"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Стойка на голове с опорой на руки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01C4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9D77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CAE7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D5C0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7F3A925C"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CE7BA"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3.6.</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295E0" w14:textId="77777777" w:rsidR="008A50F5" w:rsidRPr="00EB276D" w:rsidRDefault="00EB276D">
            <w:pPr>
              <w:autoSpaceDE w:val="0"/>
              <w:autoSpaceDN w:val="0"/>
              <w:spacing w:before="78" w:after="0" w:line="245" w:lineRule="auto"/>
              <w:ind w:left="72" w:right="720"/>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 разработке акробатической комбинации из хорошо освоенных упражнений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C7AE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3E98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2B25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F91D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7B109A5D"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DDF8B"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3.7.</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57E63"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Лазанье по канату в два приёма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E59D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A01C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1E6C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EFA2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1BD34BCF"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ED1F4"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3.8.</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C95455" w14:textId="77777777" w:rsidR="008A50F5" w:rsidRPr="00EB276D" w:rsidRDefault="00EB276D">
            <w:pPr>
              <w:autoSpaceDE w:val="0"/>
              <w:autoSpaceDN w:val="0"/>
              <w:spacing w:before="78" w:after="0" w:line="245" w:lineRule="auto"/>
              <w:ind w:left="72" w:right="1296"/>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приёма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520C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7AC0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FE07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3E19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5502D2A4" w14:textId="77777777">
        <w:trPr>
          <w:trHeight w:hRule="exact" w:val="35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140FFCC6"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3.9.</w:t>
            </w:r>
          </w:p>
        </w:tc>
        <w:tc>
          <w:tcPr>
            <w:tcW w:w="10734" w:type="dxa"/>
            <w:tcBorders>
              <w:top w:val="single" w:sz="4" w:space="0" w:color="000000"/>
              <w:left w:val="single" w:sz="4" w:space="0" w:color="000000"/>
              <w:bottom w:val="single" w:sz="5" w:space="0" w:color="000000"/>
              <w:right w:val="single" w:sz="4" w:space="0" w:color="000000"/>
            </w:tcBorders>
            <w:tcMar>
              <w:left w:w="0" w:type="dxa"/>
              <w:right w:w="0" w:type="dxa"/>
            </w:tcMar>
          </w:tcPr>
          <w:p w14:paraId="4460F0BA"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7046A9">
              <w:rPr>
                <w:rFonts w:ascii="Times New Roman" w:eastAsia="Times New Roman" w:hAnsi="Times New Roman"/>
                <w:color w:val="000000"/>
                <w:w w:val="97"/>
                <w:sz w:val="16"/>
                <w:lang w:val="ru-RU"/>
              </w:rPr>
              <w:t>Упражнения степ-аэробики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55FFDD4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53D887C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34DD530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5" w:space="0" w:color="000000"/>
              <w:right w:val="single" w:sz="4" w:space="0" w:color="000000"/>
            </w:tcBorders>
            <w:tcMar>
              <w:left w:w="0" w:type="dxa"/>
              <w:right w:w="0" w:type="dxa"/>
            </w:tcMar>
          </w:tcPr>
          <w:p w14:paraId="29C711C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49FFD521" w14:textId="77777777">
        <w:trPr>
          <w:trHeight w:hRule="exact" w:val="34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857D05E" w14:textId="77777777" w:rsidR="008A50F5" w:rsidRDefault="00EB276D">
            <w:pPr>
              <w:autoSpaceDE w:val="0"/>
              <w:autoSpaceDN w:val="0"/>
              <w:spacing w:before="74" w:after="0" w:line="230" w:lineRule="auto"/>
              <w:jc w:val="center"/>
            </w:pPr>
            <w:r>
              <w:rPr>
                <w:rFonts w:ascii="Times New Roman" w:eastAsia="Times New Roman" w:hAnsi="Times New Roman"/>
                <w:color w:val="000000"/>
                <w:w w:val="97"/>
                <w:sz w:val="16"/>
              </w:rPr>
              <w:t>3.10.</w:t>
            </w:r>
          </w:p>
        </w:tc>
        <w:tc>
          <w:tcPr>
            <w:tcW w:w="10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0BE18A7B" w14:textId="77777777" w:rsidR="008A50F5" w:rsidRPr="00EB276D" w:rsidRDefault="00EB276D">
            <w:pPr>
              <w:autoSpaceDE w:val="0"/>
              <w:autoSpaceDN w:val="0"/>
              <w:spacing w:before="74" w:after="0" w:line="230"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Бег с преодолением препятствий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668A4C79" w14:textId="77777777" w:rsidR="008A50F5" w:rsidRDefault="00EB276D">
            <w:pPr>
              <w:autoSpaceDE w:val="0"/>
              <w:autoSpaceDN w:val="0"/>
              <w:spacing w:before="74" w:after="0" w:line="230" w:lineRule="auto"/>
              <w:ind w:left="72"/>
            </w:pPr>
            <w:r>
              <w:rPr>
                <w:rFonts w:ascii="Times New Roman" w:eastAsia="Times New Roman" w:hAnsi="Times New Roman"/>
                <w:color w:val="000000"/>
                <w:w w:val="97"/>
                <w:sz w:val="16"/>
              </w:rPr>
              <w:t>10</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62A4BC36" w14:textId="77777777" w:rsidR="008A50F5" w:rsidRDefault="00EB276D">
            <w:pPr>
              <w:autoSpaceDE w:val="0"/>
              <w:autoSpaceDN w:val="0"/>
              <w:spacing w:before="74" w:after="0" w:line="230" w:lineRule="auto"/>
              <w:ind w:left="72"/>
            </w:pPr>
            <w:r>
              <w:rPr>
                <w:rFonts w:ascii="Times New Roman" w:eastAsia="Times New Roman" w:hAnsi="Times New Roman"/>
                <w:color w:val="000000"/>
                <w:w w:val="97"/>
                <w:sz w:val="16"/>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64D53FED" w14:textId="77777777" w:rsidR="008A50F5" w:rsidRDefault="00EB276D">
            <w:pPr>
              <w:autoSpaceDE w:val="0"/>
              <w:autoSpaceDN w:val="0"/>
              <w:spacing w:before="74" w:after="0" w:line="230" w:lineRule="auto"/>
              <w:ind w:left="72"/>
            </w:pPr>
            <w:r>
              <w:rPr>
                <w:rFonts w:ascii="Times New Roman" w:eastAsia="Times New Roman" w:hAnsi="Times New Roman"/>
                <w:color w:val="000000"/>
                <w:w w:val="97"/>
                <w:sz w:val="16"/>
              </w:rPr>
              <w:t>4</w:t>
            </w:r>
          </w:p>
        </w:tc>
        <w:tc>
          <w:tcPr>
            <w:tcW w:w="1526" w:type="dxa"/>
            <w:tcBorders>
              <w:top w:val="single" w:sz="5" w:space="0" w:color="000000"/>
              <w:left w:val="single" w:sz="4" w:space="0" w:color="000000"/>
              <w:bottom w:val="single" w:sz="4" w:space="0" w:color="000000"/>
              <w:right w:val="single" w:sz="4" w:space="0" w:color="000000"/>
            </w:tcBorders>
            <w:tcMar>
              <w:left w:w="0" w:type="dxa"/>
              <w:right w:w="0" w:type="dxa"/>
            </w:tcMar>
          </w:tcPr>
          <w:p w14:paraId="64025EE8" w14:textId="77777777" w:rsidR="008A50F5" w:rsidRDefault="00EB276D">
            <w:pPr>
              <w:autoSpaceDE w:val="0"/>
              <w:autoSpaceDN w:val="0"/>
              <w:spacing w:before="74" w:after="0" w:line="230" w:lineRule="auto"/>
              <w:ind w:left="72"/>
            </w:pPr>
            <w:r>
              <w:rPr>
                <w:rFonts w:ascii="Times New Roman" w:eastAsia="Times New Roman" w:hAnsi="Times New Roman"/>
                <w:color w:val="000000"/>
                <w:w w:val="97"/>
                <w:sz w:val="16"/>
              </w:rPr>
              <w:t>-</w:t>
            </w:r>
          </w:p>
        </w:tc>
      </w:tr>
      <w:tr w:rsidR="008A50F5" w14:paraId="72237AB1"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02D93"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3.11.</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15164" w14:textId="77777777" w:rsidR="008A50F5" w:rsidRPr="00EB276D" w:rsidRDefault="00EB276D">
            <w:pPr>
              <w:autoSpaceDE w:val="0"/>
              <w:autoSpaceDN w:val="0"/>
              <w:spacing w:before="76" w:after="0" w:line="245" w:lineRule="auto"/>
              <w:ind w:left="72" w:right="864"/>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«наступание» и «прыжковый бег»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C663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ADDD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D7D5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E2C3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70674DF5"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6DF65"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3.12.</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512B7"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Эстафетный бег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BB4F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9</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A7AA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0AD2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60033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2198B70D"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6A411"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3.13.</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107F3" w14:textId="77777777" w:rsidR="008A50F5" w:rsidRPr="00EB276D" w:rsidRDefault="00EB276D">
            <w:pPr>
              <w:autoSpaceDE w:val="0"/>
              <w:autoSpaceDN w:val="0"/>
              <w:spacing w:before="76" w:after="0" w:line="245" w:lineRule="auto"/>
              <w:ind w:left="72" w:right="864"/>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AE51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2BDA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3836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482C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15E53A3F"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32325"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3.14.</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82FD6"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Метание малого мяча в катящуюся мишень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30061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5DED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3CDE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FF0C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0D8D219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F83398"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3.15.</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0043D"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Знакомство с рекомендациями учителя по использованию упражнений с малым мячом на развитие точности движений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F96F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E5BE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8FAF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0E99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75FED580"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F57E0"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3.16.</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B3664"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color w:val="000000"/>
                <w:w w:val="97"/>
                <w:sz w:val="16"/>
                <w:lang w:val="ru-RU"/>
              </w:rPr>
              <w:t>Модуль «Зимние виды спорта». Торможение на лыжах способом «упор»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28AA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DC08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E98D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A154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23A20D4A"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17CD2"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3.17.</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E5EBA" w14:textId="77777777" w:rsidR="008A50F5" w:rsidRPr="00EB276D" w:rsidRDefault="00EB276D">
            <w:pPr>
              <w:autoSpaceDE w:val="0"/>
              <w:autoSpaceDN w:val="0"/>
              <w:spacing w:before="78" w:after="0" w:line="245" w:lineRule="auto"/>
              <w:ind w:left="72" w:right="1152"/>
              <w:rPr>
                <w:lang w:val="ru-RU"/>
              </w:rPr>
            </w:pPr>
            <w:r w:rsidRPr="00EB276D">
              <w:rPr>
                <w:rFonts w:ascii="Times New Roman" w:eastAsia="Times New Roman" w:hAnsi="Times New Roman"/>
                <w:color w:val="000000"/>
                <w:w w:val="97"/>
                <w:sz w:val="16"/>
                <w:lang w:val="ru-RU"/>
              </w:rPr>
              <w:t>Модуль «Зимние виды спорта». 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4E8A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D211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A1B9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1FD5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646A897C"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49951"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3.18.</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A6C33"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color w:val="000000"/>
                <w:w w:val="97"/>
                <w:sz w:val="16"/>
                <w:lang w:val="ru-RU"/>
              </w:rPr>
              <w:t>Модуль «Зимние виды спорта». Поворот упором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5CE1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F77C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540FE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3B4C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3EAD0740"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9426C"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3.19.</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6040C" w14:textId="77777777" w:rsidR="008A50F5" w:rsidRPr="00EB276D" w:rsidRDefault="00EB276D">
            <w:pPr>
              <w:autoSpaceDE w:val="0"/>
              <w:autoSpaceDN w:val="0"/>
              <w:spacing w:before="76" w:after="0" w:line="245" w:lineRule="auto"/>
              <w:ind w:left="72" w:right="144"/>
              <w:rPr>
                <w:lang w:val="ru-RU"/>
              </w:rPr>
            </w:pPr>
            <w:r w:rsidRPr="00EB276D">
              <w:rPr>
                <w:rFonts w:ascii="Times New Roman" w:eastAsia="Times New Roman" w:hAnsi="Times New Roman"/>
                <w:color w:val="000000"/>
                <w:w w:val="97"/>
                <w:sz w:val="16"/>
                <w:lang w:val="ru-RU"/>
              </w:rPr>
              <w:t>Модуль «Зимние виды спорта». 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61FE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25E5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B359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4661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06818FD7"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BF101"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3.20.</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9632A"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color w:val="000000"/>
                <w:w w:val="97"/>
                <w:sz w:val="16"/>
                <w:lang w:val="ru-RU"/>
              </w:rPr>
              <w:t>Модуль «Зимние виды спорта». Переход с одного хода на другой во время прохождения учебной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E3E1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1C21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0BBB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EF60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6C511CF4"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7D30B"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3.21.</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81FB8" w14:textId="77777777" w:rsidR="008A50F5" w:rsidRPr="00EB276D" w:rsidRDefault="00EB276D">
            <w:pPr>
              <w:autoSpaceDE w:val="0"/>
              <w:autoSpaceDN w:val="0"/>
              <w:spacing w:before="76" w:after="0" w:line="245" w:lineRule="auto"/>
              <w:ind w:left="72" w:right="144"/>
              <w:rPr>
                <w:lang w:val="ru-RU"/>
              </w:rPr>
            </w:pPr>
            <w:r w:rsidRPr="00EB276D">
              <w:rPr>
                <w:rFonts w:ascii="Times New Roman" w:eastAsia="Times New Roman" w:hAnsi="Times New Roman"/>
                <w:color w:val="000000"/>
                <w:w w:val="97"/>
                <w:sz w:val="16"/>
                <w:lang w:val="ru-RU"/>
              </w:rPr>
              <w:t>Модуль «Зимние виды спорта». Знакомство с рекомендациями учителя по использованию подводящих и имитационных упражнений для самостоятельного обучения переходу с одного лыжного хода на другой при прохождении учебной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59DB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FBD4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D6A8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C316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29AF7297" w14:textId="77777777">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0AE3A"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3.22.</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8F55C"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Баскетбол». </w:t>
            </w:r>
            <w:r w:rsidRPr="00EB276D">
              <w:rPr>
                <w:rFonts w:ascii="Times New Roman" w:eastAsia="Times New Roman" w:hAnsi="Times New Roman"/>
                <w:b/>
                <w:color w:val="000000"/>
                <w:w w:val="97"/>
                <w:sz w:val="16"/>
                <w:lang w:val="ru-RU"/>
              </w:rPr>
              <w:t>Ловля мяча после отскока от пола</w:t>
            </w:r>
            <w:r w:rsidR="007046A9">
              <w:rPr>
                <w:rFonts w:ascii="Times New Roman" w:eastAsia="Times New Roman" w:hAnsi="Times New Roman"/>
                <w:b/>
                <w:color w:val="000000"/>
                <w:w w:val="97"/>
                <w:sz w:val="16"/>
                <w:lang w:val="ru-RU"/>
              </w:rPr>
              <w:t xml:space="preserve">, передачи мяча в </w:t>
            </w:r>
            <w:proofErr w:type="gramStart"/>
            <w:r w:rsidR="007046A9">
              <w:rPr>
                <w:rFonts w:ascii="Times New Roman" w:eastAsia="Times New Roman" w:hAnsi="Times New Roman"/>
                <w:b/>
                <w:color w:val="000000"/>
                <w:w w:val="97"/>
                <w:sz w:val="16"/>
                <w:lang w:val="ru-RU"/>
              </w:rPr>
              <w:t>прах,  группах</w:t>
            </w:r>
            <w:proofErr w:type="gram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9A1D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3742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BBFF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0C26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bl>
    <w:p w14:paraId="4ACBDE07" w14:textId="77777777" w:rsidR="008A50F5" w:rsidRDefault="008A50F5">
      <w:pPr>
        <w:autoSpaceDE w:val="0"/>
        <w:autoSpaceDN w:val="0"/>
        <w:spacing w:after="0" w:line="14" w:lineRule="exact"/>
      </w:pPr>
    </w:p>
    <w:p w14:paraId="0A117DD9" w14:textId="77777777" w:rsidR="008A50F5" w:rsidRDefault="008A50F5">
      <w:pPr>
        <w:sectPr w:rsidR="008A50F5">
          <w:pgSz w:w="16840" w:h="11900"/>
          <w:pgMar w:top="284" w:right="640" w:bottom="286" w:left="666" w:header="720" w:footer="720" w:gutter="0"/>
          <w:cols w:space="720" w:equalWidth="0">
            <w:col w:w="15534" w:space="0"/>
          </w:cols>
          <w:docGrid w:linePitch="360"/>
        </w:sectPr>
      </w:pPr>
    </w:p>
    <w:p w14:paraId="5C15B65C" w14:textId="77777777" w:rsidR="008A50F5" w:rsidRDefault="008A50F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734"/>
        <w:gridCol w:w="528"/>
        <w:gridCol w:w="1106"/>
        <w:gridCol w:w="1140"/>
        <w:gridCol w:w="1526"/>
      </w:tblGrid>
      <w:tr w:rsidR="008A50F5" w14:paraId="4732B048"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1E108"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3.23.</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2C22E" w14:textId="77777777" w:rsidR="008A50F5" w:rsidRPr="00EB276D" w:rsidRDefault="00EB276D">
            <w:pPr>
              <w:autoSpaceDE w:val="0"/>
              <w:autoSpaceDN w:val="0"/>
              <w:spacing w:before="78" w:after="0" w:line="245"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Баскетбол». </w:t>
            </w:r>
            <w:r w:rsidRPr="00EB276D">
              <w:rPr>
                <w:rFonts w:ascii="Times New Roman" w:eastAsia="Times New Roman" w:hAnsi="Times New Roman"/>
                <w:b/>
                <w:color w:val="000000"/>
                <w:w w:val="97"/>
                <w:sz w:val="16"/>
                <w:lang w:val="ru-RU"/>
              </w:rPr>
              <w:t>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0231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02FE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9BFD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1E45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4F3C5C1F"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19497"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3.24.</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E6E47"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Баскетбол». </w:t>
            </w:r>
            <w:r w:rsidRPr="00EB276D">
              <w:rPr>
                <w:rFonts w:ascii="Times New Roman" w:eastAsia="Times New Roman" w:hAnsi="Times New Roman"/>
                <w:b/>
                <w:color w:val="000000"/>
                <w:w w:val="97"/>
                <w:sz w:val="16"/>
                <w:lang w:val="ru-RU"/>
              </w:rPr>
              <w:t>Бросок мяча в корзину двумя руками снизу после ведения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9525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998F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D499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2</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DF3B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466F66E6"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6EF85"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3.25.</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FAE7C" w14:textId="77777777" w:rsidR="008A50F5" w:rsidRPr="00EB276D" w:rsidRDefault="00EB276D">
            <w:pPr>
              <w:autoSpaceDE w:val="0"/>
              <w:autoSpaceDN w:val="0"/>
              <w:spacing w:before="78" w:after="0" w:line="245"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Баскетбол». </w:t>
            </w:r>
            <w:r w:rsidRPr="00EB276D">
              <w:rPr>
                <w:rFonts w:ascii="Times New Roman" w:eastAsia="Times New Roman" w:hAnsi="Times New Roman"/>
                <w:b/>
                <w:color w:val="000000"/>
                <w:w w:val="97"/>
                <w:sz w:val="16"/>
                <w:lang w:val="ru-RU"/>
              </w:rPr>
              <w:t>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5BDD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09F1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357B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81F8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599657CF" w14:textId="77777777">
        <w:trPr>
          <w:trHeight w:hRule="exact" w:val="35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3ACB5701"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3.26.</w:t>
            </w:r>
          </w:p>
        </w:tc>
        <w:tc>
          <w:tcPr>
            <w:tcW w:w="10734" w:type="dxa"/>
            <w:tcBorders>
              <w:top w:val="single" w:sz="4" w:space="0" w:color="000000"/>
              <w:left w:val="single" w:sz="4" w:space="0" w:color="000000"/>
              <w:bottom w:val="single" w:sz="5" w:space="0" w:color="000000"/>
              <w:right w:val="single" w:sz="4" w:space="0" w:color="000000"/>
            </w:tcBorders>
            <w:tcMar>
              <w:left w:w="0" w:type="dxa"/>
              <w:right w:w="0" w:type="dxa"/>
            </w:tcMar>
          </w:tcPr>
          <w:p w14:paraId="25D585DA"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Баскетбол». </w:t>
            </w:r>
            <w:r w:rsidRPr="00EB276D">
              <w:rPr>
                <w:rFonts w:ascii="Times New Roman" w:eastAsia="Times New Roman" w:hAnsi="Times New Roman"/>
                <w:b/>
                <w:color w:val="000000"/>
                <w:w w:val="97"/>
                <w:sz w:val="16"/>
                <w:lang w:val="ru-RU"/>
              </w:rPr>
              <w:t>Бросок мяча в корзину двумя руками от груди после ведения</w:t>
            </w:r>
            <w:r w:rsidR="00CB6C2C">
              <w:rPr>
                <w:rFonts w:ascii="Times New Roman" w:eastAsia="Times New Roman" w:hAnsi="Times New Roman"/>
                <w:b/>
                <w:color w:val="000000"/>
                <w:w w:val="97"/>
                <w:sz w:val="16"/>
                <w:lang w:val="ru-RU"/>
              </w:rPr>
              <w:t>, остановки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B7CB06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4988E9D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248099D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2</w:t>
            </w:r>
          </w:p>
        </w:tc>
        <w:tc>
          <w:tcPr>
            <w:tcW w:w="1526" w:type="dxa"/>
            <w:tcBorders>
              <w:top w:val="single" w:sz="4" w:space="0" w:color="000000"/>
              <w:left w:val="single" w:sz="4" w:space="0" w:color="000000"/>
              <w:bottom w:val="single" w:sz="5" w:space="0" w:color="000000"/>
              <w:right w:val="single" w:sz="4" w:space="0" w:color="000000"/>
            </w:tcBorders>
            <w:tcMar>
              <w:left w:w="0" w:type="dxa"/>
              <w:right w:w="0" w:type="dxa"/>
            </w:tcMar>
          </w:tcPr>
          <w:p w14:paraId="749A2BF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67E3A889" w14:textId="77777777">
        <w:trPr>
          <w:trHeight w:hRule="exact" w:val="34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77B38460" w14:textId="77777777" w:rsidR="008A50F5" w:rsidRDefault="00EB276D">
            <w:pPr>
              <w:autoSpaceDE w:val="0"/>
              <w:autoSpaceDN w:val="0"/>
              <w:spacing w:before="74" w:after="0" w:line="230" w:lineRule="auto"/>
              <w:jc w:val="center"/>
            </w:pPr>
            <w:r>
              <w:rPr>
                <w:rFonts w:ascii="Times New Roman" w:eastAsia="Times New Roman" w:hAnsi="Times New Roman"/>
                <w:color w:val="000000"/>
                <w:w w:val="97"/>
                <w:sz w:val="16"/>
              </w:rPr>
              <w:t>3.27.</w:t>
            </w:r>
          </w:p>
        </w:tc>
        <w:tc>
          <w:tcPr>
            <w:tcW w:w="10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3CEA5175" w14:textId="77777777" w:rsidR="008A50F5" w:rsidRPr="00EB276D" w:rsidRDefault="00EB276D">
            <w:pPr>
              <w:autoSpaceDE w:val="0"/>
              <w:autoSpaceDN w:val="0"/>
              <w:spacing w:before="74" w:after="0" w:line="230"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Волейбол». </w:t>
            </w:r>
            <w:r w:rsidRPr="00EB276D">
              <w:rPr>
                <w:rFonts w:ascii="Times New Roman" w:eastAsia="Times New Roman" w:hAnsi="Times New Roman"/>
                <w:b/>
                <w:color w:val="000000"/>
                <w:w w:val="97"/>
                <w:sz w:val="16"/>
                <w:lang w:val="ru-RU"/>
              </w:rPr>
              <w:t>Верхняя прямая подача мяча</w:t>
            </w:r>
            <w:r w:rsidR="00CB6C2C">
              <w:rPr>
                <w:rFonts w:ascii="Times New Roman" w:eastAsia="Times New Roman" w:hAnsi="Times New Roman"/>
                <w:b/>
                <w:color w:val="000000"/>
                <w:w w:val="97"/>
                <w:sz w:val="16"/>
                <w:lang w:val="ru-RU"/>
              </w:rPr>
              <w:t>, приём подачи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0443D5A4" w14:textId="77777777" w:rsidR="008A50F5" w:rsidRDefault="00EB276D">
            <w:pPr>
              <w:autoSpaceDE w:val="0"/>
              <w:autoSpaceDN w:val="0"/>
              <w:spacing w:before="74" w:after="0" w:line="230" w:lineRule="auto"/>
              <w:ind w:left="72"/>
            </w:pPr>
            <w:r>
              <w:rPr>
                <w:rFonts w:ascii="Times New Roman" w:eastAsia="Times New Roman" w:hAnsi="Times New Roman"/>
                <w:color w:val="000000"/>
                <w:w w:val="97"/>
                <w:sz w:val="16"/>
              </w:rPr>
              <w:t>8</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3967A9C7" w14:textId="77777777" w:rsidR="008A50F5" w:rsidRDefault="00EB276D">
            <w:pPr>
              <w:autoSpaceDE w:val="0"/>
              <w:autoSpaceDN w:val="0"/>
              <w:spacing w:before="74" w:after="0" w:line="230" w:lineRule="auto"/>
              <w:ind w:left="72"/>
            </w:pPr>
            <w:r>
              <w:rPr>
                <w:rFonts w:ascii="Times New Roman" w:eastAsia="Times New Roman" w:hAnsi="Times New Roman"/>
                <w:color w:val="000000"/>
                <w:w w:val="97"/>
                <w:sz w:val="16"/>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58E90FC8" w14:textId="77777777" w:rsidR="008A50F5" w:rsidRDefault="00EB276D">
            <w:pPr>
              <w:autoSpaceDE w:val="0"/>
              <w:autoSpaceDN w:val="0"/>
              <w:spacing w:before="74" w:after="0" w:line="230" w:lineRule="auto"/>
              <w:ind w:left="72"/>
            </w:pPr>
            <w:r>
              <w:rPr>
                <w:rFonts w:ascii="Times New Roman" w:eastAsia="Times New Roman" w:hAnsi="Times New Roman"/>
                <w:color w:val="000000"/>
                <w:w w:val="97"/>
                <w:sz w:val="16"/>
              </w:rPr>
              <w:t>2</w:t>
            </w:r>
          </w:p>
        </w:tc>
        <w:tc>
          <w:tcPr>
            <w:tcW w:w="1526" w:type="dxa"/>
            <w:tcBorders>
              <w:top w:val="single" w:sz="5" w:space="0" w:color="000000"/>
              <w:left w:val="single" w:sz="4" w:space="0" w:color="000000"/>
              <w:bottom w:val="single" w:sz="4" w:space="0" w:color="000000"/>
              <w:right w:val="single" w:sz="4" w:space="0" w:color="000000"/>
            </w:tcBorders>
            <w:tcMar>
              <w:left w:w="0" w:type="dxa"/>
              <w:right w:w="0" w:type="dxa"/>
            </w:tcMar>
          </w:tcPr>
          <w:p w14:paraId="000F595B" w14:textId="77777777" w:rsidR="008A50F5" w:rsidRDefault="00EB276D">
            <w:pPr>
              <w:autoSpaceDE w:val="0"/>
              <w:autoSpaceDN w:val="0"/>
              <w:spacing w:before="74" w:after="0" w:line="230" w:lineRule="auto"/>
              <w:ind w:left="72"/>
            </w:pPr>
            <w:r>
              <w:rPr>
                <w:rFonts w:ascii="Times New Roman" w:eastAsia="Times New Roman" w:hAnsi="Times New Roman"/>
                <w:color w:val="000000"/>
                <w:w w:val="97"/>
                <w:sz w:val="16"/>
              </w:rPr>
              <w:t>-</w:t>
            </w:r>
          </w:p>
        </w:tc>
      </w:tr>
      <w:tr w:rsidR="008A50F5" w14:paraId="154D12B2"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57D9E"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3.28.</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0E273" w14:textId="77777777" w:rsidR="008A50F5" w:rsidRPr="00EB276D" w:rsidRDefault="00EB276D">
            <w:pPr>
              <w:autoSpaceDE w:val="0"/>
              <w:autoSpaceDN w:val="0"/>
              <w:spacing w:before="76" w:after="0" w:line="245" w:lineRule="auto"/>
              <w:ind w:left="72" w:right="144"/>
              <w:rPr>
                <w:lang w:val="ru-RU"/>
              </w:rPr>
            </w:pPr>
            <w:r w:rsidRPr="00EB276D">
              <w:rPr>
                <w:rFonts w:ascii="Times New Roman" w:eastAsia="Times New Roman" w:hAnsi="Times New Roman"/>
                <w:i/>
                <w:color w:val="000000"/>
                <w:w w:val="97"/>
                <w:sz w:val="16"/>
                <w:lang w:val="ru-RU"/>
              </w:rPr>
              <w:t xml:space="preserve">Модуль «Спортивные игры. Волейбол». </w:t>
            </w:r>
            <w:r w:rsidRPr="00EB276D">
              <w:rPr>
                <w:rFonts w:ascii="Times New Roman" w:eastAsia="Times New Roman" w:hAnsi="Times New Roman"/>
                <w:b/>
                <w:color w:val="000000"/>
                <w:w w:val="97"/>
                <w:sz w:val="16"/>
                <w:lang w:val="ru-RU"/>
              </w:rPr>
              <w:t>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C3DA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519E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EEF7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62F9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05A1B585"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2F1C8"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3.29.</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26B8F"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Волейбол». </w:t>
            </w:r>
            <w:r w:rsidRPr="00EB276D">
              <w:rPr>
                <w:rFonts w:ascii="Times New Roman" w:eastAsia="Times New Roman" w:hAnsi="Times New Roman"/>
                <w:b/>
                <w:color w:val="000000"/>
                <w:w w:val="97"/>
                <w:sz w:val="16"/>
                <w:lang w:val="ru-RU"/>
              </w:rPr>
              <w:t>Перевод мяча через сетку, способом неожиданной (скрытой) передачи за голову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527F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BE2F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FC1B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7D0C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02314B84"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D6484"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3.30.</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5F472"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Футбол». </w:t>
            </w:r>
            <w:r w:rsidRPr="00EB276D">
              <w:rPr>
                <w:rFonts w:ascii="Times New Roman" w:eastAsia="Times New Roman" w:hAnsi="Times New Roman"/>
                <w:b/>
                <w:color w:val="000000"/>
                <w:w w:val="97"/>
                <w:sz w:val="16"/>
                <w:lang w:val="ru-RU"/>
              </w:rPr>
              <w:t>Средние и длинные передачи футбольного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F80B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AF63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4FCF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A61A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3A5A4881"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AC691"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3.31.</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108AAF"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Футбол». </w:t>
            </w:r>
            <w:r w:rsidRPr="00EB276D">
              <w:rPr>
                <w:rFonts w:ascii="Times New Roman" w:eastAsia="Times New Roman" w:hAnsi="Times New Roman"/>
                <w:b/>
                <w:color w:val="000000"/>
                <w:w w:val="97"/>
                <w:sz w:val="16"/>
                <w:lang w:val="ru-RU"/>
              </w:rPr>
              <w:t>Тактические действия игры 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53C8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008E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20AB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1E56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13740F92" w14:textId="77777777">
        <w:trPr>
          <w:trHeight w:hRule="exact" w:val="348"/>
        </w:trPr>
        <w:tc>
          <w:tcPr>
            <w:tcW w:w="112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9C5D8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C9D4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82</w:t>
            </w:r>
          </w:p>
        </w:tc>
        <w:tc>
          <w:tcPr>
            <w:tcW w:w="3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7EB2840" w14:textId="77777777" w:rsidR="008A50F5" w:rsidRDefault="008A50F5"/>
        </w:tc>
      </w:tr>
      <w:tr w:rsidR="008A50F5" w14:paraId="40791201"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686124D"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Раздел 4. СПОРТ</w:t>
            </w:r>
          </w:p>
        </w:tc>
      </w:tr>
      <w:tr w:rsidR="008A50F5" w14:paraId="4BD22154"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477C4"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4.1.</w:t>
            </w:r>
          </w:p>
        </w:tc>
        <w:tc>
          <w:tcPr>
            <w:tcW w:w="10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39E60" w14:textId="77777777" w:rsidR="008A50F5" w:rsidRPr="00EB276D" w:rsidRDefault="00EB276D">
            <w:pPr>
              <w:autoSpaceDE w:val="0"/>
              <w:autoSpaceDN w:val="0"/>
              <w:spacing w:before="78" w:after="0" w:line="245" w:lineRule="auto"/>
              <w:ind w:left="72" w:right="144"/>
              <w:rPr>
                <w:lang w:val="ru-RU"/>
              </w:rPr>
            </w:pPr>
            <w:r w:rsidRPr="00EB276D">
              <w:rPr>
                <w:rFonts w:ascii="Times New Roman" w:eastAsia="Times New Roman" w:hAnsi="Times New Roman"/>
                <w:b/>
                <w:color w:val="000000"/>
                <w:w w:val="97"/>
                <w:sz w:val="16"/>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FB29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37CB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51A6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5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1CC2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2C67CEA8" w14:textId="77777777">
        <w:trPr>
          <w:trHeight w:hRule="exact" w:val="348"/>
        </w:trPr>
        <w:tc>
          <w:tcPr>
            <w:tcW w:w="1120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5755649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200BCD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12</w:t>
            </w:r>
          </w:p>
        </w:tc>
        <w:tc>
          <w:tcPr>
            <w:tcW w:w="3772"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14:paraId="715A331D" w14:textId="77777777" w:rsidR="008A50F5" w:rsidRDefault="008A50F5"/>
        </w:tc>
      </w:tr>
      <w:tr w:rsidR="008A50F5" w14:paraId="751F4A81" w14:textId="77777777">
        <w:trPr>
          <w:trHeight w:hRule="exact" w:val="374"/>
        </w:trPr>
        <w:tc>
          <w:tcPr>
            <w:tcW w:w="1120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256FDBD3" w14:textId="77777777" w:rsidR="008A50F5" w:rsidRPr="00EB276D" w:rsidRDefault="00EB276D">
            <w:pPr>
              <w:autoSpaceDE w:val="0"/>
              <w:autoSpaceDN w:val="0"/>
              <w:spacing w:before="76" w:after="0" w:line="230" w:lineRule="auto"/>
              <w:ind w:left="72"/>
              <w:rPr>
                <w:lang w:val="ru-RU"/>
              </w:rPr>
            </w:pPr>
            <w:r w:rsidRPr="00EB276D">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4F50EA7E"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102</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6E40D07E"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10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478B611E"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22</w:t>
            </w:r>
          </w:p>
        </w:tc>
        <w:tc>
          <w:tcPr>
            <w:tcW w:w="1526" w:type="dxa"/>
            <w:tcBorders>
              <w:top w:val="single" w:sz="5" w:space="0" w:color="000000"/>
              <w:left w:val="single" w:sz="4" w:space="0" w:color="000000"/>
              <w:bottom w:val="single" w:sz="4" w:space="0" w:color="000000"/>
              <w:right w:val="single" w:sz="4" w:space="0" w:color="000000"/>
            </w:tcBorders>
            <w:tcMar>
              <w:left w:w="0" w:type="dxa"/>
              <w:right w:w="0" w:type="dxa"/>
            </w:tcMar>
          </w:tcPr>
          <w:p w14:paraId="491992BD" w14:textId="77777777" w:rsidR="008A50F5" w:rsidRDefault="008A50F5"/>
        </w:tc>
      </w:tr>
    </w:tbl>
    <w:p w14:paraId="4C7A1BA4" w14:textId="77777777" w:rsidR="008A50F5" w:rsidRDefault="00EB276D">
      <w:pPr>
        <w:autoSpaceDE w:val="0"/>
        <w:autoSpaceDN w:val="0"/>
        <w:spacing w:before="186" w:after="94" w:line="233" w:lineRule="auto"/>
      </w:pPr>
      <w:r>
        <w:rPr>
          <w:rFonts w:ascii="Times New Roman" w:eastAsia="Times New Roman" w:hAnsi="Times New Roman"/>
          <w:b/>
          <w:color w:val="000000"/>
          <w:sz w:val="18"/>
        </w:rPr>
        <w:t>8 КЛАСС</w:t>
      </w:r>
    </w:p>
    <w:tbl>
      <w:tblPr>
        <w:tblW w:w="0" w:type="auto"/>
        <w:tblInd w:w="6" w:type="dxa"/>
        <w:tblLayout w:type="fixed"/>
        <w:tblLook w:val="04A0" w:firstRow="1" w:lastRow="0" w:firstColumn="1" w:lastColumn="0" w:noHBand="0" w:noVBand="1"/>
      </w:tblPr>
      <w:tblGrid>
        <w:gridCol w:w="468"/>
        <w:gridCol w:w="10878"/>
        <w:gridCol w:w="528"/>
        <w:gridCol w:w="1106"/>
        <w:gridCol w:w="1140"/>
        <w:gridCol w:w="1382"/>
      </w:tblGrid>
      <w:tr w:rsidR="008A50F5" w14:paraId="2DEC9B5B"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3834843" w14:textId="77777777" w:rsidR="008A50F5" w:rsidRDefault="00EB276D">
            <w:pPr>
              <w:autoSpaceDE w:val="0"/>
              <w:autoSpaceDN w:val="0"/>
              <w:spacing w:before="76"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8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E77D21C"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5C4569C"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Количество часов</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83B81BA" w14:textId="77777777" w:rsidR="008A50F5" w:rsidRDefault="00EB276D">
            <w:pPr>
              <w:autoSpaceDE w:val="0"/>
              <w:autoSpaceDN w:val="0"/>
              <w:spacing w:before="76"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8A50F5" w14:paraId="004D7FF3" w14:textId="77777777">
        <w:trPr>
          <w:trHeight w:hRule="exact" w:val="576"/>
        </w:trPr>
        <w:tc>
          <w:tcPr>
            <w:tcW w:w="2589" w:type="dxa"/>
            <w:vMerge/>
            <w:tcBorders>
              <w:top w:val="single" w:sz="4" w:space="0" w:color="000000"/>
              <w:left w:val="single" w:sz="4" w:space="0" w:color="000000"/>
              <w:bottom w:val="single" w:sz="4" w:space="0" w:color="000000"/>
              <w:right w:val="single" w:sz="4" w:space="0" w:color="000000"/>
            </w:tcBorders>
          </w:tcPr>
          <w:p w14:paraId="6910C347" w14:textId="77777777" w:rsidR="008A50F5" w:rsidRDefault="008A50F5"/>
        </w:tc>
        <w:tc>
          <w:tcPr>
            <w:tcW w:w="2589" w:type="dxa"/>
            <w:vMerge/>
            <w:tcBorders>
              <w:top w:val="single" w:sz="4" w:space="0" w:color="000000"/>
              <w:left w:val="single" w:sz="4" w:space="0" w:color="000000"/>
              <w:bottom w:val="single" w:sz="4" w:space="0" w:color="000000"/>
              <w:right w:val="single" w:sz="4" w:space="0" w:color="000000"/>
            </w:tcBorders>
          </w:tcPr>
          <w:p w14:paraId="43207719" w14:textId="77777777" w:rsidR="008A50F5" w:rsidRDefault="008A50F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5E108" w14:textId="77777777" w:rsidR="008A50F5" w:rsidRDefault="00EB276D">
            <w:pPr>
              <w:autoSpaceDE w:val="0"/>
              <w:autoSpaceDN w:val="0"/>
              <w:spacing w:before="76" w:after="0" w:line="233"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6DFC6" w14:textId="77777777" w:rsidR="008A50F5" w:rsidRDefault="00EB276D">
            <w:pPr>
              <w:autoSpaceDE w:val="0"/>
              <w:autoSpaceDN w:val="0"/>
              <w:spacing w:before="76"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3900A" w14:textId="77777777" w:rsidR="008A50F5" w:rsidRDefault="00EB276D">
            <w:pPr>
              <w:autoSpaceDE w:val="0"/>
              <w:autoSpaceDN w:val="0"/>
              <w:spacing w:before="76"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6E0992B1" w14:textId="77777777" w:rsidR="008A50F5" w:rsidRDefault="008A50F5"/>
        </w:tc>
      </w:tr>
      <w:tr w:rsidR="008A50F5" w:rsidRPr="00A02B3B" w14:paraId="78E59510"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8323344"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Раздел 1. ЗНАНИЯ О ФИЗИЧЕСКОЙ КУЛЬТУРЕ</w:t>
            </w:r>
          </w:p>
        </w:tc>
      </w:tr>
      <w:tr w:rsidR="008A50F5" w14:paraId="050622C3"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47B7A"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1.1.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1CA1E"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Физическая культура в современном обществе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3AFB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9295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3E65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87B7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02249608"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036BB"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1.2.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F07E00"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Всестороннее и гармоничное физическое развитие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E863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FB90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9511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82D7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0F279634"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C710B"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1.3.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99F6C"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Адаптивная физическая культура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5B65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12C1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4DA7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F352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2091B2E0" w14:textId="77777777">
        <w:trPr>
          <w:trHeight w:hRule="exact" w:val="350"/>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BA0BB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0B95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3</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1B1E458" w14:textId="77777777" w:rsidR="008A50F5" w:rsidRDefault="008A50F5"/>
        </w:tc>
      </w:tr>
      <w:tr w:rsidR="008A50F5" w14:paraId="4DF39B0E"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08809FB" w14:textId="77777777" w:rsidR="008A50F5" w:rsidRDefault="00EB276D">
            <w:pPr>
              <w:autoSpaceDE w:val="0"/>
              <w:autoSpaceDN w:val="0"/>
              <w:spacing w:before="76" w:after="0" w:line="230" w:lineRule="auto"/>
              <w:ind w:left="72"/>
            </w:pPr>
            <w:r>
              <w:rPr>
                <w:rFonts w:ascii="Times New Roman" w:eastAsia="Times New Roman" w:hAnsi="Times New Roman"/>
                <w:b/>
                <w:color w:val="000000"/>
                <w:w w:val="97"/>
                <w:sz w:val="16"/>
              </w:rPr>
              <w:t>Раздел 2. СПОСОБЫ САМОСТОЯТЕЛЬНОЙ ДЕЯТЕЛЬНОСТИ</w:t>
            </w:r>
          </w:p>
        </w:tc>
      </w:tr>
      <w:tr w:rsidR="008A50F5" w14:paraId="6C033DBB"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03CC2"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779BB1"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Коррекция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CBE8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50F3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66FB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900D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7D09307F"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41D27"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BF4280"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Коррекция избыточной массы тела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7007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9B88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846E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56A3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3AAC00A4"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67AE2"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52EF4"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Составление планов-конспектов для самостоятельных занятий спортивной подготовкой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7345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3F9E1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0797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0FBE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59CF3A4D" w14:textId="77777777">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A170DC"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3AD99"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Способы учёта индивидуальных особенностей при составлении планов самостоятельных тренированных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77BD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7600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B630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2DAC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bl>
    <w:p w14:paraId="7DFC7ACB" w14:textId="77777777" w:rsidR="008A50F5" w:rsidRDefault="008A50F5">
      <w:pPr>
        <w:autoSpaceDE w:val="0"/>
        <w:autoSpaceDN w:val="0"/>
        <w:spacing w:after="0" w:line="14" w:lineRule="exact"/>
      </w:pPr>
    </w:p>
    <w:p w14:paraId="59FFBC99" w14:textId="77777777" w:rsidR="008A50F5" w:rsidRDefault="008A50F5">
      <w:pPr>
        <w:sectPr w:rsidR="008A50F5">
          <w:pgSz w:w="16840" w:h="11900"/>
          <w:pgMar w:top="284" w:right="640" w:bottom="376" w:left="666" w:header="720" w:footer="720" w:gutter="0"/>
          <w:cols w:space="720" w:equalWidth="0">
            <w:col w:w="15534" w:space="0"/>
          </w:cols>
          <w:docGrid w:linePitch="360"/>
        </w:sectPr>
      </w:pPr>
    </w:p>
    <w:p w14:paraId="42F3275A" w14:textId="77777777" w:rsidR="008A50F5" w:rsidRDefault="008A50F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878"/>
        <w:gridCol w:w="528"/>
        <w:gridCol w:w="1106"/>
        <w:gridCol w:w="1140"/>
        <w:gridCol w:w="1382"/>
      </w:tblGrid>
      <w:tr w:rsidR="008A50F5" w14:paraId="3C376606"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39858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38F9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5</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B6852A6" w14:textId="77777777" w:rsidR="008A50F5" w:rsidRDefault="008A50F5"/>
        </w:tc>
      </w:tr>
      <w:tr w:rsidR="008A50F5" w14:paraId="400356E1"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451C51A"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Раздел 3. ФИЗИЧЕСКОЕ СОВЕРШЕНСТВОВАНИЕ</w:t>
            </w:r>
          </w:p>
        </w:tc>
      </w:tr>
      <w:tr w:rsidR="008A50F5" w14:paraId="42DFBBA1"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8C6CF"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FE192"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Профилактика умственного перенапряжения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D66D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041C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7E45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03CF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305EEEDB"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2DD88C"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92A29"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Гимнастическая комбинация на перекладине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31C5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23CD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0.25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425A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0.25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41CB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2B9DF1C0" w14:textId="77777777">
        <w:trPr>
          <w:trHeight w:hRule="exact" w:val="34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44FE0586"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3.3.</w:t>
            </w:r>
          </w:p>
        </w:tc>
        <w:tc>
          <w:tcPr>
            <w:tcW w:w="10878" w:type="dxa"/>
            <w:tcBorders>
              <w:top w:val="single" w:sz="4" w:space="0" w:color="000000"/>
              <w:left w:val="single" w:sz="4" w:space="0" w:color="000000"/>
              <w:bottom w:val="single" w:sz="5" w:space="0" w:color="000000"/>
              <w:right w:val="single" w:sz="4" w:space="0" w:color="000000"/>
            </w:tcBorders>
            <w:tcMar>
              <w:left w:w="0" w:type="dxa"/>
              <w:right w:w="0" w:type="dxa"/>
            </w:tcMar>
          </w:tcPr>
          <w:p w14:paraId="6026C7D6"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Гимнастическая комбинация на параллельных брусьях, перекладине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4ACD34A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3D69072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0.25</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0144A7B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0.25</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41E28F3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29478B45" w14:textId="77777777">
        <w:trPr>
          <w:trHeight w:hRule="exact" w:val="35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55028D7" w14:textId="77777777" w:rsidR="008A50F5" w:rsidRDefault="00EB276D">
            <w:pPr>
              <w:autoSpaceDE w:val="0"/>
              <w:autoSpaceDN w:val="0"/>
              <w:spacing w:before="76" w:after="0" w:line="230" w:lineRule="auto"/>
              <w:jc w:val="center"/>
            </w:pPr>
            <w:r>
              <w:rPr>
                <w:rFonts w:ascii="Times New Roman" w:eastAsia="Times New Roman" w:hAnsi="Times New Roman"/>
                <w:color w:val="000000"/>
                <w:w w:val="97"/>
                <w:sz w:val="16"/>
              </w:rPr>
              <w:t>3.4.</w:t>
            </w:r>
          </w:p>
        </w:tc>
        <w:tc>
          <w:tcPr>
            <w:tcW w:w="10878" w:type="dxa"/>
            <w:tcBorders>
              <w:top w:val="single" w:sz="5" w:space="0" w:color="000000"/>
              <w:left w:val="single" w:sz="4" w:space="0" w:color="000000"/>
              <w:bottom w:val="single" w:sz="4" w:space="0" w:color="000000"/>
              <w:right w:val="single" w:sz="4" w:space="0" w:color="000000"/>
            </w:tcBorders>
            <w:tcMar>
              <w:left w:w="0" w:type="dxa"/>
              <w:right w:w="0" w:type="dxa"/>
            </w:tcMar>
          </w:tcPr>
          <w:p w14:paraId="4F3BB4FE" w14:textId="77777777" w:rsidR="008A50F5" w:rsidRPr="00EB276D" w:rsidRDefault="00EB276D">
            <w:pPr>
              <w:autoSpaceDE w:val="0"/>
              <w:autoSpaceDN w:val="0"/>
              <w:spacing w:before="76"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Вольные упражнения на базе ритмической гимнастики</w:t>
            </w:r>
            <w:r w:rsidR="008E5A9C">
              <w:rPr>
                <w:rFonts w:ascii="Times New Roman" w:eastAsia="Times New Roman" w:hAnsi="Times New Roman"/>
                <w:b/>
                <w:color w:val="000000"/>
                <w:w w:val="97"/>
                <w:sz w:val="16"/>
                <w:lang w:val="ru-RU"/>
              </w:rPr>
              <w:t xml:space="preserve">, комбинации из ранее изученных и новых элементов </w:t>
            </w:r>
            <w:r w:rsidR="005469CE">
              <w:rPr>
                <w:rFonts w:ascii="Times New Roman" w:eastAsia="Times New Roman" w:hAnsi="Times New Roman"/>
                <w:b/>
                <w:color w:val="000000"/>
                <w:w w:val="97"/>
                <w:sz w:val="16"/>
                <w:lang w:val="ru-RU"/>
              </w:rPr>
              <w:t>гимнастки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409B5BE6"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16</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2321686A"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1.5</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53AF6686"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4</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0AFD0F7B"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w:t>
            </w:r>
          </w:p>
        </w:tc>
      </w:tr>
      <w:tr w:rsidR="008A50F5" w14:paraId="4541E6EB"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6A8A3"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3.5.</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0557F"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Кроссовый бег</w:t>
            </w:r>
            <w:r w:rsidR="005469CE">
              <w:rPr>
                <w:rFonts w:ascii="Times New Roman" w:eastAsia="Times New Roman" w:hAnsi="Times New Roman"/>
                <w:b/>
                <w:color w:val="000000"/>
                <w:w w:val="97"/>
                <w:sz w:val="16"/>
                <w:lang w:val="ru-RU"/>
              </w:rPr>
              <w:t xml:space="preserve"> и другие разновидности бега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CD2A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9877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EA85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3</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BD4D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1AD672AA"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44ADE6"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3.6.</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012F1"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Прыжок в длину с разбега способом «прогнувшись»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37ED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5EF6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DE81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0.25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E3BB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3154AC12"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9B5CE"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3.7.</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075B5"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Правила проведения соревнований по лёгкой атлетике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05A6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7E27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9293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FA97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14366FA5"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9FBCB"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3.8.</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D58A3"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Подготовка к выполнению нормативов комплекса ГТО в беговых дисциплинах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E406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98B6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6D6E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F0A9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250437E2"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5BB2D"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3.9.</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A6398"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Подготовка к выполнению нормативов комплекса ГТО в технических дисциплинах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BAB8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0A77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68F3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1609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53FB50C0"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0B291"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3.10.</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F39DF"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color w:val="000000"/>
                <w:w w:val="97"/>
                <w:sz w:val="16"/>
                <w:lang w:val="ru-RU"/>
              </w:rPr>
              <w:t>Модуль «Зимние виды спорта». Техника передвижения на лыжах одновременным бесшажным ходом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BE7A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2714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41279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94BB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66E0595B"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5AD57"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7C968"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color w:val="000000"/>
                <w:w w:val="97"/>
                <w:sz w:val="16"/>
                <w:lang w:val="ru-RU"/>
              </w:rPr>
              <w:t>Модуль «Зимние виды спорта». Способы преодоления естественных препятствий на лыжах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67CB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B3B7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52CE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8909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796ED998"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0EA19"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1AC75"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color w:val="000000"/>
                <w:w w:val="97"/>
                <w:sz w:val="16"/>
                <w:lang w:val="ru-RU"/>
              </w:rPr>
              <w:t>Модуль «Зимние виды спорта». Торможение боковым скольжением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1C32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8369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2F1A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D99B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5AB432C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E8D70"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4C6D8"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color w:val="000000"/>
                <w:w w:val="97"/>
                <w:sz w:val="16"/>
                <w:lang w:val="ru-RU"/>
              </w:rPr>
              <w:t>Модуль «Зимние виды спорта». Переход с одного лыжного хода на другой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D3F6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66B0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5854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6A71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3E93730E" w14:textId="77777777">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DFDCC"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E69B5"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color w:val="000000"/>
                <w:w w:val="97"/>
                <w:sz w:val="16"/>
                <w:lang w:val="ru-RU"/>
              </w:rPr>
              <w:t>Модуль «Плавание». Техника стартов при плавании кролем на груди и на спине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9FC2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0A3A6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E848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E774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09BE61AD"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1AEC3"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3.15.</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A3E09"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color w:val="000000"/>
                <w:w w:val="97"/>
                <w:sz w:val="16"/>
                <w:lang w:val="ru-RU"/>
              </w:rPr>
              <w:t>Модуль «Плавание». Техника поворотов при плавании кролем на груди и на спине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ADF4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3570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E1A3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0475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04CC6AD3"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5E7BD"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3.16.</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818D9"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«Плавание». </w:t>
            </w:r>
            <w:r w:rsidRPr="00EB276D">
              <w:rPr>
                <w:rFonts w:ascii="Times New Roman" w:eastAsia="Times New Roman" w:hAnsi="Times New Roman"/>
                <w:b/>
                <w:color w:val="000000"/>
                <w:w w:val="97"/>
                <w:sz w:val="16"/>
                <w:lang w:val="ru-RU"/>
              </w:rPr>
              <w:t>Проплывание учебных дистанций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E18D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BF26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F54C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322D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2919946A"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AD687"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3.17.</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4C385"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Баскетбол». </w:t>
            </w:r>
            <w:r w:rsidRPr="00EB276D">
              <w:rPr>
                <w:rFonts w:ascii="Times New Roman" w:eastAsia="Times New Roman" w:hAnsi="Times New Roman"/>
                <w:b/>
                <w:color w:val="000000"/>
                <w:w w:val="97"/>
                <w:sz w:val="16"/>
                <w:lang w:val="ru-RU"/>
              </w:rPr>
              <w:t>Повороты с мячом на месте</w:t>
            </w:r>
            <w:r w:rsidR="00EB61AF">
              <w:rPr>
                <w:rFonts w:ascii="Times New Roman" w:eastAsia="Times New Roman" w:hAnsi="Times New Roman"/>
                <w:b/>
                <w:color w:val="000000"/>
                <w:w w:val="97"/>
                <w:sz w:val="16"/>
                <w:lang w:val="ru-RU"/>
              </w:rPr>
              <w:t>, вырывание, выбивание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DB44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A2EB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FB07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0F08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20073D6A"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5F6F1D"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3.18.</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685C0"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Баскетбол». </w:t>
            </w:r>
            <w:r w:rsidRPr="00EB276D">
              <w:rPr>
                <w:rFonts w:ascii="Times New Roman" w:eastAsia="Times New Roman" w:hAnsi="Times New Roman"/>
                <w:b/>
                <w:color w:val="000000"/>
                <w:w w:val="97"/>
                <w:sz w:val="16"/>
                <w:lang w:val="ru-RU"/>
              </w:rPr>
              <w:t>Передача мяча одной рукой от плеча и снизу</w:t>
            </w:r>
            <w:r w:rsidR="00EB61AF">
              <w:rPr>
                <w:rFonts w:ascii="Times New Roman" w:eastAsia="Times New Roman" w:hAnsi="Times New Roman"/>
                <w:b/>
                <w:color w:val="000000"/>
                <w:w w:val="97"/>
                <w:sz w:val="16"/>
                <w:lang w:val="ru-RU"/>
              </w:rPr>
              <w:t>, скрытая передача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5E4E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B36B4"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E677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506E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5CD83A92"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BCF64"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3.19.</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01EE6"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Баскетбол». </w:t>
            </w:r>
            <w:r w:rsidRPr="00EB276D">
              <w:rPr>
                <w:rFonts w:ascii="Times New Roman" w:eastAsia="Times New Roman" w:hAnsi="Times New Roman"/>
                <w:b/>
                <w:color w:val="000000"/>
                <w:w w:val="97"/>
                <w:sz w:val="16"/>
                <w:lang w:val="ru-RU"/>
              </w:rPr>
              <w:t>Бросок мяча в корзину двумя руками в прыжке</w:t>
            </w:r>
            <w:r w:rsidR="00EB61AF">
              <w:rPr>
                <w:rFonts w:ascii="Times New Roman" w:eastAsia="Times New Roman" w:hAnsi="Times New Roman"/>
                <w:b/>
                <w:color w:val="000000"/>
                <w:w w:val="97"/>
                <w:sz w:val="16"/>
                <w:lang w:val="ru-RU"/>
              </w:rPr>
              <w:t>, остановке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E22C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972E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ADC5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2F0B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54349D90"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BDA70"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3.20.</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7EE00"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Баскетбол». </w:t>
            </w:r>
            <w:r w:rsidRPr="00EB276D">
              <w:rPr>
                <w:rFonts w:ascii="Times New Roman" w:eastAsia="Times New Roman" w:hAnsi="Times New Roman"/>
                <w:b/>
                <w:color w:val="000000"/>
                <w:w w:val="97"/>
                <w:sz w:val="16"/>
                <w:lang w:val="ru-RU"/>
              </w:rPr>
              <w:t>Бросок мяча в корзину одной рукой в прыжке</w:t>
            </w:r>
            <w:r w:rsidR="00EB61AF">
              <w:rPr>
                <w:rFonts w:ascii="Times New Roman" w:eastAsia="Times New Roman" w:hAnsi="Times New Roman"/>
                <w:b/>
                <w:color w:val="000000"/>
                <w:w w:val="97"/>
                <w:sz w:val="16"/>
                <w:lang w:val="ru-RU"/>
              </w:rPr>
              <w:t>, остановке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4264D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298A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6A8F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BE59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7A36F0DA"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D7BE0"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5FCB2"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Волейбол». </w:t>
            </w:r>
            <w:r w:rsidRPr="00EB276D">
              <w:rPr>
                <w:rFonts w:ascii="Times New Roman" w:eastAsia="Times New Roman" w:hAnsi="Times New Roman"/>
                <w:b/>
                <w:color w:val="000000"/>
                <w:w w:val="97"/>
                <w:sz w:val="16"/>
                <w:lang w:val="ru-RU"/>
              </w:rPr>
              <w:t>Прямой нападающий удар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BF49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3CFA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182F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A4D5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67AB8CFD" w14:textId="77777777">
        <w:trPr>
          <w:trHeight w:hRule="exact" w:val="8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2D601"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8B31D" w14:textId="77777777" w:rsidR="008A50F5" w:rsidRPr="00EB276D" w:rsidRDefault="00EB276D">
            <w:pPr>
              <w:autoSpaceDE w:val="0"/>
              <w:autoSpaceDN w:val="0"/>
              <w:spacing w:before="78" w:after="0" w:line="247" w:lineRule="auto"/>
              <w:ind w:left="72" w:right="432"/>
              <w:rPr>
                <w:lang w:val="ru-RU"/>
              </w:rPr>
            </w:pPr>
            <w:r w:rsidRPr="00EB276D">
              <w:rPr>
                <w:rFonts w:ascii="Times New Roman" w:eastAsia="Times New Roman" w:hAnsi="Times New Roman"/>
                <w:i/>
                <w:color w:val="000000"/>
                <w:w w:val="97"/>
                <w:sz w:val="16"/>
                <w:lang w:val="ru-RU"/>
              </w:rPr>
              <w:t xml:space="preserve">Модуль «Спортивные игры. Волейбол». </w:t>
            </w:r>
            <w:r w:rsidRPr="00EB276D">
              <w:rPr>
                <w:rFonts w:ascii="Times New Roman" w:eastAsia="Times New Roman" w:hAnsi="Times New Roman"/>
                <w:b/>
                <w:color w:val="000000"/>
                <w:w w:val="97"/>
                <w:sz w:val="16"/>
                <w:lang w:val="ru-RU"/>
              </w:rPr>
              <w:t>Методические 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разучивания и закрепления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C35B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50FE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F349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2008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291F4176" w14:textId="77777777">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CC477"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9DB0E"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Волейбол». </w:t>
            </w:r>
            <w:r w:rsidRPr="00EB276D">
              <w:rPr>
                <w:rFonts w:ascii="Times New Roman" w:eastAsia="Times New Roman" w:hAnsi="Times New Roman"/>
                <w:b/>
                <w:color w:val="000000"/>
                <w:w w:val="97"/>
                <w:sz w:val="16"/>
                <w:lang w:val="ru-RU"/>
              </w:rPr>
              <w:t>Индивидуальное блокирование мяча в прыжке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5690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BDDB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5356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EA9A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18BA4561"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F24F5"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3.24.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D9A3B8"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Волейбол». </w:t>
            </w:r>
            <w:r w:rsidRPr="00EB276D">
              <w:rPr>
                <w:rFonts w:ascii="Times New Roman" w:eastAsia="Times New Roman" w:hAnsi="Times New Roman"/>
                <w:b/>
                <w:color w:val="000000"/>
                <w:w w:val="97"/>
                <w:sz w:val="16"/>
                <w:lang w:val="ru-RU"/>
              </w:rPr>
              <w:t>Тактические действия в игре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AA61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23E1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580C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A2C8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5278FC8F"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045F06"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3.25.</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E3947" w14:textId="77777777" w:rsidR="008A50F5" w:rsidRPr="00EB276D" w:rsidRDefault="00EB276D">
            <w:pPr>
              <w:autoSpaceDE w:val="0"/>
              <w:autoSpaceDN w:val="0"/>
              <w:spacing w:before="76" w:after="0" w:line="245" w:lineRule="auto"/>
              <w:ind w:left="72" w:right="432"/>
              <w:rPr>
                <w:lang w:val="ru-RU"/>
              </w:rPr>
            </w:pPr>
            <w:r w:rsidRPr="00EB276D">
              <w:rPr>
                <w:rFonts w:ascii="Times New Roman" w:eastAsia="Times New Roman" w:hAnsi="Times New Roman"/>
                <w:i/>
                <w:color w:val="000000"/>
                <w:w w:val="97"/>
                <w:sz w:val="16"/>
                <w:lang w:val="ru-RU"/>
              </w:rPr>
              <w:t xml:space="preserve">Модуль «Спортивные игры. Волейбол». </w:t>
            </w:r>
            <w:r w:rsidRPr="00EB276D">
              <w:rPr>
                <w:rFonts w:ascii="Times New Roman" w:eastAsia="Times New Roman" w:hAnsi="Times New Roman"/>
                <w:b/>
                <w:color w:val="000000"/>
                <w:w w:val="97"/>
                <w:sz w:val="16"/>
                <w:lang w:val="ru-RU"/>
              </w:rPr>
              <w:t>Методические рекомендации по способам использования индивидуального блокирования мяча в условиях игровой деятельности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8394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B170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EB86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58AC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1D464247" w14:textId="77777777">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DC9C0"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3.26.</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18F63"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Футбол». </w:t>
            </w:r>
            <w:r w:rsidRPr="00EB276D">
              <w:rPr>
                <w:rFonts w:ascii="Times New Roman" w:eastAsia="Times New Roman" w:hAnsi="Times New Roman"/>
                <w:b/>
                <w:color w:val="000000"/>
                <w:w w:val="97"/>
                <w:sz w:val="16"/>
                <w:lang w:val="ru-RU"/>
              </w:rPr>
              <w:t>Основные тактические схемы игры футбол и мини-футбол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68B2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4336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3C12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6598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bl>
    <w:p w14:paraId="2B695F48" w14:textId="77777777" w:rsidR="008A50F5" w:rsidRDefault="008A50F5">
      <w:pPr>
        <w:autoSpaceDE w:val="0"/>
        <w:autoSpaceDN w:val="0"/>
        <w:spacing w:after="0" w:line="14" w:lineRule="exact"/>
      </w:pPr>
    </w:p>
    <w:p w14:paraId="04791D8F" w14:textId="77777777" w:rsidR="008A50F5" w:rsidRDefault="008A50F5">
      <w:pPr>
        <w:sectPr w:rsidR="008A50F5">
          <w:pgSz w:w="16840" w:h="11900"/>
          <w:pgMar w:top="284" w:right="640" w:bottom="448" w:left="666" w:header="720" w:footer="720" w:gutter="0"/>
          <w:cols w:space="720" w:equalWidth="0">
            <w:col w:w="15534" w:space="0"/>
          </w:cols>
          <w:docGrid w:linePitch="360"/>
        </w:sectPr>
      </w:pPr>
    </w:p>
    <w:p w14:paraId="356FA69B" w14:textId="77777777" w:rsidR="008A50F5" w:rsidRDefault="008A50F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878"/>
        <w:gridCol w:w="528"/>
        <w:gridCol w:w="1106"/>
        <w:gridCol w:w="1140"/>
        <w:gridCol w:w="1382"/>
      </w:tblGrid>
      <w:tr w:rsidR="008A50F5" w14:paraId="182564DF"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574FD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FBD0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82</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A23BD64" w14:textId="77777777" w:rsidR="008A50F5" w:rsidRDefault="008A50F5"/>
        </w:tc>
      </w:tr>
      <w:tr w:rsidR="008A50F5" w14:paraId="7FB1F502"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D9B73AF"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Раздел 4. СПОРТ</w:t>
            </w:r>
          </w:p>
        </w:tc>
      </w:tr>
      <w:tr w:rsidR="008A50F5" w14:paraId="3A3A5D05"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1586B"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4.1.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79E31A" w14:textId="77777777" w:rsidR="008A50F5" w:rsidRPr="00EB276D" w:rsidRDefault="00EB276D">
            <w:pPr>
              <w:autoSpaceDE w:val="0"/>
              <w:autoSpaceDN w:val="0"/>
              <w:spacing w:before="78" w:after="0" w:line="245" w:lineRule="auto"/>
              <w:ind w:left="72" w:right="288"/>
              <w:rPr>
                <w:lang w:val="ru-RU"/>
              </w:rPr>
            </w:pPr>
            <w:r w:rsidRPr="00EB276D">
              <w:rPr>
                <w:rFonts w:ascii="Times New Roman" w:eastAsia="Times New Roman" w:hAnsi="Times New Roman"/>
                <w:b/>
                <w:color w:val="000000"/>
                <w:w w:val="97"/>
                <w:sz w:val="16"/>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A3B4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1F78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1C7D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D509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Сайт ГТО</w:t>
            </w:r>
          </w:p>
        </w:tc>
      </w:tr>
      <w:tr w:rsidR="008A50F5" w14:paraId="5CF5A4CA"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0F555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8EFB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12</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0216A3E" w14:textId="77777777" w:rsidR="008A50F5" w:rsidRDefault="008A50F5"/>
        </w:tc>
      </w:tr>
      <w:tr w:rsidR="008A50F5" w14:paraId="48991416" w14:textId="77777777">
        <w:trPr>
          <w:trHeight w:hRule="exact" w:val="350"/>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BFB22C" w14:textId="77777777" w:rsidR="008A50F5" w:rsidRPr="00EB276D" w:rsidRDefault="00EB276D">
            <w:pPr>
              <w:autoSpaceDE w:val="0"/>
              <w:autoSpaceDN w:val="0"/>
              <w:spacing w:before="80" w:after="0" w:line="230" w:lineRule="auto"/>
              <w:ind w:left="72"/>
              <w:rPr>
                <w:lang w:val="ru-RU"/>
              </w:rPr>
            </w:pPr>
            <w:r w:rsidRPr="00EB276D">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32531" w14:textId="77777777" w:rsidR="008A50F5" w:rsidRDefault="00EB276D">
            <w:pPr>
              <w:autoSpaceDE w:val="0"/>
              <w:autoSpaceDN w:val="0"/>
              <w:spacing w:before="80" w:after="0" w:line="230"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68F29" w14:textId="77777777" w:rsidR="008A50F5" w:rsidRDefault="00EB276D">
            <w:pPr>
              <w:autoSpaceDE w:val="0"/>
              <w:autoSpaceDN w:val="0"/>
              <w:spacing w:before="80" w:after="0" w:line="230" w:lineRule="auto"/>
              <w:ind w:left="72"/>
            </w:pPr>
            <w:r>
              <w:rPr>
                <w:rFonts w:ascii="Times New Roman" w:eastAsia="Times New Roman" w:hAnsi="Times New Roman"/>
                <w:color w:val="000000"/>
                <w:w w:val="97"/>
                <w:sz w:val="16"/>
              </w:rPr>
              <w:t>10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EE0E1" w14:textId="77777777" w:rsidR="008A50F5" w:rsidRDefault="00EB276D">
            <w:pPr>
              <w:autoSpaceDE w:val="0"/>
              <w:autoSpaceDN w:val="0"/>
              <w:spacing w:before="80" w:after="0" w:line="230" w:lineRule="auto"/>
              <w:ind w:left="72"/>
            </w:pPr>
            <w:r>
              <w:rPr>
                <w:rFonts w:ascii="Times New Roman" w:eastAsia="Times New Roman" w:hAnsi="Times New Roman"/>
                <w:color w:val="000000"/>
                <w:w w:val="97"/>
                <w:sz w:val="16"/>
              </w:rPr>
              <w:t>18.25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5C812" w14:textId="77777777" w:rsidR="008A50F5" w:rsidRDefault="008A50F5"/>
        </w:tc>
      </w:tr>
    </w:tbl>
    <w:p w14:paraId="33A46DA7" w14:textId="77777777" w:rsidR="008A50F5" w:rsidRDefault="00EB276D">
      <w:pPr>
        <w:autoSpaceDE w:val="0"/>
        <w:autoSpaceDN w:val="0"/>
        <w:spacing w:before="186" w:after="94" w:line="233" w:lineRule="auto"/>
      </w:pPr>
      <w:r>
        <w:rPr>
          <w:rFonts w:ascii="Times New Roman" w:eastAsia="Times New Roman" w:hAnsi="Times New Roman"/>
          <w:b/>
          <w:color w:val="000000"/>
          <w:sz w:val="18"/>
        </w:rPr>
        <w:t>9 КЛАСС</w:t>
      </w:r>
    </w:p>
    <w:tbl>
      <w:tblPr>
        <w:tblW w:w="0" w:type="auto"/>
        <w:tblInd w:w="6" w:type="dxa"/>
        <w:tblLayout w:type="fixed"/>
        <w:tblLook w:val="04A0" w:firstRow="1" w:lastRow="0" w:firstColumn="1" w:lastColumn="0" w:noHBand="0" w:noVBand="1"/>
      </w:tblPr>
      <w:tblGrid>
        <w:gridCol w:w="468"/>
        <w:gridCol w:w="9294"/>
        <w:gridCol w:w="528"/>
        <w:gridCol w:w="1188"/>
        <w:gridCol w:w="1226"/>
        <w:gridCol w:w="2798"/>
      </w:tblGrid>
      <w:tr w:rsidR="008A50F5" w14:paraId="5A6FAF6C"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60F7B75" w14:textId="77777777" w:rsidR="008A50F5" w:rsidRDefault="00EB276D">
            <w:pPr>
              <w:autoSpaceDE w:val="0"/>
              <w:autoSpaceDN w:val="0"/>
              <w:spacing w:before="76"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92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AFFFE89"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Наименование разделов и тем программы</w:t>
            </w:r>
          </w:p>
        </w:tc>
        <w:tc>
          <w:tcPr>
            <w:tcW w:w="294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9D4AF1A"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Количество часов</w:t>
            </w:r>
          </w:p>
        </w:tc>
        <w:tc>
          <w:tcPr>
            <w:tcW w:w="27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F4E5069" w14:textId="77777777" w:rsidR="008A50F5" w:rsidRDefault="00EB276D">
            <w:pPr>
              <w:autoSpaceDE w:val="0"/>
              <w:autoSpaceDN w:val="0"/>
              <w:spacing w:before="76" w:after="0" w:line="245" w:lineRule="auto"/>
              <w:ind w:left="72" w:right="864"/>
            </w:pPr>
            <w:r>
              <w:rPr>
                <w:rFonts w:ascii="Times New Roman" w:eastAsia="Times New Roman" w:hAnsi="Times New Roman"/>
                <w:b/>
                <w:color w:val="000000"/>
                <w:w w:val="97"/>
                <w:sz w:val="16"/>
              </w:rPr>
              <w:t>Электронные (цифровые) образовательные ресурсы</w:t>
            </w:r>
          </w:p>
        </w:tc>
      </w:tr>
      <w:tr w:rsidR="008A50F5" w14:paraId="0508C263" w14:textId="77777777">
        <w:trPr>
          <w:trHeight w:hRule="exact" w:val="540"/>
        </w:trPr>
        <w:tc>
          <w:tcPr>
            <w:tcW w:w="2589" w:type="dxa"/>
            <w:vMerge/>
            <w:tcBorders>
              <w:top w:val="single" w:sz="4" w:space="0" w:color="000000"/>
              <w:left w:val="single" w:sz="4" w:space="0" w:color="000000"/>
              <w:bottom w:val="single" w:sz="4" w:space="0" w:color="000000"/>
              <w:right w:val="single" w:sz="4" w:space="0" w:color="000000"/>
            </w:tcBorders>
          </w:tcPr>
          <w:p w14:paraId="09A9B5ED" w14:textId="77777777" w:rsidR="008A50F5" w:rsidRDefault="008A50F5"/>
        </w:tc>
        <w:tc>
          <w:tcPr>
            <w:tcW w:w="2589" w:type="dxa"/>
            <w:vMerge/>
            <w:tcBorders>
              <w:top w:val="single" w:sz="4" w:space="0" w:color="000000"/>
              <w:left w:val="single" w:sz="4" w:space="0" w:color="000000"/>
              <w:bottom w:val="single" w:sz="4" w:space="0" w:color="000000"/>
              <w:right w:val="single" w:sz="4" w:space="0" w:color="000000"/>
            </w:tcBorders>
          </w:tcPr>
          <w:p w14:paraId="4EB509F5" w14:textId="77777777" w:rsidR="008A50F5" w:rsidRDefault="008A50F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BD313" w14:textId="77777777" w:rsidR="008A50F5" w:rsidRDefault="00EB276D">
            <w:pPr>
              <w:autoSpaceDE w:val="0"/>
              <w:autoSpaceDN w:val="0"/>
              <w:spacing w:before="76" w:after="0" w:line="233" w:lineRule="auto"/>
              <w:jc w:val="center"/>
            </w:pPr>
            <w:r>
              <w:rPr>
                <w:rFonts w:ascii="Times New Roman" w:eastAsia="Times New Roman" w:hAnsi="Times New Roman"/>
                <w:b/>
                <w:color w:val="000000"/>
                <w:w w:val="97"/>
                <w:sz w:val="16"/>
              </w:rPr>
              <w:t>всего</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D35EE" w14:textId="77777777" w:rsidR="008A50F5" w:rsidRDefault="00EB276D">
            <w:pPr>
              <w:autoSpaceDE w:val="0"/>
              <w:autoSpaceDN w:val="0"/>
              <w:spacing w:before="76" w:after="0" w:line="245" w:lineRule="auto"/>
              <w:ind w:left="72" w:right="144"/>
            </w:pPr>
            <w:r>
              <w:rPr>
                <w:rFonts w:ascii="Times New Roman" w:eastAsia="Times New Roman" w:hAnsi="Times New Roman"/>
                <w:b/>
                <w:color w:val="000000"/>
                <w:w w:val="97"/>
                <w:sz w:val="16"/>
              </w:rPr>
              <w:t>контрольные работы</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A9D84" w14:textId="77777777" w:rsidR="008A50F5" w:rsidRDefault="00EB276D">
            <w:pPr>
              <w:autoSpaceDE w:val="0"/>
              <w:autoSpaceDN w:val="0"/>
              <w:spacing w:before="76" w:after="0" w:line="245" w:lineRule="auto"/>
              <w:ind w:left="72" w:right="144"/>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57B99151" w14:textId="77777777" w:rsidR="008A50F5" w:rsidRDefault="008A50F5"/>
        </w:tc>
      </w:tr>
      <w:tr w:rsidR="008A50F5" w:rsidRPr="00A02B3B" w14:paraId="32D9BFDF"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C15FEB8"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Раздел 1. ЗНАНИЯ О ФИЗИЧЕСКОЙ КУЛЬТУРЕ</w:t>
            </w:r>
          </w:p>
        </w:tc>
      </w:tr>
      <w:tr w:rsidR="008A50F5" w14:paraId="2D36B94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29E7C"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1.1.</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6D809"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Здоровье и здоровый образ жизни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A94B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7A98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5EE48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2C68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6601FBEF"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FA8D9"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1.2.</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D5990"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Пешие туристские подходы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19CC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8C30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FE08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673B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25A3B458"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AF276"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1.3.</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495A0"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Профессионально-прикладная физическая культура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CDF3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CDEE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0498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121A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591F5489" w14:textId="77777777">
        <w:trPr>
          <w:trHeight w:hRule="exact" w:val="348"/>
        </w:trPr>
        <w:tc>
          <w:tcPr>
            <w:tcW w:w="976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144A652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51882C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3</w:t>
            </w:r>
          </w:p>
        </w:tc>
        <w:tc>
          <w:tcPr>
            <w:tcW w:w="5212"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14:paraId="185D94BA" w14:textId="77777777" w:rsidR="008A50F5" w:rsidRDefault="008A50F5"/>
        </w:tc>
      </w:tr>
      <w:tr w:rsidR="008A50F5" w14:paraId="3270E5FF" w14:textId="77777777">
        <w:trPr>
          <w:trHeight w:hRule="exact" w:val="350"/>
        </w:trPr>
        <w:tc>
          <w:tcPr>
            <w:tcW w:w="15502" w:type="dxa"/>
            <w:gridSpan w:val="6"/>
            <w:tcBorders>
              <w:top w:val="single" w:sz="5" w:space="0" w:color="000000"/>
              <w:left w:val="single" w:sz="4" w:space="0" w:color="000000"/>
              <w:bottom w:val="single" w:sz="5" w:space="0" w:color="000000"/>
              <w:right w:val="single" w:sz="4" w:space="0" w:color="000000"/>
            </w:tcBorders>
            <w:tcMar>
              <w:left w:w="0" w:type="dxa"/>
              <w:right w:w="0" w:type="dxa"/>
            </w:tcMar>
          </w:tcPr>
          <w:p w14:paraId="21FAED5E" w14:textId="77777777" w:rsidR="008A50F5" w:rsidRDefault="00EB276D">
            <w:pPr>
              <w:autoSpaceDE w:val="0"/>
              <w:autoSpaceDN w:val="0"/>
              <w:spacing w:before="76" w:after="0" w:line="230" w:lineRule="auto"/>
              <w:ind w:left="72"/>
            </w:pPr>
            <w:r>
              <w:rPr>
                <w:rFonts w:ascii="Times New Roman" w:eastAsia="Times New Roman" w:hAnsi="Times New Roman"/>
                <w:b/>
                <w:color w:val="000000"/>
                <w:w w:val="97"/>
                <w:sz w:val="16"/>
              </w:rPr>
              <w:t>Раздел 2. СПОСОБЫ САМОСТОЯТЕЛЬНОЙ ДЕЯТЕЛЬНОСТИ</w:t>
            </w:r>
          </w:p>
        </w:tc>
      </w:tr>
      <w:tr w:rsidR="008A50F5" w14:paraId="74E38A11" w14:textId="77777777">
        <w:trPr>
          <w:trHeight w:hRule="exact" w:val="34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30343FFA" w14:textId="77777777" w:rsidR="008A50F5" w:rsidRDefault="00EB276D">
            <w:pPr>
              <w:autoSpaceDE w:val="0"/>
              <w:autoSpaceDN w:val="0"/>
              <w:spacing w:before="74" w:after="0" w:line="230" w:lineRule="auto"/>
              <w:jc w:val="center"/>
            </w:pPr>
            <w:r>
              <w:rPr>
                <w:rFonts w:ascii="Times New Roman" w:eastAsia="Times New Roman" w:hAnsi="Times New Roman"/>
                <w:color w:val="000000"/>
                <w:w w:val="97"/>
                <w:sz w:val="16"/>
              </w:rPr>
              <w:t>2.1.</w:t>
            </w:r>
          </w:p>
        </w:tc>
        <w:tc>
          <w:tcPr>
            <w:tcW w:w="9294" w:type="dxa"/>
            <w:tcBorders>
              <w:top w:val="single" w:sz="5" w:space="0" w:color="000000"/>
              <w:left w:val="single" w:sz="4" w:space="0" w:color="000000"/>
              <w:bottom w:val="single" w:sz="4" w:space="0" w:color="000000"/>
              <w:right w:val="single" w:sz="4" w:space="0" w:color="000000"/>
            </w:tcBorders>
            <w:tcMar>
              <w:left w:w="0" w:type="dxa"/>
              <w:right w:w="0" w:type="dxa"/>
            </w:tcMar>
          </w:tcPr>
          <w:p w14:paraId="5F873994" w14:textId="77777777" w:rsidR="008A50F5" w:rsidRDefault="00EB276D">
            <w:pPr>
              <w:autoSpaceDE w:val="0"/>
              <w:autoSpaceDN w:val="0"/>
              <w:spacing w:before="74" w:after="0" w:line="230" w:lineRule="auto"/>
              <w:ind w:left="72"/>
            </w:pPr>
            <w:r>
              <w:rPr>
                <w:rFonts w:ascii="Times New Roman" w:eastAsia="Times New Roman" w:hAnsi="Times New Roman"/>
                <w:b/>
                <w:color w:val="000000"/>
                <w:w w:val="97"/>
                <w:sz w:val="16"/>
              </w:rPr>
              <w:t>Восстановительный массаж</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61B8C1D9" w14:textId="77777777" w:rsidR="008A50F5" w:rsidRDefault="00EB276D">
            <w:pPr>
              <w:autoSpaceDE w:val="0"/>
              <w:autoSpaceDN w:val="0"/>
              <w:spacing w:before="74" w:after="0" w:line="230" w:lineRule="auto"/>
              <w:ind w:left="72"/>
            </w:pPr>
            <w:r>
              <w:rPr>
                <w:rFonts w:ascii="Times New Roman" w:eastAsia="Times New Roman" w:hAnsi="Times New Roman"/>
                <w:color w:val="000000"/>
                <w:w w:val="97"/>
                <w:sz w:val="16"/>
              </w:rPr>
              <w:t>1</w:t>
            </w:r>
          </w:p>
        </w:tc>
        <w:tc>
          <w:tcPr>
            <w:tcW w:w="1188" w:type="dxa"/>
            <w:tcBorders>
              <w:top w:val="single" w:sz="5" w:space="0" w:color="000000"/>
              <w:left w:val="single" w:sz="4" w:space="0" w:color="000000"/>
              <w:bottom w:val="single" w:sz="4" w:space="0" w:color="000000"/>
              <w:right w:val="single" w:sz="4" w:space="0" w:color="000000"/>
            </w:tcBorders>
            <w:tcMar>
              <w:left w:w="0" w:type="dxa"/>
              <w:right w:w="0" w:type="dxa"/>
            </w:tcMar>
          </w:tcPr>
          <w:p w14:paraId="07F18EEE" w14:textId="77777777" w:rsidR="008A50F5" w:rsidRDefault="00EB276D">
            <w:pPr>
              <w:autoSpaceDE w:val="0"/>
              <w:autoSpaceDN w:val="0"/>
              <w:spacing w:before="74" w:after="0" w:line="230" w:lineRule="auto"/>
              <w:ind w:left="72"/>
            </w:pPr>
            <w:r>
              <w:rPr>
                <w:rFonts w:ascii="Times New Roman" w:eastAsia="Times New Roman" w:hAnsi="Times New Roman"/>
                <w:color w:val="000000"/>
                <w:w w:val="97"/>
                <w:sz w:val="16"/>
              </w:rPr>
              <w:t>0</w:t>
            </w:r>
          </w:p>
        </w:tc>
        <w:tc>
          <w:tcPr>
            <w:tcW w:w="1226" w:type="dxa"/>
            <w:tcBorders>
              <w:top w:val="single" w:sz="5" w:space="0" w:color="000000"/>
              <w:left w:val="single" w:sz="4" w:space="0" w:color="000000"/>
              <w:bottom w:val="single" w:sz="4" w:space="0" w:color="000000"/>
              <w:right w:val="single" w:sz="4" w:space="0" w:color="000000"/>
            </w:tcBorders>
            <w:tcMar>
              <w:left w:w="0" w:type="dxa"/>
              <w:right w:w="0" w:type="dxa"/>
            </w:tcMar>
          </w:tcPr>
          <w:p w14:paraId="590505EB" w14:textId="77777777" w:rsidR="008A50F5" w:rsidRDefault="00EB276D">
            <w:pPr>
              <w:autoSpaceDE w:val="0"/>
              <w:autoSpaceDN w:val="0"/>
              <w:spacing w:before="74" w:after="0" w:line="230" w:lineRule="auto"/>
              <w:ind w:left="72"/>
            </w:pPr>
            <w:r>
              <w:rPr>
                <w:rFonts w:ascii="Times New Roman" w:eastAsia="Times New Roman" w:hAnsi="Times New Roman"/>
                <w:color w:val="000000"/>
                <w:w w:val="97"/>
                <w:sz w:val="16"/>
              </w:rPr>
              <w:t>0.5</w:t>
            </w:r>
          </w:p>
        </w:tc>
        <w:tc>
          <w:tcPr>
            <w:tcW w:w="2798" w:type="dxa"/>
            <w:tcBorders>
              <w:top w:val="single" w:sz="5" w:space="0" w:color="000000"/>
              <w:left w:val="single" w:sz="4" w:space="0" w:color="000000"/>
              <w:bottom w:val="single" w:sz="4" w:space="0" w:color="000000"/>
              <w:right w:val="single" w:sz="4" w:space="0" w:color="000000"/>
            </w:tcBorders>
            <w:tcMar>
              <w:left w:w="0" w:type="dxa"/>
              <w:right w:w="0" w:type="dxa"/>
            </w:tcMar>
          </w:tcPr>
          <w:p w14:paraId="30C0F0D3" w14:textId="77777777" w:rsidR="008A50F5" w:rsidRDefault="00EB276D">
            <w:pPr>
              <w:autoSpaceDE w:val="0"/>
              <w:autoSpaceDN w:val="0"/>
              <w:spacing w:before="74" w:after="0" w:line="230" w:lineRule="auto"/>
              <w:ind w:left="72"/>
            </w:pPr>
            <w:r>
              <w:rPr>
                <w:rFonts w:ascii="Times New Roman" w:eastAsia="Times New Roman" w:hAnsi="Times New Roman"/>
                <w:color w:val="000000"/>
                <w:w w:val="97"/>
                <w:sz w:val="16"/>
              </w:rPr>
              <w:t>-</w:t>
            </w:r>
          </w:p>
        </w:tc>
      </w:tr>
      <w:tr w:rsidR="008A50F5" w14:paraId="1A584372"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4AFF3"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2.2.</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EEE31"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Банные процедуры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4C3B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5FFE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71D6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EF1A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4D7C36F7"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0285B"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2.3.</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910E3" w14:textId="77777777" w:rsidR="008A50F5" w:rsidRDefault="00EB276D">
            <w:pPr>
              <w:autoSpaceDE w:val="0"/>
              <w:autoSpaceDN w:val="0"/>
              <w:spacing w:before="76" w:after="0" w:line="233" w:lineRule="auto"/>
              <w:ind w:left="72"/>
            </w:pPr>
            <w:r>
              <w:rPr>
                <w:rFonts w:ascii="Times New Roman" w:eastAsia="Times New Roman" w:hAnsi="Times New Roman"/>
                <w:b/>
                <w:color w:val="000000"/>
                <w:w w:val="97"/>
                <w:sz w:val="16"/>
              </w:rPr>
              <w:t>Измерение функциональных резервов организма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9A88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361F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2248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0.25</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A07382"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06433933"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57B6C"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2.4.</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CA1F8"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b/>
                <w:color w:val="000000"/>
                <w:w w:val="97"/>
                <w:sz w:val="16"/>
                <w:lang w:val="ru-RU"/>
              </w:rPr>
              <w:t>Оказание первой помощи во время самостоятельных занятий физическими упражнениями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E88B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0150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4402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E0D5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2B47DDB5" w14:textId="77777777">
        <w:trPr>
          <w:trHeight w:hRule="exact" w:val="348"/>
        </w:trPr>
        <w:tc>
          <w:tcPr>
            <w:tcW w:w="97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BF6048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8DFA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5</w:t>
            </w:r>
          </w:p>
        </w:tc>
        <w:tc>
          <w:tcPr>
            <w:tcW w:w="521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D48C204" w14:textId="77777777" w:rsidR="008A50F5" w:rsidRDefault="008A50F5"/>
        </w:tc>
      </w:tr>
      <w:tr w:rsidR="008A50F5" w14:paraId="543D3280"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F1142D0"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Раздел 3. ФИЗИЧЕСКОЕ СОВЕРШЕНСТВОВАНИЕ</w:t>
            </w:r>
          </w:p>
        </w:tc>
      </w:tr>
      <w:tr w:rsidR="008A50F5" w14:paraId="3B195791"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74BF7"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A190C"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Занятия физической культурой и режим питания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FC4C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D54A5"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520E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CD58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06C12356"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12B3E"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4D400"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Упражнения для снижения избыточной массы тела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5BBC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06DA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A416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CFC8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760100EF"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754E9E"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3.3.</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5DBF7"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b/>
                <w:color w:val="000000"/>
                <w:w w:val="97"/>
                <w:sz w:val="16"/>
                <w:lang w:val="ru-RU"/>
              </w:rPr>
              <w:t>Индивидуальные мероприятия оздоровительной, коррекционной и профилактической направленности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4610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B42A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7E25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E32B4E"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03C1F84D" w14:textId="77777777">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DDA78"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3.4.</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2FAFF"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Длинный кувырок с разбега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3D47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2</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AAC2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C171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F621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798FB686"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F5872" w14:textId="77777777" w:rsidR="008A50F5" w:rsidRDefault="00EB276D">
            <w:pPr>
              <w:autoSpaceDE w:val="0"/>
              <w:autoSpaceDN w:val="0"/>
              <w:spacing w:before="76" w:after="0" w:line="230" w:lineRule="auto"/>
              <w:jc w:val="center"/>
            </w:pPr>
            <w:r>
              <w:rPr>
                <w:rFonts w:ascii="Times New Roman" w:eastAsia="Times New Roman" w:hAnsi="Times New Roman"/>
                <w:color w:val="000000"/>
                <w:w w:val="97"/>
                <w:sz w:val="16"/>
              </w:rPr>
              <w:t>3.5.</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0E947" w14:textId="77777777" w:rsidR="008A50F5" w:rsidRPr="00EB276D" w:rsidRDefault="00EB276D">
            <w:pPr>
              <w:autoSpaceDE w:val="0"/>
              <w:autoSpaceDN w:val="0"/>
              <w:spacing w:before="76"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Кувырок назад в упор, стоя ноги врозь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216CB"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2</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146F4"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0.5</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BFD58"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1</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2F8CD"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w:t>
            </w:r>
          </w:p>
        </w:tc>
      </w:tr>
      <w:tr w:rsidR="008A50F5" w14:paraId="33A93357"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A1BA8"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3.6.</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3C1F1" w14:textId="77777777" w:rsidR="008A50F5" w:rsidRPr="00422B0D" w:rsidRDefault="00EB276D">
            <w:pPr>
              <w:autoSpaceDE w:val="0"/>
              <w:autoSpaceDN w:val="0"/>
              <w:spacing w:before="76" w:after="0" w:line="233" w:lineRule="auto"/>
              <w:ind w:left="72"/>
              <w:rPr>
                <w:lang w:val="ru-RU"/>
              </w:rPr>
            </w:pPr>
            <w:r w:rsidRPr="00422B0D">
              <w:rPr>
                <w:rFonts w:ascii="Times New Roman" w:eastAsia="Times New Roman" w:hAnsi="Times New Roman"/>
                <w:i/>
                <w:color w:val="000000"/>
                <w:w w:val="97"/>
                <w:sz w:val="16"/>
                <w:lang w:val="ru-RU"/>
              </w:rPr>
              <w:t xml:space="preserve">Модуль «Гимнастика». </w:t>
            </w:r>
            <w:r w:rsidR="00422B0D" w:rsidRPr="00422B0D">
              <w:rPr>
                <w:rFonts w:ascii="Times New Roman" w:eastAsia="Times New Roman" w:hAnsi="Times New Roman"/>
                <w:b/>
                <w:color w:val="000000"/>
                <w:w w:val="97"/>
                <w:sz w:val="16"/>
                <w:lang w:val="ru-RU"/>
              </w:rPr>
              <w:t>Акробатические комбинации</w:t>
            </w:r>
            <w:r w:rsidR="00422B0D">
              <w:rPr>
                <w:rFonts w:ascii="Times New Roman" w:eastAsia="Times New Roman" w:hAnsi="Times New Roman"/>
                <w:b/>
                <w:color w:val="000000"/>
                <w:w w:val="97"/>
                <w:sz w:val="16"/>
                <w:lang w:val="ru-RU"/>
              </w:rPr>
              <w:t xml:space="preserve"> из новых и ранее изученных элементов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4001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9</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4150C"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84B0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4</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2DA9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4DE89F58"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371EF"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3.7.</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6DC27"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Размахивания в висе на высокой перекладине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8A79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273D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3089A"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DBB5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20DBA872"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5C949"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3.8.</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7D8F3"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Соскок вперёд прогнувшись с высокой гимнастической перекладины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CABD9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919F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6AC3F"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A9C5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3B670D40" w14:textId="77777777">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9DFCD"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3.9.</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B92C4"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Гимнастическая комбинация на высокой гимнастической перекладине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A342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DEC86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AFF45"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FCA7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bl>
    <w:p w14:paraId="7B7417CE" w14:textId="77777777" w:rsidR="008A50F5" w:rsidRDefault="008A50F5">
      <w:pPr>
        <w:autoSpaceDE w:val="0"/>
        <w:autoSpaceDN w:val="0"/>
        <w:spacing w:after="0" w:line="14" w:lineRule="exact"/>
      </w:pPr>
    </w:p>
    <w:p w14:paraId="2FC22596" w14:textId="77777777" w:rsidR="008A50F5" w:rsidRDefault="008A50F5">
      <w:pPr>
        <w:sectPr w:rsidR="008A50F5">
          <w:pgSz w:w="16840" w:h="11900"/>
          <w:pgMar w:top="284" w:right="640" w:bottom="346" w:left="666" w:header="720" w:footer="720" w:gutter="0"/>
          <w:cols w:space="720" w:equalWidth="0">
            <w:col w:w="15534" w:space="0"/>
          </w:cols>
          <w:docGrid w:linePitch="360"/>
        </w:sectPr>
      </w:pPr>
    </w:p>
    <w:p w14:paraId="4628A6C3" w14:textId="77777777" w:rsidR="008A50F5" w:rsidRDefault="008A50F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9294"/>
        <w:gridCol w:w="528"/>
        <w:gridCol w:w="1188"/>
        <w:gridCol w:w="1226"/>
        <w:gridCol w:w="2798"/>
      </w:tblGrid>
      <w:tr w:rsidR="008A50F5" w14:paraId="44F869A5"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25451"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3.10.</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97A39"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Гимнастическая комбинация на параллельных брусьях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2AB87"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B5D8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06EF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CFE6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3F64D4D4"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9A993"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3.11.</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B1C94"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Гимнастическая комбинация на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4521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2</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E7E7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0.5</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799D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4ABE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58228DFC"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59D2A"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3.12.</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B070E"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«Гимнастика». </w:t>
            </w:r>
            <w:r w:rsidRPr="00EB276D">
              <w:rPr>
                <w:rFonts w:ascii="Times New Roman" w:eastAsia="Times New Roman" w:hAnsi="Times New Roman"/>
                <w:b/>
                <w:color w:val="000000"/>
                <w:w w:val="97"/>
                <w:sz w:val="16"/>
                <w:lang w:val="ru-RU"/>
              </w:rPr>
              <w:t>Гимнастическая комбинация на параллельных брусьях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AAA2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DB28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7506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3FAA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7CE6DC59"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DEFC9"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3.13.</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4D9CB" w14:textId="77777777" w:rsidR="008A50F5" w:rsidRDefault="00EB276D">
            <w:pPr>
              <w:autoSpaceDE w:val="0"/>
              <w:autoSpaceDN w:val="0"/>
              <w:spacing w:before="78" w:after="0" w:line="230" w:lineRule="auto"/>
              <w:ind w:left="72"/>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Упражнения черлидинга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B4308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6F846"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F5C9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0BBF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4C5E0C51" w14:textId="77777777">
        <w:trPr>
          <w:trHeight w:hRule="exact" w:val="34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3FA02D54"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3.14.</w:t>
            </w:r>
          </w:p>
        </w:tc>
        <w:tc>
          <w:tcPr>
            <w:tcW w:w="9294" w:type="dxa"/>
            <w:tcBorders>
              <w:top w:val="single" w:sz="4" w:space="0" w:color="000000"/>
              <w:left w:val="single" w:sz="4" w:space="0" w:color="000000"/>
              <w:bottom w:val="single" w:sz="5" w:space="0" w:color="000000"/>
              <w:right w:val="single" w:sz="4" w:space="0" w:color="000000"/>
            </w:tcBorders>
            <w:tcMar>
              <w:left w:w="0" w:type="dxa"/>
              <w:right w:w="0" w:type="dxa"/>
            </w:tcMar>
          </w:tcPr>
          <w:p w14:paraId="7EF7D809"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Техническая подготовка в легкоатлетических упражнениях</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527E06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18</w:t>
            </w:r>
          </w:p>
        </w:tc>
        <w:tc>
          <w:tcPr>
            <w:tcW w:w="1188" w:type="dxa"/>
            <w:tcBorders>
              <w:top w:val="single" w:sz="4" w:space="0" w:color="000000"/>
              <w:left w:val="single" w:sz="4" w:space="0" w:color="000000"/>
              <w:bottom w:val="single" w:sz="5" w:space="0" w:color="000000"/>
              <w:right w:val="single" w:sz="4" w:space="0" w:color="000000"/>
            </w:tcBorders>
            <w:tcMar>
              <w:left w:w="0" w:type="dxa"/>
              <w:right w:w="0" w:type="dxa"/>
            </w:tcMar>
          </w:tcPr>
          <w:p w14:paraId="65D7E70A"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1.5</w:t>
            </w:r>
          </w:p>
        </w:tc>
        <w:tc>
          <w:tcPr>
            <w:tcW w:w="1226" w:type="dxa"/>
            <w:tcBorders>
              <w:top w:val="single" w:sz="4" w:space="0" w:color="000000"/>
              <w:left w:val="single" w:sz="4" w:space="0" w:color="000000"/>
              <w:bottom w:val="single" w:sz="5" w:space="0" w:color="000000"/>
              <w:right w:val="single" w:sz="4" w:space="0" w:color="000000"/>
            </w:tcBorders>
            <w:tcMar>
              <w:left w:w="0" w:type="dxa"/>
              <w:right w:w="0" w:type="dxa"/>
            </w:tcMar>
          </w:tcPr>
          <w:p w14:paraId="26C769D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4</w:t>
            </w:r>
          </w:p>
        </w:tc>
        <w:tc>
          <w:tcPr>
            <w:tcW w:w="2798" w:type="dxa"/>
            <w:tcBorders>
              <w:top w:val="single" w:sz="4" w:space="0" w:color="000000"/>
              <w:left w:val="single" w:sz="4" w:space="0" w:color="000000"/>
              <w:bottom w:val="single" w:sz="5" w:space="0" w:color="000000"/>
              <w:right w:val="single" w:sz="4" w:space="0" w:color="000000"/>
            </w:tcBorders>
            <w:tcMar>
              <w:left w:w="0" w:type="dxa"/>
              <w:right w:w="0" w:type="dxa"/>
            </w:tcMar>
          </w:tcPr>
          <w:p w14:paraId="4B350718"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10752D24" w14:textId="77777777">
        <w:trPr>
          <w:trHeight w:hRule="exact" w:val="35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4F0B6F25" w14:textId="77777777" w:rsidR="008A50F5" w:rsidRDefault="00EB276D">
            <w:pPr>
              <w:autoSpaceDE w:val="0"/>
              <w:autoSpaceDN w:val="0"/>
              <w:spacing w:before="76" w:after="0" w:line="230" w:lineRule="auto"/>
              <w:jc w:val="center"/>
            </w:pPr>
            <w:r>
              <w:rPr>
                <w:rFonts w:ascii="Times New Roman" w:eastAsia="Times New Roman" w:hAnsi="Times New Roman"/>
                <w:color w:val="000000"/>
                <w:w w:val="97"/>
                <w:sz w:val="16"/>
              </w:rPr>
              <w:t>3.15.</w:t>
            </w:r>
          </w:p>
        </w:tc>
        <w:tc>
          <w:tcPr>
            <w:tcW w:w="9294" w:type="dxa"/>
            <w:tcBorders>
              <w:top w:val="single" w:sz="5" w:space="0" w:color="000000"/>
              <w:left w:val="single" w:sz="4" w:space="0" w:color="000000"/>
              <w:bottom w:val="single" w:sz="4" w:space="0" w:color="000000"/>
              <w:right w:val="single" w:sz="4" w:space="0" w:color="000000"/>
            </w:tcBorders>
            <w:tcMar>
              <w:left w:w="0" w:type="dxa"/>
              <w:right w:w="0" w:type="dxa"/>
            </w:tcMar>
          </w:tcPr>
          <w:p w14:paraId="04B3B19E" w14:textId="77777777" w:rsidR="008A50F5" w:rsidRPr="00EB276D" w:rsidRDefault="00EB276D">
            <w:pPr>
              <w:autoSpaceDE w:val="0"/>
              <w:autoSpaceDN w:val="0"/>
              <w:spacing w:before="76" w:after="0" w:line="230" w:lineRule="auto"/>
              <w:ind w:left="72"/>
              <w:rPr>
                <w:lang w:val="ru-RU"/>
              </w:rPr>
            </w:pPr>
            <w:r w:rsidRPr="00EB276D">
              <w:rPr>
                <w:rFonts w:ascii="Times New Roman" w:eastAsia="Times New Roman" w:hAnsi="Times New Roman"/>
                <w:i/>
                <w:color w:val="000000"/>
                <w:w w:val="97"/>
                <w:sz w:val="16"/>
                <w:lang w:val="ru-RU"/>
              </w:rPr>
              <w:t xml:space="preserve">Модуль «Лёгкая атлетика». </w:t>
            </w:r>
            <w:r w:rsidRPr="00EB276D">
              <w:rPr>
                <w:rFonts w:ascii="Times New Roman" w:eastAsia="Times New Roman" w:hAnsi="Times New Roman"/>
                <w:b/>
                <w:color w:val="000000"/>
                <w:w w:val="97"/>
                <w:sz w:val="16"/>
                <w:lang w:val="ru-RU"/>
              </w:rPr>
              <w:t>Техническая подготовка в метании спортивного снаряда с разбега на дальность</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7CB19F56"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4</w:t>
            </w:r>
          </w:p>
        </w:tc>
        <w:tc>
          <w:tcPr>
            <w:tcW w:w="1188" w:type="dxa"/>
            <w:tcBorders>
              <w:top w:val="single" w:sz="5" w:space="0" w:color="000000"/>
              <w:left w:val="single" w:sz="4" w:space="0" w:color="000000"/>
              <w:bottom w:val="single" w:sz="4" w:space="0" w:color="000000"/>
              <w:right w:val="single" w:sz="4" w:space="0" w:color="000000"/>
            </w:tcBorders>
            <w:tcMar>
              <w:left w:w="0" w:type="dxa"/>
              <w:right w:w="0" w:type="dxa"/>
            </w:tcMar>
          </w:tcPr>
          <w:p w14:paraId="453A9523"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1</w:t>
            </w:r>
          </w:p>
        </w:tc>
        <w:tc>
          <w:tcPr>
            <w:tcW w:w="1226" w:type="dxa"/>
            <w:tcBorders>
              <w:top w:val="single" w:sz="5" w:space="0" w:color="000000"/>
              <w:left w:val="single" w:sz="4" w:space="0" w:color="000000"/>
              <w:bottom w:val="single" w:sz="4" w:space="0" w:color="000000"/>
              <w:right w:val="single" w:sz="4" w:space="0" w:color="000000"/>
            </w:tcBorders>
            <w:tcMar>
              <w:left w:w="0" w:type="dxa"/>
              <w:right w:w="0" w:type="dxa"/>
            </w:tcMar>
          </w:tcPr>
          <w:p w14:paraId="737832F5"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2</w:t>
            </w:r>
          </w:p>
        </w:tc>
        <w:tc>
          <w:tcPr>
            <w:tcW w:w="2798" w:type="dxa"/>
            <w:tcBorders>
              <w:top w:val="single" w:sz="5" w:space="0" w:color="000000"/>
              <w:left w:val="single" w:sz="4" w:space="0" w:color="000000"/>
              <w:bottom w:val="single" w:sz="4" w:space="0" w:color="000000"/>
              <w:right w:val="single" w:sz="4" w:space="0" w:color="000000"/>
            </w:tcBorders>
            <w:tcMar>
              <w:left w:w="0" w:type="dxa"/>
              <w:right w:w="0" w:type="dxa"/>
            </w:tcMar>
          </w:tcPr>
          <w:p w14:paraId="6547D9A3" w14:textId="77777777" w:rsidR="008A50F5" w:rsidRDefault="00EB276D">
            <w:pPr>
              <w:autoSpaceDE w:val="0"/>
              <w:autoSpaceDN w:val="0"/>
              <w:spacing w:before="76" w:after="0" w:line="230" w:lineRule="auto"/>
              <w:ind w:left="72"/>
            </w:pPr>
            <w:r>
              <w:rPr>
                <w:rFonts w:ascii="Times New Roman" w:eastAsia="Times New Roman" w:hAnsi="Times New Roman"/>
                <w:color w:val="000000"/>
                <w:w w:val="97"/>
                <w:sz w:val="16"/>
              </w:rPr>
              <w:t>-</w:t>
            </w:r>
          </w:p>
        </w:tc>
      </w:tr>
      <w:tr w:rsidR="008A50F5" w14:paraId="7CCD8642"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17945"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3.16.</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638F0" w14:textId="77777777" w:rsidR="008A50F5" w:rsidRPr="00EB276D" w:rsidRDefault="00EB276D">
            <w:pPr>
              <w:autoSpaceDE w:val="0"/>
              <w:autoSpaceDN w:val="0"/>
              <w:spacing w:before="76" w:after="0" w:line="245" w:lineRule="auto"/>
              <w:ind w:left="72" w:right="4032"/>
              <w:rPr>
                <w:lang w:val="ru-RU"/>
              </w:rPr>
            </w:pPr>
            <w:r w:rsidRPr="00EB276D">
              <w:rPr>
                <w:rFonts w:ascii="Times New Roman" w:eastAsia="Times New Roman" w:hAnsi="Times New Roman"/>
                <w:i/>
                <w:color w:val="000000"/>
                <w:w w:val="97"/>
                <w:sz w:val="16"/>
                <w:lang w:val="ru-RU"/>
              </w:rPr>
              <w:t xml:space="preserve">Модуль «Зимние виды спорта». </w:t>
            </w:r>
            <w:r w:rsidRPr="00EB276D">
              <w:rPr>
                <w:rFonts w:ascii="Times New Roman" w:eastAsia="Times New Roman" w:hAnsi="Times New Roman"/>
                <w:b/>
                <w:color w:val="000000"/>
                <w:w w:val="97"/>
                <w:sz w:val="16"/>
                <w:lang w:val="ru-RU"/>
              </w:rPr>
              <w:t>Техническая подготовка в передвижении на лыжах по учебной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3262E"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C882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F368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B991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2A294462"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A48FEE"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3.17.</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2845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Модуль «Плавание». Плавание брассом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BC03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9EA2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9A54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661F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45AD5479"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11C8D"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3.18.</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21027F"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color w:val="000000"/>
                <w:w w:val="97"/>
                <w:sz w:val="16"/>
                <w:lang w:val="ru-RU"/>
              </w:rPr>
              <w:t>Модуль «Плавание». Повороты при плавании брассом по учебной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9A199"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92DCB"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E9BF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0</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216B1"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144FDF48"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E8D6F" w14:textId="77777777" w:rsidR="008A50F5" w:rsidRDefault="00EB276D">
            <w:pPr>
              <w:autoSpaceDE w:val="0"/>
              <w:autoSpaceDN w:val="0"/>
              <w:spacing w:before="76" w:after="0" w:line="233" w:lineRule="auto"/>
              <w:jc w:val="center"/>
            </w:pPr>
            <w:r>
              <w:rPr>
                <w:rFonts w:ascii="Times New Roman" w:eastAsia="Times New Roman" w:hAnsi="Times New Roman"/>
                <w:color w:val="000000"/>
                <w:w w:val="97"/>
                <w:sz w:val="16"/>
              </w:rPr>
              <w:t>3.19.</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4AF3E"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w:t>
            </w:r>
            <w:r w:rsidRPr="00EB276D">
              <w:rPr>
                <w:rFonts w:ascii="Times New Roman" w:eastAsia="Times New Roman" w:hAnsi="Times New Roman"/>
                <w:b/>
                <w:color w:val="000000"/>
                <w:w w:val="97"/>
                <w:sz w:val="16"/>
                <w:lang w:val="ru-RU"/>
              </w:rPr>
              <w:t>Техническая</w:t>
            </w:r>
            <w:r w:rsidR="00767128">
              <w:rPr>
                <w:rFonts w:ascii="Times New Roman" w:eastAsia="Times New Roman" w:hAnsi="Times New Roman"/>
                <w:b/>
                <w:color w:val="000000"/>
                <w:w w:val="97"/>
                <w:sz w:val="16"/>
                <w:lang w:val="ru-RU"/>
              </w:rPr>
              <w:t xml:space="preserve">, тактическая </w:t>
            </w:r>
            <w:r w:rsidR="00767128" w:rsidRPr="00EB276D">
              <w:rPr>
                <w:rFonts w:ascii="Times New Roman" w:eastAsia="Times New Roman" w:hAnsi="Times New Roman"/>
                <w:b/>
                <w:color w:val="000000"/>
                <w:w w:val="97"/>
                <w:sz w:val="16"/>
                <w:lang w:val="ru-RU"/>
              </w:rPr>
              <w:t>подготовка</w:t>
            </w:r>
            <w:r w:rsidRPr="00EB276D">
              <w:rPr>
                <w:rFonts w:ascii="Times New Roman" w:eastAsia="Times New Roman" w:hAnsi="Times New Roman"/>
                <w:b/>
                <w:color w:val="000000"/>
                <w:w w:val="97"/>
                <w:sz w:val="16"/>
                <w:lang w:val="ru-RU"/>
              </w:rPr>
              <w:t xml:space="preserve"> в баскетболе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3C82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18</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21F7D"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2.5</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ED567"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4</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DA5D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w:t>
            </w:r>
          </w:p>
        </w:tc>
      </w:tr>
      <w:tr w:rsidR="008A50F5" w14:paraId="5F4391DC"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58D25"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3.20.</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4A2ED"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w:t>
            </w:r>
            <w:r w:rsidRPr="00EB276D">
              <w:rPr>
                <w:rFonts w:ascii="Times New Roman" w:eastAsia="Times New Roman" w:hAnsi="Times New Roman"/>
                <w:b/>
                <w:color w:val="000000"/>
                <w:w w:val="97"/>
                <w:sz w:val="16"/>
                <w:lang w:val="ru-RU"/>
              </w:rPr>
              <w:t>Техническая</w:t>
            </w:r>
            <w:r w:rsidR="00767128">
              <w:rPr>
                <w:rFonts w:ascii="Times New Roman" w:eastAsia="Times New Roman" w:hAnsi="Times New Roman"/>
                <w:b/>
                <w:color w:val="000000"/>
                <w:w w:val="97"/>
                <w:sz w:val="16"/>
                <w:lang w:val="ru-RU"/>
              </w:rPr>
              <w:t xml:space="preserve">, тактическая </w:t>
            </w:r>
            <w:r w:rsidR="00767128" w:rsidRPr="00EB276D">
              <w:rPr>
                <w:rFonts w:ascii="Times New Roman" w:eastAsia="Times New Roman" w:hAnsi="Times New Roman"/>
                <w:b/>
                <w:color w:val="000000"/>
                <w:w w:val="97"/>
                <w:sz w:val="16"/>
                <w:lang w:val="ru-RU"/>
              </w:rPr>
              <w:t>подготовка</w:t>
            </w:r>
            <w:r w:rsidRPr="00EB276D">
              <w:rPr>
                <w:rFonts w:ascii="Times New Roman" w:eastAsia="Times New Roman" w:hAnsi="Times New Roman"/>
                <w:b/>
                <w:color w:val="000000"/>
                <w:w w:val="97"/>
                <w:sz w:val="16"/>
                <w:lang w:val="ru-RU"/>
              </w:rPr>
              <w:t xml:space="preserve">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B39C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18</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5A0A1"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2.5</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FFF94"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4</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CA85C"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0314E9F9"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F86DB"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3.21.</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5428C" w14:textId="77777777" w:rsidR="008A50F5" w:rsidRPr="00EB276D" w:rsidRDefault="00EB276D">
            <w:pPr>
              <w:autoSpaceDE w:val="0"/>
              <w:autoSpaceDN w:val="0"/>
              <w:spacing w:before="78" w:after="0" w:line="230" w:lineRule="auto"/>
              <w:ind w:left="72"/>
              <w:rPr>
                <w:lang w:val="ru-RU"/>
              </w:rPr>
            </w:pPr>
            <w:r w:rsidRPr="00EB276D">
              <w:rPr>
                <w:rFonts w:ascii="Times New Roman" w:eastAsia="Times New Roman" w:hAnsi="Times New Roman"/>
                <w:i/>
                <w:color w:val="000000"/>
                <w:w w:val="97"/>
                <w:sz w:val="16"/>
                <w:lang w:val="ru-RU"/>
              </w:rPr>
              <w:t xml:space="preserve">Модуль «Спортивные игры». </w:t>
            </w:r>
            <w:r w:rsidR="00767128">
              <w:rPr>
                <w:rFonts w:ascii="Times New Roman" w:eastAsia="Times New Roman" w:hAnsi="Times New Roman"/>
                <w:b/>
                <w:color w:val="000000"/>
                <w:w w:val="97"/>
                <w:sz w:val="16"/>
                <w:lang w:val="ru-RU"/>
              </w:rPr>
              <w:t xml:space="preserve">Техническая, тактическая </w:t>
            </w:r>
            <w:r w:rsidRPr="00EB276D">
              <w:rPr>
                <w:rFonts w:ascii="Times New Roman" w:eastAsia="Times New Roman" w:hAnsi="Times New Roman"/>
                <w:b/>
                <w:color w:val="000000"/>
                <w:w w:val="97"/>
                <w:sz w:val="16"/>
                <w:lang w:val="ru-RU"/>
              </w:rPr>
              <w:t>подготовка в футболе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6B72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3</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DE34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61CC0"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9BD6D"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5FE566C7" w14:textId="77777777">
        <w:trPr>
          <w:trHeight w:hRule="exact" w:val="348"/>
        </w:trPr>
        <w:tc>
          <w:tcPr>
            <w:tcW w:w="97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60B419"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9F73B"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82</w:t>
            </w:r>
          </w:p>
        </w:tc>
        <w:tc>
          <w:tcPr>
            <w:tcW w:w="521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6BE5C3D" w14:textId="77777777" w:rsidR="008A50F5" w:rsidRDefault="008A50F5"/>
        </w:tc>
      </w:tr>
      <w:tr w:rsidR="008A50F5" w14:paraId="1062FD94"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EA4B93B" w14:textId="77777777" w:rsidR="008A50F5" w:rsidRDefault="00EB276D">
            <w:pPr>
              <w:autoSpaceDE w:val="0"/>
              <w:autoSpaceDN w:val="0"/>
              <w:spacing w:before="78" w:after="0" w:line="230" w:lineRule="auto"/>
              <w:ind w:left="72"/>
            </w:pPr>
            <w:r>
              <w:rPr>
                <w:rFonts w:ascii="Times New Roman" w:eastAsia="Times New Roman" w:hAnsi="Times New Roman"/>
                <w:b/>
                <w:color w:val="000000"/>
                <w:w w:val="97"/>
                <w:sz w:val="16"/>
              </w:rPr>
              <w:t>Раздел 4. СПОРТ</w:t>
            </w:r>
          </w:p>
        </w:tc>
      </w:tr>
      <w:tr w:rsidR="008A50F5" w14:paraId="36513EB1"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6D508" w14:textId="77777777" w:rsidR="008A50F5" w:rsidRDefault="00EB276D">
            <w:pPr>
              <w:autoSpaceDE w:val="0"/>
              <w:autoSpaceDN w:val="0"/>
              <w:spacing w:before="78" w:after="0" w:line="230" w:lineRule="auto"/>
              <w:jc w:val="center"/>
            </w:pPr>
            <w:r>
              <w:rPr>
                <w:rFonts w:ascii="Times New Roman" w:eastAsia="Times New Roman" w:hAnsi="Times New Roman"/>
                <w:color w:val="000000"/>
                <w:w w:val="97"/>
                <w:sz w:val="16"/>
              </w:rPr>
              <w:t>4.1.</w:t>
            </w:r>
          </w:p>
        </w:tc>
        <w:tc>
          <w:tcPr>
            <w:tcW w:w="9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76B92" w14:textId="77777777" w:rsidR="008A50F5" w:rsidRPr="00EB276D" w:rsidRDefault="00EB276D">
            <w:pPr>
              <w:autoSpaceDE w:val="0"/>
              <w:autoSpaceDN w:val="0"/>
              <w:spacing w:before="78" w:after="0" w:line="245" w:lineRule="auto"/>
              <w:ind w:left="72" w:right="1152"/>
              <w:rPr>
                <w:lang w:val="ru-RU"/>
              </w:rPr>
            </w:pPr>
            <w:r w:rsidRPr="00EB276D">
              <w:rPr>
                <w:rFonts w:ascii="Times New Roman" w:eastAsia="Times New Roman" w:hAnsi="Times New Roman"/>
                <w:b/>
                <w:color w:val="000000"/>
                <w:w w:val="97"/>
                <w:sz w:val="16"/>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6ADC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12</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6BC02"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78273"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0</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45AEF" w14:textId="77777777" w:rsidR="008A50F5" w:rsidRDefault="00EB276D">
            <w:pPr>
              <w:autoSpaceDE w:val="0"/>
              <w:autoSpaceDN w:val="0"/>
              <w:spacing w:before="78" w:after="0" w:line="230" w:lineRule="auto"/>
              <w:ind w:left="72"/>
            </w:pPr>
            <w:r>
              <w:rPr>
                <w:rFonts w:ascii="Times New Roman" w:eastAsia="Times New Roman" w:hAnsi="Times New Roman"/>
                <w:color w:val="000000"/>
                <w:w w:val="97"/>
                <w:sz w:val="16"/>
              </w:rPr>
              <w:t>-</w:t>
            </w:r>
          </w:p>
        </w:tc>
      </w:tr>
      <w:tr w:rsidR="008A50F5" w14:paraId="33F8D7E4" w14:textId="77777777">
        <w:trPr>
          <w:trHeight w:hRule="exact" w:val="348"/>
        </w:trPr>
        <w:tc>
          <w:tcPr>
            <w:tcW w:w="97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DEEB28"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05C16"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12</w:t>
            </w:r>
          </w:p>
        </w:tc>
        <w:tc>
          <w:tcPr>
            <w:tcW w:w="521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70989D1" w14:textId="77777777" w:rsidR="008A50F5" w:rsidRDefault="008A50F5"/>
        </w:tc>
      </w:tr>
      <w:tr w:rsidR="008A50F5" w14:paraId="2CF8E863" w14:textId="77777777">
        <w:trPr>
          <w:trHeight w:hRule="exact" w:val="328"/>
        </w:trPr>
        <w:tc>
          <w:tcPr>
            <w:tcW w:w="97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7F0BCF" w14:textId="77777777" w:rsidR="008A50F5" w:rsidRPr="00EB276D" w:rsidRDefault="00EB276D">
            <w:pPr>
              <w:autoSpaceDE w:val="0"/>
              <w:autoSpaceDN w:val="0"/>
              <w:spacing w:before="76" w:after="0" w:line="233" w:lineRule="auto"/>
              <w:ind w:left="72"/>
              <w:rPr>
                <w:lang w:val="ru-RU"/>
              </w:rPr>
            </w:pPr>
            <w:r w:rsidRPr="00EB276D">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4F71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102</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70C30"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10</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B4C13" w14:textId="77777777" w:rsidR="008A50F5" w:rsidRDefault="00EB276D">
            <w:pPr>
              <w:autoSpaceDE w:val="0"/>
              <w:autoSpaceDN w:val="0"/>
              <w:spacing w:before="76" w:after="0" w:line="233" w:lineRule="auto"/>
              <w:ind w:left="72"/>
            </w:pPr>
            <w:r>
              <w:rPr>
                <w:rFonts w:ascii="Times New Roman" w:eastAsia="Times New Roman" w:hAnsi="Times New Roman"/>
                <w:color w:val="000000"/>
                <w:w w:val="97"/>
                <w:sz w:val="16"/>
              </w:rPr>
              <w:t>26.75</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26F69" w14:textId="77777777" w:rsidR="008A50F5" w:rsidRDefault="008A50F5"/>
        </w:tc>
      </w:tr>
    </w:tbl>
    <w:p w14:paraId="63F7DE40" w14:textId="77777777" w:rsidR="008A50F5" w:rsidRDefault="008A50F5">
      <w:pPr>
        <w:autoSpaceDE w:val="0"/>
        <w:autoSpaceDN w:val="0"/>
        <w:spacing w:after="0" w:line="14" w:lineRule="exact"/>
      </w:pPr>
    </w:p>
    <w:p w14:paraId="3716379C" w14:textId="77777777" w:rsidR="008A50F5" w:rsidRDefault="008A50F5">
      <w:pPr>
        <w:sectPr w:rsidR="008A50F5">
          <w:pgSz w:w="16840" w:h="11900"/>
          <w:pgMar w:top="284" w:right="640" w:bottom="1440" w:left="666" w:header="720" w:footer="720" w:gutter="0"/>
          <w:cols w:space="720" w:equalWidth="0">
            <w:col w:w="15534" w:space="0"/>
          </w:cols>
          <w:docGrid w:linePitch="360"/>
        </w:sectPr>
      </w:pPr>
    </w:p>
    <w:p w14:paraId="1D611F00" w14:textId="77777777" w:rsidR="008A50F5" w:rsidRPr="00D97EFF" w:rsidRDefault="00EB276D">
      <w:pPr>
        <w:autoSpaceDE w:val="0"/>
        <w:autoSpaceDN w:val="0"/>
        <w:spacing w:after="0" w:line="230" w:lineRule="auto"/>
        <w:rPr>
          <w:lang w:val="ru-RU"/>
        </w:rPr>
      </w:pPr>
      <w:r w:rsidRPr="00D97EFF">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14:paraId="31EEFAD3" w14:textId="05956656" w:rsidR="008A50F5" w:rsidRPr="00160CD3" w:rsidRDefault="00EB276D" w:rsidP="00BD6C18">
      <w:pPr>
        <w:autoSpaceDE w:val="0"/>
        <w:autoSpaceDN w:val="0"/>
        <w:spacing w:before="346" w:after="0" w:line="382" w:lineRule="auto"/>
        <w:ind w:right="144"/>
        <w:rPr>
          <w:lang w:val="ru-RU"/>
        </w:rPr>
      </w:pPr>
      <w:r w:rsidRPr="00160CD3">
        <w:rPr>
          <w:rFonts w:ascii="Times New Roman" w:eastAsia="Times New Roman" w:hAnsi="Times New Roman"/>
          <w:b/>
          <w:color w:val="000000"/>
          <w:sz w:val="24"/>
          <w:lang w:val="ru-RU"/>
        </w:rPr>
        <w:t xml:space="preserve">ОБЯЗАТЕЛЬНЫЕ УЧЕБНЫЕ МАТЕРИАЛЫ ДЛЯ УЧЕНИКА </w:t>
      </w:r>
      <w:r w:rsidRPr="00160CD3">
        <w:rPr>
          <w:lang w:val="ru-RU"/>
        </w:rPr>
        <w:br/>
      </w:r>
      <w:r w:rsidRPr="00160CD3">
        <w:rPr>
          <w:rFonts w:ascii="Times New Roman" w:eastAsia="Times New Roman" w:hAnsi="Times New Roman"/>
          <w:b/>
          <w:color w:val="000000"/>
          <w:sz w:val="24"/>
          <w:lang w:val="ru-RU"/>
        </w:rPr>
        <w:t xml:space="preserve">5 КЛАСС </w:t>
      </w:r>
      <w:r w:rsidRPr="00160CD3">
        <w:rPr>
          <w:lang w:val="ru-RU"/>
        </w:rPr>
        <w:br/>
      </w:r>
      <w:r w:rsidRPr="00160CD3">
        <w:rPr>
          <w:rFonts w:ascii="Times New Roman" w:eastAsia="Times New Roman" w:hAnsi="Times New Roman"/>
          <w:color w:val="000000"/>
          <w:sz w:val="24"/>
          <w:lang w:val="ru-RU"/>
        </w:rPr>
        <w:t xml:space="preserve">Физическая культура, 5 класс/Матвеев А.П., Акционерное общество «Издательство «Просвещение»; </w:t>
      </w:r>
      <w:r w:rsidRPr="00160CD3">
        <w:rPr>
          <w:rFonts w:ascii="Times New Roman" w:eastAsia="Times New Roman" w:hAnsi="Times New Roman"/>
          <w:b/>
          <w:color w:val="000000"/>
          <w:sz w:val="24"/>
          <w:lang w:val="ru-RU"/>
        </w:rPr>
        <w:t xml:space="preserve">6 КЛАСС </w:t>
      </w:r>
      <w:r w:rsidRPr="00160CD3">
        <w:rPr>
          <w:lang w:val="ru-RU"/>
        </w:rPr>
        <w:br/>
      </w:r>
      <w:r w:rsidRPr="00160CD3">
        <w:rPr>
          <w:rFonts w:ascii="Times New Roman" w:eastAsia="Times New Roman" w:hAnsi="Times New Roman"/>
          <w:color w:val="000000"/>
          <w:sz w:val="24"/>
          <w:lang w:val="ru-RU"/>
        </w:rPr>
        <w:t>Физическая культура, 6-7 класс/Матвеев А.П., Акционерное общество «Издательство</w:t>
      </w:r>
      <w:r w:rsidRPr="00160CD3">
        <w:rPr>
          <w:lang w:val="ru-RU"/>
        </w:rPr>
        <w:br/>
      </w:r>
      <w:r w:rsidRPr="00160CD3">
        <w:rPr>
          <w:rFonts w:ascii="Times New Roman" w:eastAsia="Times New Roman" w:hAnsi="Times New Roman"/>
          <w:color w:val="000000"/>
          <w:sz w:val="24"/>
          <w:lang w:val="ru-RU"/>
        </w:rPr>
        <w:t xml:space="preserve">«Просвещение» ; </w:t>
      </w:r>
      <w:r w:rsidRPr="00160CD3">
        <w:rPr>
          <w:lang w:val="ru-RU"/>
        </w:rPr>
        <w:br/>
      </w:r>
      <w:r w:rsidRPr="00160CD3">
        <w:rPr>
          <w:rFonts w:ascii="Times New Roman" w:eastAsia="Times New Roman" w:hAnsi="Times New Roman"/>
          <w:b/>
          <w:color w:val="000000"/>
          <w:sz w:val="24"/>
          <w:lang w:val="ru-RU"/>
        </w:rPr>
        <w:t xml:space="preserve">7 КЛАСС </w:t>
      </w:r>
      <w:r w:rsidRPr="00160CD3">
        <w:rPr>
          <w:lang w:val="ru-RU"/>
        </w:rPr>
        <w:br/>
      </w:r>
      <w:r w:rsidRPr="00160CD3">
        <w:rPr>
          <w:rFonts w:ascii="Times New Roman" w:eastAsia="Times New Roman" w:hAnsi="Times New Roman"/>
          <w:color w:val="000000"/>
          <w:sz w:val="24"/>
          <w:lang w:val="ru-RU"/>
        </w:rPr>
        <w:t>Физическая культура, 6-7 класс/Матвеев А.П., Акционерное общество «Издательство</w:t>
      </w:r>
      <w:r w:rsidRPr="00160CD3">
        <w:rPr>
          <w:lang w:val="ru-RU"/>
        </w:rPr>
        <w:br/>
      </w:r>
      <w:r w:rsidRPr="00160CD3">
        <w:rPr>
          <w:rFonts w:ascii="Times New Roman" w:eastAsia="Times New Roman" w:hAnsi="Times New Roman"/>
          <w:color w:val="000000"/>
          <w:sz w:val="24"/>
          <w:lang w:val="ru-RU"/>
        </w:rPr>
        <w:t xml:space="preserve">«Просвещение» ; </w:t>
      </w:r>
      <w:r w:rsidRPr="00160CD3">
        <w:rPr>
          <w:lang w:val="ru-RU"/>
        </w:rPr>
        <w:br/>
      </w:r>
      <w:r w:rsidRPr="00160CD3">
        <w:rPr>
          <w:rFonts w:ascii="Times New Roman" w:eastAsia="Times New Roman" w:hAnsi="Times New Roman"/>
          <w:b/>
          <w:color w:val="000000"/>
          <w:sz w:val="24"/>
          <w:lang w:val="ru-RU"/>
        </w:rPr>
        <w:t xml:space="preserve">8 КЛАСС </w:t>
      </w:r>
      <w:r w:rsidRPr="00160CD3">
        <w:rPr>
          <w:lang w:val="ru-RU"/>
        </w:rPr>
        <w:br/>
      </w:r>
      <w:r w:rsidRPr="00160CD3">
        <w:rPr>
          <w:rFonts w:ascii="Times New Roman" w:eastAsia="Times New Roman" w:hAnsi="Times New Roman"/>
          <w:color w:val="000000"/>
          <w:sz w:val="24"/>
          <w:lang w:val="ru-RU"/>
        </w:rPr>
        <w:t>Физическая культура, 8-9 класс/Матвеев А.П., Акционерное общество «Издательство</w:t>
      </w:r>
      <w:r w:rsidRPr="00160CD3">
        <w:rPr>
          <w:lang w:val="ru-RU"/>
        </w:rPr>
        <w:br/>
      </w:r>
      <w:r w:rsidRPr="00160CD3">
        <w:rPr>
          <w:rFonts w:ascii="Times New Roman" w:eastAsia="Times New Roman" w:hAnsi="Times New Roman"/>
          <w:color w:val="000000"/>
          <w:sz w:val="24"/>
          <w:lang w:val="ru-RU"/>
        </w:rPr>
        <w:t xml:space="preserve">«Просвещение» ; </w:t>
      </w:r>
      <w:r w:rsidRPr="00160CD3">
        <w:rPr>
          <w:lang w:val="ru-RU"/>
        </w:rPr>
        <w:br/>
      </w:r>
      <w:r w:rsidRPr="00160CD3">
        <w:rPr>
          <w:rFonts w:ascii="Times New Roman" w:eastAsia="Times New Roman" w:hAnsi="Times New Roman"/>
          <w:b/>
          <w:color w:val="000000"/>
          <w:sz w:val="24"/>
          <w:lang w:val="ru-RU"/>
        </w:rPr>
        <w:t xml:space="preserve">9 КЛАСС </w:t>
      </w:r>
      <w:r w:rsidRPr="00160CD3">
        <w:rPr>
          <w:lang w:val="ru-RU"/>
        </w:rPr>
        <w:br/>
      </w:r>
      <w:r w:rsidRPr="00160CD3">
        <w:rPr>
          <w:rFonts w:ascii="Times New Roman" w:eastAsia="Times New Roman" w:hAnsi="Times New Roman"/>
          <w:color w:val="000000"/>
          <w:sz w:val="24"/>
          <w:lang w:val="ru-RU"/>
        </w:rPr>
        <w:t>Физическая культура, 8-9 класс/Матвеев А.П., Акционерное общество «Издательство</w:t>
      </w:r>
      <w:r w:rsidRPr="00160CD3">
        <w:rPr>
          <w:lang w:val="ru-RU"/>
        </w:rPr>
        <w:br/>
      </w:r>
      <w:r w:rsidRPr="00160CD3">
        <w:rPr>
          <w:rFonts w:ascii="Times New Roman" w:eastAsia="Times New Roman" w:hAnsi="Times New Roman"/>
          <w:color w:val="000000"/>
          <w:sz w:val="24"/>
          <w:lang w:val="ru-RU"/>
        </w:rPr>
        <w:t xml:space="preserve">«Просвещение» ; </w:t>
      </w:r>
      <w:r w:rsidRPr="00160CD3">
        <w:rPr>
          <w:lang w:val="ru-RU"/>
        </w:rPr>
        <w:br/>
      </w:r>
    </w:p>
    <w:sectPr w:rsidR="008A50F5" w:rsidRPr="00160CD3"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680933379">
    <w:abstractNumId w:val="8"/>
  </w:num>
  <w:num w:numId="2" w16cid:durableId="160313753">
    <w:abstractNumId w:val="6"/>
  </w:num>
  <w:num w:numId="3" w16cid:durableId="1404910880">
    <w:abstractNumId w:val="5"/>
  </w:num>
  <w:num w:numId="4" w16cid:durableId="1902136728">
    <w:abstractNumId w:val="4"/>
  </w:num>
  <w:num w:numId="5" w16cid:durableId="27339359">
    <w:abstractNumId w:val="7"/>
  </w:num>
  <w:num w:numId="6" w16cid:durableId="1013142291">
    <w:abstractNumId w:val="3"/>
  </w:num>
  <w:num w:numId="7" w16cid:durableId="1863013065">
    <w:abstractNumId w:val="2"/>
  </w:num>
  <w:num w:numId="8" w16cid:durableId="1867518151">
    <w:abstractNumId w:val="1"/>
  </w:num>
  <w:num w:numId="9" w16cid:durableId="1711756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46250"/>
    <w:rsid w:val="000537E6"/>
    <w:rsid w:val="0006063C"/>
    <w:rsid w:val="000A3E88"/>
    <w:rsid w:val="000C4743"/>
    <w:rsid w:val="000D43C0"/>
    <w:rsid w:val="00100810"/>
    <w:rsid w:val="00107D63"/>
    <w:rsid w:val="001501CF"/>
    <w:rsid w:val="0015074B"/>
    <w:rsid w:val="00160CD3"/>
    <w:rsid w:val="00172980"/>
    <w:rsid w:val="001A0DAC"/>
    <w:rsid w:val="001C013E"/>
    <w:rsid w:val="001D53D7"/>
    <w:rsid w:val="00215930"/>
    <w:rsid w:val="00233769"/>
    <w:rsid w:val="002564B1"/>
    <w:rsid w:val="002716B0"/>
    <w:rsid w:val="0029639D"/>
    <w:rsid w:val="00321E62"/>
    <w:rsid w:val="00326F90"/>
    <w:rsid w:val="00356CB0"/>
    <w:rsid w:val="003869E6"/>
    <w:rsid w:val="003D1BF9"/>
    <w:rsid w:val="00422B0D"/>
    <w:rsid w:val="004357C4"/>
    <w:rsid w:val="00460B85"/>
    <w:rsid w:val="004A241B"/>
    <w:rsid w:val="004B6C10"/>
    <w:rsid w:val="004E77B1"/>
    <w:rsid w:val="00500B68"/>
    <w:rsid w:val="00523746"/>
    <w:rsid w:val="005469CE"/>
    <w:rsid w:val="00593649"/>
    <w:rsid w:val="005B5A3D"/>
    <w:rsid w:val="005E21C1"/>
    <w:rsid w:val="00650A70"/>
    <w:rsid w:val="006D1E45"/>
    <w:rsid w:val="007046A9"/>
    <w:rsid w:val="00712796"/>
    <w:rsid w:val="0076013B"/>
    <w:rsid w:val="00760737"/>
    <w:rsid w:val="00767128"/>
    <w:rsid w:val="007867AF"/>
    <w:rsid w:val="007C15D1"/>
    <w:rsid w:val="007D7574"/>
    <w:rsid w:val="007E5490"/>
    <w:rsid w:val="00806420"/>
    <w:rsid w:val="00851816"/>
    <w:rsid w:val="008732DA"/>
    <w:rsid w:val="008A50F5"/>
    <w:rsid w:val="008C41A2"/>
    <w:rsid w:val="008E5A9C"/>
    <w:rsid w:val="0096072D"/>
    <w:rsid w:val="00A02B3B"/>
    <w:rsid w:val="00A5158D"/>
    <w:rsid w:val="00A674DD"/>
    <w:rsid w:val="00A80CAD"/>
    <w:rsid w:val="00AA00CF"/>
    <w:rsid w:val="00AA1D8D"/>
    <w:rsid w:val="00B47730"/>
    <w:rsid w:val="00B8246E"/>
    <w:rsid w:val="00BD6C18"/>
    <w:rsid w:val="00C077BB"/>
    <w:rsid w:val="00C62BDB"/>
    <w:rsid w:val="00C938CD"/>
    <w:rsid w:val="00CB0664"/>
    <w:rsid w:val="00CB6C2C"/>
    <w:rsid w:val="00CD1F19"/>
    <w:rsid w:val="00D21ECB"/>
    <w:rsid w:val="00D27F48"/>
    <w:rsid w:val="00D42F60"/>
    <w:rsid w:val="00D647F1"/>
    <w:rsid w:val="00D97EFF"/>
    <w:rsid w:val="00DF1759"/>
    <w:rsid w:val="00DF3B3C"/>
    <w:rsid w:val="00E045A3"/>
    <w:rsid w:val="00E06B21"/>
    <w:rsid w:val="00E22BAC"/>
    <w:rsid w:val="00E522D3"/>
    <w:rsid w:val="00E60072"/>
    <w:rsid w:val="00EB276D"/>
    <w:rsid w:val="00EB61AF"/>
    <w:rsid w:val="00EE0AB6"/>
    <w:rsid w:val="00F04C60"/>
    <w:rsid w:val="00F77E6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662252"/>
  <w14:defaultImageDpi w14:val="300"/>
  <w15:docId w15:val="{F9EA02F2-63CC-4142-8108-53320026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ff8">
    <w:name w:val="Базовый"/>
    <w:rsid w:val="00046250"/>
    <w:pPr>
      <w:suppressAutoHyphens/>
    </w:pPr>
    <w:rPr>
      <w:rFonts w:ascii="Calibri" w:eastAsia="Lucida Sans Unicode" w:hAnsi="Calibri" w:cs="Times New Roman"/>
      <w:lang w:val="ru-RU" w:eastAsia="ru-RU"/>
    </w:rPr>
  </w:style>
  <w:style w:type="paragraph" w:customStyle="1" w:styleId="p20">
    <w:name w:val="p20"/>
    <w:basedOn w:val="a1"/>
    <w:rsid w:val="00C62B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40">
    <w:name w:val="p40"/>
    <w:basedOn w:val="a1"/>
    <w:rsid w:val="000537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2"/>
    <w:rsid w:val="000537E6"/>
  </w:style>
  <w:style w:type="paragraph" w:customStyle="1" w:styleId="p41">
    <w:name w:val="p41"/>
    <w:basedOn w:val="a1"/>
    <w:rsid w:val="000537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4">
    <w:name w:val="p24"/>
    <w:basedOn w:val="a1"/>
    <w:rsid w:val="000537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6">
    <w:name w:val="p26"/>
    <w:basedOn w:val="a1"/>
    <w:rsid w:val="000537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4">
    <w:name w:val="p34"/>
    <w:basedOn w:val="a1"/>
    <w:rsid w:val="000537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9">
    <w:name w:val="p29"/>
    <w:basedOn w:val="a1"/>
    <w:rsid w:val="000537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8">
    <w:name w:val="p28"/>
    <w:basedOn w:val="a1"/>
    <w:rsid w:val="000537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
    <w:name w:val="p21"/>
    <w:basedOn w:val="a1"/>
    <w:rsid w:val="000537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3">
    <w:name w:val="p33"/>
    <w:basedOn w:val="a1"/>
    <w:rsid w:val="000537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42">
    <w:name w:val="p42"/>
    <w:basedOn w:val="a1"/>
    <w:rsid w:val="000537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6">
    <w:name w:val="p36"/>
    <w:basedOn w:val="a1"/>
    <w:rsid w:val="000537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43">
    <w:name w:val="p43"/>
    <w:basedOn w:val="a1"/>
    <w:rsid w:val="000537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7">
    <w:name w:val="p37"/>
    <w:basedOn w:val="a1"/>
    <w:rsid w:val="000537E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AF22-FE82-4A2F-B8F5-4ECA3991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11805</Words>
  <Characters>67292</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78940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Ирина</cp:lastModifiedBy>
  <cp:revision>9</cp:revision>
  <dcterms:created xsi:type="dcterms:W3CDTF">2022-08-02T06:18:00Z</dcterms:created>
  <dcterms:modified xsi:type="dcterms:W3CDTF">2022-08-25T00:51:00Z</dcterms:modified>
  <cp:category/>
</cp:coreProperties>
</file>